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8" w:type="dxa"/>
        <w:tblLook w:val="04A0" w:firstRow="1" w:lastRow="0" w:firstColumn="1" w:lastColumn="0" w:noHBand="0" w:noVBand="1"/>
      </w:tblPr>
      <w:tblGrid>
        <w:gridCol w:w="4443"/>
        <w:gridCol w:w="5315"/>
      </w:tblGrid>
      <w:tr w:rsidR="0009321A" w14:paraId="66BA4646" w14:textId="77777777" w:rsidTr="0009321A">
        <w:trPr>
          <w:trHeight w:val="1483"/>
        </w:trPr>
        <w:tc>
          <w:tcPr>
            <w:tcW w:w="4443" w:type="dxa"/>
          </w:tcPr>
          <w:p w14:paraId="1A4C1408" w14:textId="77777777" w:rsidR="0009321A" w:rsidRPr="00712893" w:rsidRDefault="0009321A" w:rsidP="0009321A">
            <w:pPr>
              <w:widowControl w:val="0"/>
              <w:tabs>
                <w:tab w:val="left" w:pos="5610"/>
              </w:tabs>
              <w:autoSpaceDE w:val="0"/>
              <w:autoSpaceDN w:val="0"/>
              <w:rPr>
                <w:sz w:val="20"/>
                <w:szCs w:val="20"/>
              </w:rPr>
            </w:pPr>
            <w:bookmarkStart w:id="0" w:name="_Toc530056525"/>
          </w:p>
        </w:tc>
        <w:tc>
          <w:tcPr>
            <w:tcW w:w="5315" w:type="dxa"/>
          </w:tcPr>
          <w:p w14:paraId="73A93C36" w14:textId="77777777" w:rsidR="0009321A" w:rsidRPr="00DE4608" w:rsidRDefault="0009321A" w:rsidP="0009321A">
            <w:pPr>
              <w:widowControl w:val="0"/>
              <w:autoSpaceDE w:val="0"/>
              <w:autoSpaceDN w:val="0"/>
              <w:jc w:val="center"/>
            </w:pPr>
          </w:p>
          <w:p w14:paraId="3E77E47F" w14:textId="77777777" w:rsidR="0009321A" w:rsidRPr="00DE4608" w:rsidRDefault="0009321A" w:rsidP="0009321A">
            <w:pPr>
              <w:widowControl w:val="0"/>
              <w:autoSpaceDE w:val="0"/>
              <w:autoSpaceDN w:val="0"/>
              <w:jc w:val="center"/>
            </w:pPr>
            <w:r w:rsidRPr="00DE4608">
              <w:t>«УТВЕРЖД</w:t>
            </w:r>
            <w:r>
              <w:t>АЮ</w:t>
            </w:r>
            <w:r w:rsidRPr="00DE4608">
              <w:t>»</w:t>
            </w:r>
          </w:p>
          <w:p w14:paraId="18859FCD" w14:textId="77777777" w:rsidR="0009321A" w:rsidRPr="00DE4608" w:rsidRDefault="0009321A" w:rsidP="0009321A">
            <w:pPr>
              <w:widowControl w:val="0"/>
              <w:autoSpaceDE w:val="0"/>
              <w:autoSpaceDN w:val="0"/>
              <w:jc w:val="right"/>
            </w:pPr>
          </w:p>
          <w:p w14:paraId="59502FC5" w14:textId="77777777" w:rsidR="0009321A" w:rsidRDefault="0009321A" w:rsidP="0009321A">
            <w:pPr>
              <w:widowControl w:val="0"/>
              <w:autoSpaceDE w:val="0"/>
              <w:autoSpaceDN w:val="0"/>
              <w:rPr>
                <w:color w:val="000000"/>
              </w:rPr>
            </w:pPr>
            <w:r>
              <w:t>Заместитель г</w:t>
            </w:r>
            <w:r w:rsidRPr="00DE4608">
              <w:t>лав</w:t>
            </w:r>
            <w:r>
              <w:t>ы</w:t>
            </w:r>
            <w:r w:rsidRPr="00DE4608">
              <w:t xml:space="preserve"> </w:t>
            </w:r>
            <w:r>
              <w:t xml:space="preserve">городского округа </w:t>
            </w:r>
            <w:r w:rsidRPr="00DE4608">
              <w:t xml:space="preserve">                                                                     </w:t>
            </w:r>
            <w:r w:rsidRPr="00DE4608">
              <w:rPr>
                <w:color w:val="000000"/>
              </w:rPr>
              <w:t xml:space="preserve"> </w:t>
            </w:r>
            <w:r>
              <w:rPr>
                <w:color w:val="000000"/>
              </w:rPr>
              <w:t xml:space="preserve">по жилищно-коммунальному хозяйству </w:t>
            </w:r>
          </w:p>
          <w:p w14:paraId="74459086" w14:textId="77777777" w:rsidR="0009321A" w:rsidRDefault="0009321A" w:rsidP="0009321A">
            <w:pPr>
              <w:widowControl w:val="0"/>
              <w:autoSpaceDE w:val="0"/>
              <w:autoSpaceDN w:val="0"/>
            </w:pPr>
            <w:r>
              <w:t>________________________И.А.Лукъянсков</w:t>
            </w:r>
          </w:p>
          <w:p w14:paraId="2BC65D77" w14:textId="77777777" w:rsidR="0009321A" w:rsidRPr="00DE4608" w:rsidRDefault="0009321A" w:rsidP="0009321A">
            <w:pPr>
              <w:widowControl w:val="0"/>
              <w:autoSpaceDE w:val="0"/>
              <w:autoSpaceDN w:val="0"/>
            </w:pPr>
            <w:r w:rsidRPr="00DE4608">
              <w:t xml:space="preserve"> «_____»____________________20</w:t>
            </w:r>
            <w:r>
              <w:t>20</w:t>
            </w:r>
            <w:r w:rsidRPr="00DE4608">
              <w:t xml:space="preserve"> г.</w:t>
            </w:r>
          </w:p>
          <w:p w14:paraId="73FC7093" w14:textId="77777777" w:rsidR="0009321A" w:rsidRPr="00DE4608" w:rsidRDefault="0009321A" w:rsidP="0009321A">
            <w:pPr>
              <w:widowControl w:val="0"/>
              <w:autoSpaceDE w:val="0"/>
              <w:autoSpaceDN w:val="0"/>
              <w:jc w:val="center"/>
              <w:rPr>
                <w:sz w:val="20"/>
                <w:szCs w:val="20"/>
              </w:rPr>
            </w:pPr>
          </w:p>
          <w:p w14:paraId="3677A925" w14:textId="77777777" w:rsidR="0009321A" w:rsidRPr="00DE4608" w:rsidRDefault="0009321A" w:rsidP="0009321A">
            <w:pPr>
              <w:widowControl w:val="0"/>
              <w:autoSpaceDE w:val="0"/>
              <w:autoSpaceDN w:val="0"/>
            </w:pPr>
            <w:r w:rsidRPr="00DE4608">
              <w:rPr>
                <w:sz w:val="20"/>
                <w:szCs w:val="20"/>
              </w:rPr>
              <w:t xml:space="preserve">                                                                                        </w:t>
            </w:r>
          </w:p>
          <w:p w14:paraId="27A0C018" w14:textId="77777777" w:rsidR="0009321A" w:rsidRPr="00DE4608" w:rsidRDefault="0009321A" w:rsidP="0009321A">
            <w:pPr>
              <w:widowControl w:val="0"/>
              <w:autoSpaceDE w:val="0"/>
              <w:autoSpaceDN w:val="0"/>
              <w:jc w:val="center"/>
            </w:pPr>
          </w:p>
          <w:p w14:paraId="5CF60F6A" w14:textId="77777777" w:rsidR="0009321A" w:rsidRPr="00DE4608" w:rsidRDefault="0009321A" w:rsidP="0009321A">
            <w:pPr>
              <w:widowControl w:val="0"/>
              <w:tabs>
                <w:tab w:val="left" w:pos="5610"/>
              </w:tabs>
              <w:autoSpaceDE w:val="0"/>
              <w:autoSpaceDN w:val="0"/>
              <w:rPr>
                <w:sz w:val="20"/>
                <w:szCs w:val="20"/>
              </w:rPr>
            </w:pPr>
          </w:p>
        </w:tc>
      </w:tr>
    </w:tbl>
    <w:p w14:paraId="1326D36F" w14:textId="77777777" w:rsidR="0009321A" w:rsidRPr="00343774" w:rsidRDefault="0009321A" w:rsidP="0009321A">
      <w:pPr>
        <w:widowControl w:val="0"/>
        <w:tabs>
          <w:tab w:val="left" w:pos="5610"/>
        </w:tabs>
        <w:autoSpaceDE w:val="0"/>
        <w:autoSpaceDN w:val="0"/>
        <w:rPr>
          <w:sz w:val="20"/>
          <w:szCs w:val="20"/>
        </w:rPr>
      </w:pPr>
      <w:r>
        <w:rPr>
          <w:sz w:val="20"/>
          <w:szCs w:val="20"/>
        </w:rPr>
        <w:tab/>
      </w:r>
    </w:p>
    <w:p w14:paraId="538A014B" w14:textId="77777777" w:rsidR="0009321A" w:rsidRDefault="0009321A" w:rsidP="0009321A">
      <w:pPr>
        <w:widowControl w:val="0"/>
        <w:autoSpaceDE w:val="0"/>
        <w:autoSpaceDN w:val="0"/>
      </w:pPr>
    </w:p>
    <w:p w14:paraId="70608E62" w14:textId="77777777" w:rsidR="0009321A" w:rsidRDefault="0009321A" w:rsidP="0009321A">
      <w:pPr>
        <w:widowControl w:val="0"/>
        <w:autoSpaceDE w:val="0"/>
        <w:autoSpaceDN w:val="0"/>
      </w:pPr>
    </w:p>
    <w:p w14:paraId="43433445" w14:textId="77777777" w:rsidR="0009321A" w:rsidRDefault="0009321A" w:rsidP="0009321A">
      <w:pPr>
        <w:widowControl w:val="0"/>
        <w:autoSpaceDE w:val="0"/>
        <w:autoSpaceDN w:val="0"/>
        <w:jc w:val="center"/>
      </w:pPr>
    </w:p>
    <w:p w14:paraId="04391FD9" w14:textId="77777777" w:rsidR="0009321A" w:rsidRDefault="0009321A" w:rsidP="0009321A">
      <w:pPr>
        <w:widowControl w:val="0"/>
        <w:autoSpaceDE w:val="0"/>
        <w:autoSpaceDN w:val="0"/>
        <w:jc w:val="center"/>
        <w:rPr>
          <w:sz w:val="20"/>
          <w:szCs w:val="20"/>
        </w:rPr>
      </w:pPr>
    </w:p>
    <w:p w14:paraId="1E878713" w14:textId="77777777" w:rsidR="0009321A" w:rsidRDefault="0009321A" w:rsidP="0009321A">
      <w:pPr>
        <w:widowControl w:val="0"/>
        <w:autoSpaceDE w:val="0"/>
        <w:autoSpaceDN w:val="0"/>
        <w:jc w:val="center"/>
        <w:rPr>
          <w:sz w:val="20"/>
          <w:szCs w:val="20"/>
        </w:rPr>
      </w:pPr>
    </w:p>
    <w:p w14:paraId="5055A311" w14:textId="77777777" w:rsidR="0009321A" w:rsidRDefault="0009321A" w:rsidP="0009321A">
      <w:pPr>
        <w:widowControl w:val="0"/>
        <w:autoSpaceDE w:val="0"/>
        <w:autoSpaceDN w:val="0"/>
        <w:jc w:val="center"/>
        <w:rPr>
          <w:sz w:val="20"/>
          <w:szCs w:val="20"/>
        </w:rPr>
      </w:pPr>
    </w:p>
    <w:p w14:paraId="005DA1BD" w14:textId="77777777" w:rsidR="0009321A" w:rsidRDefault="0009321A" w:rsidP="0009321A">
      <w:pPr>
        <w:widowControl w:val="0"/>
        <w:autoSpaceDE w:val="0"/>
        <w:autoSpaceDN w:val="0"/>
        <w:jc w:val="center"/>
        <w:rPr>
          <w:sz w:val="20"/>
          <w:szCs w:val="20"/>
        </w:rPr>
      </w:pPr>
    </w:p>
    <w:p w14:paraId="23128BFB" w14:textId="77777777" w:rsidR="0009321A" w:rsidRDefault="0009321A" w:rsidP="0009321A">
      <w:pPr>
        <w:widowControl w:val="0"/>
        <w:autoSpaceDE w:val="0"/>
        <w:autoSpaceDN w:val="0"/>
        <w:jc w:val="center"/>
        <w:rPr>
          <w:sz w:val="20"/>
          <w:szCs w:val="20"/>
        </w:rPr>
      </w:pPr>
    </w:p>
    <w:p w14:paraId="1990D821" w14:textId="77777777" w:rsidR="0009321A" w:rsidRDefault="0009321A" w:rsidP="0009321A">
      <w:pPr>
        <w:widowControl w:val="0"/>
        <w:autoSpaceDE w:val="0"/>
        <w:autoSpaceDN w:val="0"/>
        <w:jc w:val="center"/>
        <w:rPr>
          <w:sz w:val="20"/>
          <w:szCs w:val="20"/>
        </w:rPr>
      </w:pPr>
    </w:p>
    <w:p w14:paraId="64C037D6" w14:textId="77777777" w:rsidR="0009321A" w:rsidRDefault="0009321A" w:rsidP="0009321A">
      <w:pPr>
        <w:widowControl w:val="0"/>
        <w:autoSpaceDE w:val="0"/>
        <w:autoSpaceDN w:val="0"/>
        <w:jc w:val="center"/>
        <w:rPr>
          <w:sz w:val="20"/>
          <w:szCs w:val="20"/>
        </w:rPr>
      </w:pPr>
    </w:p>
    <w:p w14:paraId="3D2B0261" w14:textId="77777777" w:rsidR="0009321A" w:rsidRDefault="0009321A" w:rsidP="0009321A">
      <w:pPr>
        <w:widowControl w:val="0"/>
        <w:autoSpaceDE w:val="0"/>
        <w:autoSpaceDN w:val="0"/>
        <w:jc w:val="center"/>
        <w:rPr>
          <w:sz w:val="20"/>
          <w:szCs w:val="20"/>
        </w:rPr>
      </w:pPr>
    </w:p>
    <w:p w14:paraId="360723D2" w14:textId="77777777" w:rsidR="0009321A" w:rsidRDefault="0009321A" w:rsidP="0009321A">
      <w:pPr>
        <w:jc w:val="center"/>
        <w:rPr>
          <w:rStyle w:val="af7"/>
          <w:sz w:val="28"/>
          <w:szCs w:val="28"/>
          <w:u w:val="single"/>
        </w:rPr>
      </w:pPr>
      <w:r w:rsidRPr="00470E9D">
        <w:rPr>
          <w:rStyle w:val="af7"/>
          <w:sz w:val="28"/>
          <w:szCs w:val="28"/>
          <w:u w:val="single"/>
        </w:rPr>
        <w:t>КОНКУРСНАЯ ДОКУМЕНТАЦИЯ</w:t>
      </w:r>
    </w:p>
    <w:p w14:paraId="4AF60E4C" w14:textId="77777777" w:rsidR="0009321A" w:rsidRPr="00470E9D" w:rsidRDefault="0009321A" w:rsidP="0009321A">
      <w:pPr>
        <w:jc w:val="center"/>
        <w:rPr>
          <w:rStyle w:val="af7"/>
          <w:sz w:val="28"/>
          <w:szCs w:val="28"/>
          <w:u w:val="single"/>
        </w:rPr>
      </w:pPr>
    </w:p>
    <w:p w14:paraId="5C8F5FBC" w14:textId="77777777" w:rsidR="0009321A" w:rsidRDefault="0009321A" w:rsidP="0009321A">
      <w:pPr>
        <w:widowControl w:val="0"/>
        <w:autoSpaceDE w:val="0"/>
        <w:autoSpaceDN w:val="0"/>
        <w:jc w:val="center"/>
        <w:rPr>
          <w:sz w:val="20"/>
          <w:szCs w:val="20"/>
        </w:rPr>
      </w:pPr>
    </w:p>
    <w:p w14:paraId="03589F3E" w14:textId="77777777" w:rsidR="0009321A" w:rsidRPr="00EA596A" w:rsidRDefault="0009321A" w:rsidP="0009321A">
      <w:pPr>
        <w:jc w:val="center"/>
        <w:rPr>
          <w:b/>
          <w:sz w:val="28"/>
          <w:szCs w:val="28"/>
        </w:rPr>
      </w:pPr>
      <w:r w:rsidRPr="00EA596A">
        <w:rPr>
          <w:b/>
          <w:sz w:val="28"/>
          <w:szCs w:val="28"/>
        </w:rPr>
        <w:t>К ОТКРЫТОМУ КОНКУРСУ</w:t>
      </w:r>
    </w:p>
    <w:p w14:paraId="79E1CF3B" w14:textId="77777777" w:rsidR="0009321A" w:rsidRDefault="0009321A" w:rsidP="0009321A">
      <w:pPr>
        <w:autoSpaceDE w:val="0"/>
        <w:autoSpaceDN w:val="0"/>
        <w:adjustRightInd w:val="0"/>
        <w:jc w:val="center"/>
        <w:rPr>
          <w:b/>
          <w:sz w:val="28"/>
          <w:szCs w:val="28"/>
        </w:rPr>
      </w:pPr>
      <w:r w:rsidRPr="00EA596A">
        <w:rPr>
          <w:b/>
          <w:sz w:val="28"/>
          <w:szCs w:val="28"/>
        </w:rPr>
        <w:t>НА ПРАВО ЗАКЛЮЧЕНИЯ</w:t>
      </w:r>
    </w:p>
    <w:p w14:paraId="66D81619" w14:textId="77777777" w:rsidR="0009321A" w:rsidRDefault="0009321A" w:rsidP="0009321A">
      <w:pPr>
        <w:autoSpaceDE w:val="0"/>
        <w:autoSpaceDN w:val="0"/>
        <w:adjustRightInd w:val="0"/>
        <w:jc w:val="center"/>
        <w:rPr>
          <w:b/>
          <w:sz w:val="28"/>
          <w:szCs w:val="28"/>
        </w:rPr>
      </w:pPr>
      <w:r w:rsidRPr="00EA596A">
        <w:rPr>
          <w:b/>
          <w:sz w:val="28"/>
          <w:szCs w:val="28"/>
        </w:rPr>
        <w:t>ДОГОВОР</w:t>
      </w:r>
      <w:r>
        <w:rPr>
          <w:b/>
          <w:sz w:val="28"/>
          <w:szCs w:val="28"/>
        </w:rPr>
        <w:t>А</w:t>
      </w:r>
      <w:r w:rsidRPr="00EA596A">
        <w:rPr>
          <w:b/>
          <w:sz w:val="28"/>
          <w:szCs w:val="28"/>
        </w:rPr>
        <w:t xml:space="preserve"> УПРАВЛЕНИЯ МНОГОКВАРТИРНЫМ</w:t>
      </w:r>
      <w:r>
        <w:rPr>
          <w:b/>
          <w:sz w:val="28"/>
          <w:szCs w:val="28"/>
        </w:rPr>
        <w:t>И</w:t>
      </w:r>
      <w:r w:rsidRPr="00EA596A">
        <w:rPr>
          <w:b/>
          <w:sz w:val="28"/>
          <w:szCs w:val="28"/>
        </w:rPr>
        <w:t xml:space="preserve"> ДОМ</w:t>
      </w:r>
      <w:r>
        <w:rPr>
          <w:b/>
          <w:sz w:val="28"/>
          <w:szCs w:val="28"/>
        </w:rPr>
        <w:t>А</w:t>
      </w:r>
      <w:r w:rsidRPr="00EA596A">
        <w:rPr>
          <w:b/>
          <w:sz w:val="28"/>
          <w:szCs w:val="28"/>
        </w:rPr>
        <w:t>М</w:t>
      </w:r>
      <w:r>
        <w:rPr>
          <w:b/>
          <w:sz w:val="28"/>
          <w:szCs w:val="28"/>
        </w:rPr>
        <w:t>И,</w:t>
      </w:r>
    </w:p>
    <w:p w14:paraId="0AD4AD1A" w14:textId="77777777" w:rsidR="0009321A" w:rsidRPr="00EA596A" w:rsidRDefault="0009321A" w:rsidP="0009321A">
      <w:pPr>
        <w:jc w:val="center"/>
        <w:rPr>
          <w:b/>
          <w:sz w:val="28"/>
          <w:szCs w:val="28"/>
        </w:rPr>
      </w:pPr>
      <w:r w:rsidRPr="00EA596A">
        <w:rPr>
          <w:b/>
          <w:sz w:val="28"/>
          <w:szCs w:val="28"/>
        </w:rPr>
        <w:t>РАСПОЛОЖЕНН</w:t>
      </w:r>
      <w:r>
        <w:rPr>
          <w:b/>
          <w:sz w:val="28"/>
          <w:szCs w:val="28"/>
        </w:rPr>
        <w:t>ЫМИ</w:t>
      </w:r>
      <w:r w:rsidRPr="00EA596A">
        <w:rPr>
          <w:b/>
          <w:sz w:val="28"/>
          <w:szCs w:val="28"/>
        </w:rPr>
        <w:t xml:space="preserve"> НА ТЕРРИТОРИИ </w:t>
      </w:r>
    </w:p>
    <w:p w14:paraId="1C018721" w14:textId="77777777" w:rsidR="0009321A" w:rsidRDefault="0009321A" w:rsidP="0009321A">
      <w:pPr>
        <w:widowControl w:val="0"/>
        <w:autoSpaceDE w:val="0"/>
        <w:autoSpaceDN w:val="0"/>
        <w:jc w:val="center"/>
        <w:rPr>
          <w:sz w:val="20"/>
          <w:szCs w:val="20"/>
        </w:rPr>
      </w:pPr>
      <w:r>
        <w:rPr>
          <w:b/>
          <w:sz w:val="28"/>
          <w:szCs w:val="28"/>
        </w:rPr>
        <w:t>ГОРОДСКОГО ОКРУГА ГОРОД МИХАЙЛОВКА</w:t>
      </w:r>
    </w:p>
    <w:p w14:paraId="01A9B7D0" w14:textId="77777777" w:rsidR="0009321A" w:rsidRDefault="0009321A" w:rsidP="0009321A">
      <w:pPr>
        <w:widowControl w:val="0"/>
        <w:autoSpaceDE w:val="0"/>
        <w:autoSpaceDN w:val="0"/>
        <w:jc w:val="center"/>
        <w:rPr>
          <w:sz w:val="20"/>
          <w:szCs w:val="20"/>
        </w:rPr>
      </w:pPr>
    </w:p>
    <w:p w14:paraId="66FD4A3A" w14:textId="31F6C0E8" w:rsidR="0009321A" w:rsidRPr="001A2E16" w:rsidRDefault="0009321A" w:rsidP="0009321A">
      <w:pPr>
        <w:widowControl w:val="0"/>
        <w:autoSpaceDE w:val="0"/>
        <w:autoSpaceDN w:val="0"/>
        <w:jc w:val="center"/>
        <w:rPr>
          <w:sz w:val="28"/>
          <w:szCs w:val="28"/>
        </w:rPr>
      </w:pPr>
      <w:r w:rsidRPr="001A2E16">
        <w:rPr>
          <w:sz w:val="28"/>
          <w:szCs w:val="28"/>
        </w:rPr>
        <w:t>(</w:t>
      </w:r>
      <w:r w:rsidR="00DD5135">
        <w:rPr>
          <w:sz w:val="28"/>
          <w:szCs w:val="28"/>
        </w:rPr>
        <w:t xml:space="preserve">Безымянская </w:t>
      </w:r>
      <w:r w:rsidR="00581FFE">
        <w:rPr>
          <w:sz w:val="28"/>
          <w:szCs w:val="28"/>
        </w:rPr>
        <w:t xml:space="preserve"> </w:t>
      </w:r>
      <w:r w:rsidR="001A2E16" w:rsidRPr="001A2E16">
        <w:rPr>
          <w:sz w:val="28"/>
          <w:szCs w:val="28"/>
        </w:rPr>
        <w:t xml:space="preserve"> сельская территория) </w:t>
      </w:r>
    </w:p>
    <w:p w14:paraId="1E157E99" w14:textId="77777777" w:rsidR="0009321A" w:rsidRPr="001A2E16" w:rsidRDefault="0009321A" w:rsidP="0009321A">
      <w:pPr>
        <w:widowControl w:val="0"/>
        <w:autoSpaceDE w:val="0"/>
        <w:autoSpaceDN w:val="0"/>
        <w:jc w:val="center"/>
        <w:rPr>
          <w:sz w:val="28"/>
          <w:szCs w:val="28"/>
        </w:rPr>
      </w:pPr>
    </w:p>
    <w:p w14:paraId="39A66543" w14:textId="77777777" w:rsidR="0009321A" w:rsidRDefault="0009321A" w:rsidP="0009321A">
      <w:pPr>
        <w:widowControl w:val="0"/>
        <w:autoSpaceDE w:val="0"/>
        <w:autoSpaceDN w:val="0"/>
        <w:jc w:val="center"/>
        <w:rPr>
          <w:sz w:val="20"/>
          <w:szCs w:val="20"/>
        </w:rPr>
      </w:pPr>
    </w:p>
    <w:p w14:paraId="3F877F3A" w14:textId="77777777" w:rsidR="0009321A" w:rsidRDefault="0009321A" w:rsidP="0009321A">
      <w:pPr>
        <w:widowControl w:val="0"/>
        <w:autoSpaceDE w:val="0"/>
        <w:autoSpaceDN w:val="0"/>
        <w:jc w:val="center"/>
        <w:rPr>
          <w:sz w:val="20"/>
          <w:szCs w:val="20"/>
        </w:rPr>
      </w:pPr>
    </w:p>
    <w:p w14:paraId="4C289D46" w14:textId="77777777" w:rsidR="0009321A" w:rsidRDefault="0009321A" w:rsidP="0009321A">
      <w:pPr>
        <w:widowControl w:val="0"/>
        <w:autoSpaceDE w:val="0"/>
        <w:autoSpaceDN w:val="0"/>
        <w:jc w:val="center"/>
        <w:rPr>
          <w:sz w:val="20"/>
          <w:szCs w:val="20"/>
        </w:rPr>
      </w:pPr>
    </w:p>
    <w:p w14:paraId="4D267207" w14:textId="77777777" w:rsidR="0009321A" w:rsidRDefault="0009321A" w:rsidP="0009321A">
      <w:pPr>
        <w:widowControl w:val="0"/>
        <w:autoSpaceDE w:val="0"/>
        <w:autoSpaceDN w:val="0"/>
        <w:jc w:val="center"/>
        <w:rPr>
          <w:sz w:val="20"/>
          <w:szCs w:val="20"/>
        </w:rPr>
      </w:pPr>
    </w:p>
    <w:p w14:paraId="56F14A16" w14:textId="77777777" w:rsidR="0009321A" w:rsidRDefault="0009321A" w:rsidP="0009321A">
      <w:pPr>
        <w:widowControl w:val="0"/>
        <w:autoSpaceDE w:val="0"/>
        <w:autoSpaceDN w:val="0"/>
        <w:jc w:val="center"/>
        <w:rPr>
          <w:sz w:val="20"/>
          <w:szCs w:val="20"/>
        </w:rPr>
      </w:pPr>
    </w:p>
    <w:p w14:paraId="01B41C24" w14:textId="77777777" w:rsidR="0009321A" w:rsidRDefault="0009321A" w:rsidP="0009321A">
      <w:pPr>
        <w:widowControl w:val="0"/>
        <w:autoSpaceDE w:val="0"/>
        <w:autoSpaceDN w:val="0"/>
        <w:jc w:val="center"/>
        <w:rPr>
          <w:sz w:val="20"/>
          <w:szCs w:val="20"/>
        </w:rPr>
      </w:pPr>
    </w:p>
    <w:p w14:paraId="75A84500" w14:textId="77777777" w:rsidR="0009321A" w:rsidRDefault="0009321A" w:rsidP="0009321A">
      <w:pPr>
        <w:widowControl w:val="0"/>
        <w:autoSpaceDE w:val="0"/>
        <w:autoSpaceDN w:val="0"/>
        <w:jc w:val="center"/>
        <w:rPr>
          <w:sz w:val="20"/>
          <w:szCs w:val="20"/>
        </w:rPr>
      </w:pPr>
    </w:p>
    <w:p w14:paraId="536C0C7C" w14:textId="77777777" w:rsidR="0009321A" w:rsidRDefault="0009321A" w:rsidP="0009321A">
      <w:pPr>
        <w:widowControl w:val="0"/>
        <w:autoSpaceDE w:val="0"/>
        <w:autoSpaceDN w:val="0"/>
        <w:jc w:val="center"/>
        <w:rPr>
          <w:sz w:val="20"/>
          <w:szCs w:val="20"/>
        </w:rPr>
      </w:pPr>
    </w:p>
    <w:p w14:paraId="7327C8C9" w14:textId="77777777" w:rsidR="0009321A" w:rsidRDefault="0009321A" w:rsidP="0009321A">
      <w:pPr>
        <w:widowControl w:val="0"/>
        <w:autoSpaceDE w:val="0"/>
        <w:autoSpaceDN w:val="0"/>
        <w:jc w:val="center"/>
        <w:rPr>
          <w:sz w:val="20"/>
          <w:szCs w:val="20"/>
        </w:rPr>
      </w:pPr>
    </w:p>
    <w:p w14:paraId="584EBBC2" w14:textId="77777777" w:rsidR="0009321A" w:rsidRDefault="0009321A" w:rsidP="0009321A">
      <w:pPr>
        <w:widowControl w:val="0"/>
        <w:autoSpaceDE w:val="0"/>
        <w:autoSpaceDN w:val="0"/>
        <w:jc w:val="center"/>
        <w:rPr>
          <w:sz w:val="20"/>
          <w:szCs w:val="20"/>
        </w:rPr>
      </w:pPr>
    </w:p>
    <w:p w14:paraId="5F85DB50" w14:textId="77777777" w:rsidR="0009321A" w:rsidRDefault="0009321A" w:rsidP="0009321A">
      <w:pPr>
        <w:widowControl w:val="0"/>
        <w:autoSpaceDE w:val="0"/>
        <w:autoSpaceDN w:val="0"/>
        <w:jc w:val="center"/>
        <w:rPr>
          <w:sz w:val="20"/>
          <w:szCs w:val="20"/>
        </w:rPr>
      </w:pPr>
    </w:p>
    <w:p w14:paraId="2D3B8419" w14:textId="77777777" w:rsidR="0009321A" w:rsidRDefault="0009321A" w:rsidP="0009321A">
      <w:pPr>
        <w:widowControl w:val="0"/>
        <w:autoSpaceDE w:val="0"/>
        <w:autoSpaceDN w:val="0"/>
        <w:jc w:val="center"/>
        <w:rPr>
          <w:sz w:val="20"/>
          <w:szCs w:val="20"/>
        </w:rPr>
      </w:pPr>
    </w:p>
    <w:p w14:paraId="5F478C78" w14:textId="77777777" w:rsidR="0009321A" w:rsidRDefault="0009321A" w:rsidP="0009321A">
      <w:pPr>
        <w:widowControl w:val="0"/>
        <w:autoSpaceDE w:val="0"/>
        <w:autoSpaceDN w:val="0"/>
        <w:jc w:val="center"/>
        <w:rPr>
          <w:sz w:val="20"/>
          <w:szCs w:val="20"/>
        </w:rPr>
      </w:pPr>
    </w:p>
    <w:p w14:paraId="56E4CC2E" w14:textId="77777777" w:rsidR="0009321A" w:rsidRDefault="0009321A" w:rsidP="0009321A">
      <w:pPr>
        <w:widowControl w:val="0"/>
        <w:autoSpaceDE w:val="0"/>
        <w:autoSpaceDN w:val="0"/>
        <w:jc w:val="center"/>
        <w:rPr>
          <w:sz w:val="20"/>
          <w:szCs w:val="20"/>
        </w:rPr>
      </w:pPr>
    </w:p>
    <w:p w14:paraId="2279F2D4" w14:textId="77777777" w:rsidR="0009321A" w:rsidRDefault="0009321A" w:rsidP="0009321A">
      <w:pPr>
        <w:widowControl w:val="0"/>
        <w:autoSpaceDE w:val="0"/>
        <w:autoSpaceDN w:val="0"/>
        <w:jc w:val="center"/>
        <w:rPr>
          <w:sz w:val="20"/>
          <w:szCs w:val="20"/>
        </w:rPr>
      </w:pPr>
    </w:p>
    <w:p w14:paraId="3B657AFE" w14:textId="71208DFD" w:rsidR="0009321A" w:rsidRDefault="0009321A" w:rsidP="0009321A">
      <w:pPr>
        <w:widowControl w:val="0"/>
        <w:autoSpaceDE w:val="0"/>
        <w:autoSpaceDN w:val="0"/>
        <w:jc w:val="center"/>
        <w:rPr>
          <w:sz w:val="20"/>
          <w:szCs w:val="20"/>
        </w:rPr>
      </w:pPr>
    </w:p>
    <w:p w14:paraId="08F427C3" w14:textId="19A61944" w:rsidR="00356F88" w:rsidRDefault="00356F88" w:rsidP="0009321A">
      <w:pPr>
        <w:widowControl w:val="0"/>
        <w:autoSpaceDE w:val="0"/>
        <w:autoSpaceDN w:val="0"/>
        <w:jc w:val="center"/>
        <w:rPr>
          <w:sz w:val="20"/>
          <w:szCs w:val="20"/>
        </w:rPr>
      </w:pPr>
    </w:p>
    <w:p w14:paraId="14240CBD" w14:textId="460969A1" w:rsidR="00356F88" w:rsidRDefault="00356F88" w:rsidP="0009321A">
      <w:pPr>
        <w:widowControl w:val="0"/>
        <w:autoSpaceDE w:val="0"/>
        <w:autoSpaceDN w:val="0"/>
        <w:jc w:val="center"/>
        <w:rPr>
          <w:sz w:val="20"/>
          <w:szCs w:val="20"/>
        </w:rPr>
      </w:pPr>
    </w:p>
    <w:p w14:paraId="72261D74" w14:textId="3B44CE6C" w:rsidR="00356F88" w:rsidRDefault="00356F88" w:rsidP="0009321A">
      <w:pPr>
        <w:widowControl w:val="0"/>
        <w:autoSpaceDE w:val="0"/>
        <w:autoSpaceDN w:val="0"/>
        <w:jc w:val="center"/>
        <w:rPr>
          <w:sz w:val="20"/>
          <w:szCs w:val="20"/>
        </w:rPr>
      </w:pPr>
    </w:p>
    <w:p w14:paraId="65200FF1" w14:textId="1A106D51" w:rsidR="00356F88" w:rsidRDefault="00356F88" w:rsidP="0009321A">
      <w:pPr>
        <w:widowControl w:val="0"/>
        <w:autoSpaceDE w:val="0"/>
        <w:autoSpaceDN w:val="0"/>
        <w:jc w:val="center"/>
        <w:rPr>
          <w:sz w:val="20"/>
          <w:szCs w:val="20"/>
        </w:rPr>
      </w:pPr>
    </w:p>
    <w:p w14:paraId="033E6AF6" w14:textId="0C9A0B21" w:rsidR="00356F88" w:rsidRDefault="00356F88" w:rsidP="0009321A">
      <w:pPr>
        <w:widowControl w:val="0"/>
        <w:autoSpaceDE w:val="0"/>
        <w:autoSpaceDN w:val="0"/>
        <w:jc w:val="center"/>
        <w:rPr>
          <w:sz w:val="20"/>
          <w:szCs w:val="20"/>
        </w:rPr>
      </w:pPr>
    </w:p>
    <w:p w14:paraId="0CA9A778" w14:textId="638A4CB9" w:rsidR="00356F88" w:rsidRDefault="00356F88" w:rsidP="0009321A">
      <w:pPr>
        <w:widowControl w:val="0"/>
        <w:autoSpaceDE w:val="0"/>
        <w:autoSpaceDN w:val="0"/>
        <w:jc w:val="center"/>
        <w:rPr>
          <w:sz w:val="20"/>
          <w:szCs w:val="20"/>
        </w:rPr>
      </w:pPr>
    </w:p>
    <w:p w14:paraId="4BAE313F" w14:textId="74A4213D" w:rsidR="00356F88" w:rsidRDefault="00356F88" w:rsidP="0009321A">
      <w:pPr>
        <w:widowControl w:val="0"/>
        <w:autoSpaceDE w:val="0"/>
        <w:autoSpaceDN w:val="0"/>
        <w:jc w:val="center"/>
        <w:rPr>
          <w:sz w:val="20"/>
          <w:szCs w:val="20"/>
        </w:rPr>
      </w:pPr>
    </w:p>
    <w:p w14:paraId="3EED833A" w14:textId="77777777" w:rsidR="0009321A" w:rsidRPr="00470E9D" w:rsidRDefault="0009321A" w:rsidP="0009321A">
      <w:pPr>
        <w:widowControl w:val="0"/>
        <w:autoSpaceDE w:val="0"/>
        <w:autoSpaceDN w:val="0"/>
        <w:jc w:val="center"/>
      </w:pPr>
      <w:r w:rsidRPr="00470E9D">
        <w:t>20</w:t>
      </w:r>
      <w:r>
        <w:t xml:space="preserve">20 </w:t>
      </w:r>
      <w:r w:rsidRPr="00470E9D">
        <w:t>г.</w:t>
      </w:r>
    </w:p>
    <w:p w14:paraId="38DF1F74" w14:textId="77777777" w:rsidR="00DD5135" w:rsidRDefault="00DD5135" w:rsidP="000F5667">
      <w:pPr>
        <w:pStyle w:val="2"/>
        <w:jc w:val="center"/>
        <w:rPr>
          <w:sz w:val="28"/>
          <w:szCs w:val="28"/>
          <w:lang w:val="ru-RU"/>
        </w:rPr>
      </w:pPr>
    </w:p>
    <w:p w14:paraId="3928A6E4" w14:textId="77777777" w:rsidR="00DD5135" w:rsidRDefault="00DD5135" w:rsidP="000F5667">
      <w:pPr>
        <w:pStyle w:val="2"/>
        <w:jc w:val="center"/>
        <w:rPr>
          <w:sz w:val="28"/>
          <w:szCs w:val="28"/>
          <w:lang w:val="ru-RU"/>
        </w:rPr>
      </w:pPr>
    </w:p>
    <w:p w14:paraId="67975BE2" w14:textId="77777777" w:rsidR="00DD5135" w:rsidRDefault="00DD5135" w:rsidP="00DD5135">
      <w:pPr>
        <w:pStyle w:val="2"/>
        <w:jc w:val="center"/>
        <w:rPr>
          <w:sz w:val="28"/>
          <w:szCs w:val="28"/>
        </w:rPr>
      </w:pPr>
      <w:bookmarkStart w:id="1" w:name="_Toc304213555"/>
      <w:r>
        <w:rPr>
          <w:sz w:val="28"/>
          <w:szCs w:val="28"/>
        </w:rPr>
        <w:t>Извещение</w:t>
      </w:r>
    </w:p>
    <w:p w14:paraId="34ACCBE3" w14:textId="77777777" w:rsidR="00DD5135" w:rsidRDefault="00DD5135" w:rsidP="00DD5135">
      <w:pPr>
        <w:pStyle w:val="2"/>
        <w:jc w:val="center"/>
        <w:rPr>
          <w:sz w:val="28"/>
          <w:szCs w:val="28"/>
          <w:lang w:val="ru-RU"/>
        </w:rPr>
      </w:pPr>
      <w:r>
        <w:rPr>
          <w:sz w:val="28"/>
          <w:szCs w:val="28"/>
        </w:rPr>
        <w:t>о проведении открытого конкурса по отбору управляющей организации для управления многоквартирным</w:t>
      </w:r>
      <w:r>
        <w:rPr>
          <w:sz w:val="28"/>
          <w:szCs w:val="28"/>
          <w:lang w:val="ru-RU"/>
        </w:rPr>
        <w:t>и</w:t>
      </w:r>
      <w:r>
        <w:rPr>
          <w:sz w:val="28"/>
          <w:szCs w:val="28"/>
        </w:rPr>
        <w:t xml:space="preserve"> </w:t>
      </w:r>
      <w:r>
        <w:rPr>
          <w:sz w:val="28"/>
          <w:szCs w:val="28"/>
          <w:lang w:val="ru-RU"/>
        </w:rPr>
        <w:t>домами</w:t>
      </w:r>
      <w:r>
        <w:rPr>
          <w:sz w:val="28"/>
          <w:szCs w:val="28"/>
        </w:rPr>
        <w:t xml:space="preserve"> </w:t>
      </w:r>
      <w:r>
        <w:rPr>
          <w:sz w:val="28"/>
          <w:szCs w:val="28"/>
          <w:lang w:val="ru-RU"/>
        </w:rPr>
        <w:t>расположенными  в городском округе город Михайловка</w:t>
      </w:r>
    </w:p>
    <w:p w14:paraId="641694AF" w14:textId="77777777" w:rsidR="00DD5135" w:rsidRDefault="00DD5135" w:rsidP="00DD5135">
      <w:pPr>
        <w:widowControl w:val="0"/>
        <w:autoSpaceDE w:val="0"/>
        <w:autoSpaceDN w:val="0"/>
        <w:ind w:firstLine="720"/>
        <w:jc w:val="both"/>
      </w:pPr>
    </w:p>
    <w:p w14:paraId="5152F9E1" w14:textId="77777777" w:rsidR="00DD5135" w:rsidRDefault="00DD5135" w:rsidP="00DD5135">
      <w:pPr>
        <w:widowControl w:val="0"/>
        <w:autoSpaceDE w:val="0"/>
        <w:autoSpaceDN w:val="0"/>
        <w:ind w:firstLine="720"/>
        <w:jc w:val="both"/>
      </w:pPr>
      <w:r>
        <w:t xml:space="preserve">На основании постановления Правительства РФ от 06.02.2006 г. № 75, организатор конкурса на право заключения договора управления многоквартирным домом в отношении объекта конкурса – Администрация </w:t>
      </w:r>
      <w:r>
        <w:rPr>
          <w:color w:val="000000"/>
        </w:rPr>
        <w:t>городского округа город Михайловка Волгоградской области</w:t>
      </w:r>
      <w:r>
        <w:rPr>
          <w:i/>
          <w:color w:val="FF0000"/>
        </w:rPr>
        <w:t xml:space="preserve"> </w:t>
      </w:r>
      <w:r>
        <w:t xml:space="preserve">приглашает принять участие в открытом конкурсе на право заключения договора управления многоквартирными домами, расположенными по адресу: </w:t>
      </w:r>
    </w:p>
    <w:p w14:paraId="774913B0" w14:textId="77777777" w:rsidR="00DD5135" w:rsidRDefault="00DD5135" w:rsidP="00DD5135">
      <w:pPr>
        <w:widowControl w:val="0"/>
        <w:autoSpaceDE w:val="0"/>
        <w:autoSpaceDN w:val="0"/>
        <w:ind w:firstLine="720"/>
        <w:jc w:val="both"/>
      </w:pPr>
    </w:p>
    <w:tbl>
      <w:tblPr>
        <w:tblW w:w="8945" w:type="dxa"/>
        <w:tblInd w:w="93" w:type="dxa"/>
        <w:tblLook w:val="04A0" w:firstRow="1" w:lastRow="0" w:firstColumn="1" w:lastColumn="0" w:noHBand="0" w:noVBand="1"/>
      </w:tblPr>
      <w:tblGrid>
        <w:gridCol w:w="1438"/>
        <w:gridCol w:w="2150"/>
        <w:gridCol w:w="4252"/>
        <w:gridCol w:w="1105"/>
      </w:tblGrid>
      <w:tr w:rsidR="00DD5135" w:rsidRPr="00A569AC" w14:paraId="54E7AFD8" w14:textId="77777777" w:rsidTr="00DD5135">
        <w:trPr>
          <w:trHeight w:val="510"/>
        </w:trPr>
        <w:tc>
          <w:tcPr>
            <w:tcW w:w="1438" w:type="dxa"/>
            <w:vMerge w:val="restart"/>
            <w:tcBorders>
              <w:top w:val="single" w:sz="4" w:space="0" w:color="auto"/>
              <w:left w:val="single" w:sz="4" w:space="0" w:color="auto"/>
              <w:bottom w:val="single" w:sz="4" w:space="0" w:color="auto"/>
              <w:right w:val="single" w:sz="4" w:space="0" w:color="auto"/>
            </w:tcBorders>
            <w:noWrap/>
            <w:vAlign w:val="center"/>
            <w:hideMark/>
          </w:tcPr>
          <w:p w14:paraId="498536CE" w14:textId="77777777" w:rsidR="00DD5135" w:rsidRDefault="00DD5135" w:rsidP="00DD5135">
            <w:pPr>
              <w:spacing w:line="254" w:lineRule="auto"/>
              <w:jc w:val="center"/>
              <w:rPr>
                <w:color w:val="000000"/>
                <w:lang w:eastAsia="en-US"/>
              </w:rPr>
            </w:pPr>
            <w:r>
              <w:rPr>
                <w:color w:val="000000"/>
                <w:lang w:eastAsia="en-US"/>
              </w:rPr>
              <w:t>№ лота</w:t>
            </w:r>
          </w:p>
        </w:tc>
        <w:tc>
          <w:tcPr>
            <w:tcW w:w="7507" w:type="dxa"/>
            <w:gridSpan w:val="3"/>
            <w:tcBorders>
              <w:top w:val="single" w:sz="4" w:space="0" w:color="auto"/>
              <w:left w:val="nil"/>
              <w:bottom w:val="single" w:sz="4" w:space="0" w:color="auto"/>
              <w:right w:val="single" w:sz="4" w:space="0" w:color="auto"/>
            </w:tcBorders>
            <w:vAlign w:val="center"/>
            <w:hideMark/>
          </w:tcPr>
          <w:p w14:paraId="16945E05" w14:textId="77777777" w:rsidR="00DD5135" w:rsidRDefault="00DD5135" w:rsidP="00DD5135">
            <w:pPr>
              <w:spacing w:line="254" w:lineRule="auto"/>
              <w:jc w:val="center"/>
              <w:rPr>
                <w:color w:val="000000"/>
                <w:lang w:eastAsia="en-US"/>
              </w:rPr>
            </w:pPr>
            <w:r>
              <w:rPr>
                <w:lang w:eastAsia="en-US"/>
              </w:rPr>
              <w:t>Перечень домов по адресам (улица)</w:t>
            </w:r>
          </w:p>
        </w:tc>
      </w:tr>
      <w:tr w:rsidR="00DD5135" w:rsidRPr="00A569AC" w14:paraId="68917E25" w14:textId="77777777" w:rsidTr="00DD513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1DCFD" w14:textId="77777777" w:rsidR="00DD5135" w:rsidRDefault="00DD5135" w:rsidP="00DD5135">
            <w:pPr>
              <w:spacing w:line="256" w:lineRule="auto"/>
              <w:rPr>
                <w:color w:val="000000"/>
                <w:lang w:eastAsia="en-US"/>
              </w:rPr>
            </w:pPr>
          </w:p>
        </w:tc>
        <w:tc>
          <w:tcPr>
            <w:tcW w:w="2150" w:type="dxa"/>
            <w:tcBorders>
              <w:top w:val="nil"/>
              <w:left w:val="nil"/>
              <w:bottom w:val="single" w:sz="4" w:space="0" w:color="auto"/>
              <w:right w:val="single" w:sz="4" w:space="0" w:color="auto"/>
            </w:tcBorders>
            <w:vAlign w:val="center"/>
            <w:hideMark/>
          </w:tcPr>
          <w:p w14:paraId="7A97C8D9" w14:textId="77777777" w:rsidR="00DD5135" w:rsidRDefault="00DD5135" w:rsidP="00DD5135">
            <w:pPr>
              <w:spacing w:line="254" w:lineRule="auto"/>
              <w:jc w:val="center"/>
              <w:rPr>
                <w:color w:val="000000"/>
                <w:lang w:eastAsia="en-US"/>
              </w:rPr>
            </w:pPr>
            <w:r>
              <w:rPr>
                <w:color w:val="000000"/>
                <w:lang w:eastAsia="en-US"/>
              </w:rPr>
              <w:t xml:space="preserve">населенный пункт </w:t>
            </w:r>
          </w:p>
        </w:tc>
        <w:tc>
          <w:tcPr>
            <w:tcW w:w="4252" w:type="dxa"/>
            <w:tcBorders>
              <w:top w:val="nil"/>
              <w:left w:val="nil"/>
              <w:bottom w:val="single" w:sz="4" w:space="0" w:color="auto"/>
              <w:right w:val="single" w:sz="4" w:space="0" w:color="auto"/>
            </w:tcBorders>
            <w:vAlign w:val="center"/>
            <w:hideMark/>
          </w:tcPr>
          <w:p w14:paraId="2C011F19" w14:textId="77777777" w:rsidR="00DD5135" w:rsidRDefault="00DD5135" w:rsidP="00DD5135">
            <w:pPr>
              <w:spacing w:line="254" w:lineRule="auto"/>
              <w:jc w:val="center"/>
              <w:rPr>
                <w:color w:val="000000"/>
                <w:lang w:eastAsia="en-US"/>
              </w:rPr>
            </w:pPr>
            <w:r>
              <w:rPr>
                <w:color w:val="000000"/>
                <w:lang w:eastAsia="en-US"/>
              </w:rPr>
              <w:t>улица</w:t>
            </w:r>
          </w:p>
        </w:tc>
        <w:tc>
          <w:tcPr>
            <w:tcW w:w="1105" w:type="dxa"/>
            <w:tcBorders>
              <w:top w:val="nil"/>
              <w:left w:val="nil"/>
              <w:bottom w:val="single" w:sz="4" w:space="0" w:color="auto"/>
              <w:right w:val="single" w:sz="4" w:space="0" w:color="auto"/>
            </w:tcBorders>
            <w:vAlign w:val="center"/>
            <w:hideMark/>
          </w:tcPr>
          <w:p w14:paraId="4212DC12" w14:textId="77777777" w:rsidR="00DD5135" w:rsidRDefault="00DD5135" w:rsidP="00DD5135">
            <w:pPr>
              <w:spacing w:line="254" w:lineRule="auto"/>
              <w:jc w:val="center"/>
              <w:rPr>
                <w:color w:val="000000"/>
                <w:lang w:eastAsia="en-US"/>
              </w:rPr>
            </w:pPr>
            <w:r>
              <w:rPr>
                <w:color w:val="000000"/>
                <w:lang w:eastAsia="en-US"/>
              </w:rPr>
              <w:t>дом</w:t>
            </w:r>
          </w:p>
        </w:tc>
      </w:tr>
      <w:tr w:rsidR="00DD5135" w:rsidRPr="00A569AC" w14:paraId="3A1FC29A" w14:textId="77777777" w:rsidTr="00DD5135">
        <w:trPr>
          <w:trHeight w:val="302"/>
        </w:trPr>
        <w:tc>
          <w:tcPr>
            <w:tcW w:w="1438" w:type="dxa"/>
            <w:tcBorders>
              <w:top w:val="nil"/>
              <w:left w:val="single" w:sz="4" w:space="0" w:color="auto"/>
              <w:bottom w:val="single" w:sz="4" w:space="0" w:color="auto"/>
              <w:right w:val="single" w:sz="4" w:space="0" w:color="auto"/>
            </w:tcBorders>
            <w:noWrap/>
            <w:vAlign w:val="bottom"/>
            <w:hideMark/>
          </w:tcPr>
          <w:p w14:paraId="30A148F4" w14:textId="77777777" w:rsidR="00DD5135" w:rsidRDefault="00DD5135" w:rsidP="00DD5135">
            <w:pPr>
              <w:spacing w:line="254" w:lineRule="auto"/>
              <w:jc w:val="center"/>
              <w:rPr>
                <w:color w:val="000000"/>
                <w:lang w:eastAsia="en-US"/>
              </w:rPr>
            </w:pPr>
            <w:r>
              <w:rPr>
                <w:color w:val="000000"/>
                <w:lang w:eastAsia="en-US"/>
              </w:rPr>
              <w:t>1</w:t>
            </w:r>
          </w:p>
        </w:tc>
        <w:tc>
          <w:tcPr>
            <w:tcW w:w="2150" w:type="dxa"/>
            <w:tcBorders>
              <w:top w:val="nil"/>
              <w:left w:val="nil"/>
              <w:bottom w:val="single" w:sz="4" w:space="0" w:color="auto"/>
              <w:right w:val="single" w:sz="4" w:space="0" w:color="auto"/>
            </w:tcBorders>
            <w:noWrap/>
            <w:vAlign w:val="bottom"/>
            <w:hideMark/>
          </w:tcPr>
          <w:p w14:paraId="3678879E" w14:textId="77777777" w:rsidR="00DD5135" w:rsidRDefault="00DD5135" w:rsidP="00DD5135">
            <w:pPr>
              <w:spacing w:line="254" w:lineRule="auto"/>
              <w:rPr>
                <w:color w:val="000000"/>
                <w:lang w:eastAsia="en-US"/>
              </w:rPr>
            </w:pPr>
            <w:r>
              <w:rPr>
                <w:color w:val="000000"/>
                <w:lang w:eastAsia="en-US"/>
              </w:rPr>
              <w:t>х. Безымянка</w:t>
            </w:r>
          </w:p>
        </w:tc>
        <w:tc>
          <w:tcPr>
            <w:tcW w:w="4252" w:type="dxa"/>
            <w:tcBorders>
              <w:top w:val="nil"/>
              <w:left w:val="nil"/>
              <w:bottom w:val="single" w:sz="4" w:space="0" w:color="auto"/>
              <w:right w:val="single" w:sz="4" w:space="0" w:color="auto"/>
            </w:tcBorders>
            <w:vAlign w:val="bottom"/>
          </w:tcPr>
          <w:p w14:paraId="48F77D1C" w14:textId="77777777" w:rsidR="00DD5135" w:rsidRDefault="00DD5135" w:rsidP="00DD5135">
            <w:pPr>
              <w:spacing w:line="254" w:lineRule="auto"/>
              <w:rPr>
                <w:color w:val="000000"/>
                <w:lang w:eastAsia="en-US"/>
              </w:rPr>
            </w:pPr>
            <w:r>
              <w:rPr>
                <w:color w:val="000000"/>
                <w:lang w:eastAsia="en-US"/>
              </w:rPr>
              <w:t xml:space="preserve">Набережная </w:t>
            </w:r>
          </w:p>
        </w:tc>
        <w:tc>
          <w:tcPr>
            <w:tcW w:w="1105" w:type="dxa"/>
            <w:tcBorders>
              <w:top w:val="nil"/>
              <w:left w:val="nil"/>
              <w:bottom w:val="single" w:sz="4" w:space="0" w:color="auto"/>
              <w:right w:val="single" w:sz="4" w:space="0" w:color="auto"/>
            </w:tcBorders>
            <w:noWrap/>
            <w:vAlign w:val="bottom"/>
          </w:tcPr>
          <w:p w14:paraId="5987644D" w14:textId="77777777" w:rsidR="00DD5135" w:rsidRDefault="00DD5135" w:rsidP="00DD5135">
            <w:pPr>
              <w:spacing w:line="254" w:lineRule="auto"/>
              <w:jc w:val="right"/>
              <w:rPr>
                <w:color w:val="000000"/>
                <w:lang w:eastAsia="en-US"/>
              </w:rPr>
            </w:pPr>
            <w:r>
              <w:rPr>
                <w:color w:val="000000"/>
                <w:lang w:eastAsia="en-US"/>
              </w:rPr>
              <w:t>11</w:t>
            </w:r>
          </w:p>
        </w:tc>
      </w:tr>
      <w:tr w:rsidR="00DD5135" w:rsidRPr="00A569AC" w14:paraId="5EE1ECFC" w14:textId="77777777" w:rsidTr="00DD5135">
        <w:trPr>
          <w:trHeight w:val="302"/>
        </w:trPr>
        <w:tc>
          <w:tcPr>
            <w:tcW w:w="1438" w:type="dxa"/>
            <w:tcBorders>
              <w:top w:val="nil"/>
              <w:left w:val="single" w:sz="4" w:space="0" w:color="auto"/>
              <w:bottom w:val="single" w:sz="4" w:space="0" w:color="auto"/>
              <w:right w:val="single" w:sz="4" w:space="0" w:color="auto"/>
            </w:tcBorders>
            <w:noWrap/>
            <w:vAlign w:val="bottom"/>
            <w:hideMark/>
          </w:tcPr>
          <w:p w14:paraId="6F79659C" w14:textId="77777777" w:rsidR="00DD5135" w:rsidRDefault="00DD5135" w:rsidP="00DD5135">
            <w:pPr>
              <w:spacing w:line="254" w:lineRule="auto"/>
              <w:jc w:val="center"/>
              <w:rPr>
                <w:color w:val="000000"/>
                <w:lang w:eastAsia="en-US"/>
              </w:rPr>
            </w:pPr>
            <w:r>
              <w:rPr>
                <w:color w:val="000000"/>
                <w:lang w:eastAsia="en-US"/>
              </w:rPr>
              <w:t>2</w:t>
            </w:r>
          </w:p>
        </w:tc>
        <w:tc>
          <w:tcPr>
            <w:tcW w:w="2150" w:type="dxa"/>
            <w:tcBorders>
              <w:top w:val="nil"/>
              <w:left w:val="nil"/>
              <w:bottom w:val="single" w:sz="4" w:space="0" w:color="auto"/>
              <w:right w:val="single" w:sz="4" w:space="0" w:color="auto"/>
            </w:tcBorders>
            <w:noWrap/>
            <w:vAlign w:val="bottom"/>
            <w:hideMark/>
          </w:tcPr>
          <w:p w14:paraId="1F3BFF72" w14:textId="77777777" w:rsidR="00DD5135" w:rsidRDefault="00DD5135" w:rsidP="00DD5135">
            <w:pPr>
              <w:spacing w:line="254" w:lineRule="auto"/>
              <w:rPr>
                <w:color w:val="000000"/>
                <w:lang w:eastAsia="en-US"/>
              </w:rPr>
            </w:pPr>
            <w:r>
              <w:rPr>
                <w:color w:val="000000"/>
                <w:lang w:eastAsia="en-US"/>
              </w:rPr>
              <w:t>х. Безымянка</w:t>
            </w:r>
          </w:p>
        </w:tc>
        <w:tc>
          <w:tcPr>
            <w:tcW w:w="4252" w:type="dxa"/>
            <w:tcBorders>
              <w:top w:val="nil"/>
              <w:left w:val="nil"/>
              <w:bottom w:val="single" w:sz="4" w:space="0" w:color="auto"/>
              <w:right w:val="single" w:sz="4" w:space="0" w:color="auto"/>
            </w:tcBorders>
            <w:vAlign w:val="bottom"/>
          </w:tcPr>
          <w:p w14:paraId="5BC36FEF" w14:textId="77777777" w:rsidR="00DD5135" w:rsidRDefault="00DD5135" w:rsidP="00DD5135">
            <w:pPr>
              <w:spacing w:line="254" w:lineRule="auto"/>
              <w:rPr>
                <w:color w:val="000000"/>
                <w:lang w:eastAsia="en-US"/>
              </w:rPr>
            </w:pPr>
            <w:r>
              <w:rPr>
                <w:color w:val="000000"/>
                <w:lang w:eastAsia="en-US"/>
              </w:rPr>
              <w:t xml:space="preserve">Набережная </w:t>
            </w:r>
          </w:p>
        </w:tc>
        <w:tc>
          <w:tcPr>
            <w:tcW w:w="1105" w:type="dxa"/>
            <w:tcBorders>
              <w:top w:val="nil"/>
              <w:left w:val="nil"/>
              <w:bottom w:val="single" w:sz="4" w:space="0" w:color="auto"/>
              <w:right w:val="single" w:sz="4" w:space="0" w:color="auto"/>
            </w:tcBorders>
            <w:noWrap/>
            <w:vAlign w:val="bottom"/>
          </w:tcPr>
          <w:p w14:paraId="73AA1483" w14:textId="77777777" w:rsidR="00DD5135" w:rsidRDefault="00DD5135" w:rsidP="00DD5135">
            <w:pPr>
              <w:spacing w:line="254" w:lineRule="auto"/>
              <w:jc w:val="right"/>
              <w:rPr>
                <w:color w:val="000000"/>
                <w:lang w:eastAsia="en-US"/>
              </w:rPr>
            </w:pPr>
            <w:r>
              <w:rPr>
                <w:color w:val="000000"/>
                <w:lang w:eastAsia="en-US"/>
              </w:rPr>
              <w:t>23</w:t>
            </w:r>
          </w:p>
        </w:tc>
      </w:tr>
      <w:tr w:rsidR="00DD5135" w:rsidRPr="00A569AC" w14:paraId="0132B454" w14:textId="77777777" w:rsidTr="00DD5135">
        <w:trPr>
          <w:trHeight w:val="302"/>
        </w:trPr>
        <w:tc>
          <w:tcPr>
            <w:tcW w:w="1438" w:type="dxa"/>
            <w:tcBorders>
              <w:top w:val="nil"/>
              <w:left w:val="single" w:sz="4" w:space="0" w:color="auto"/>
              <w:bottom w:val="single" w:sz="4" w:space="0" w:color="auto"/>
              <w:right w:val="single" w:sz="4" w:space="0" w:color="auto"/>
            </w:tcBorders>
            <w:noWrap/>
            <w:vAlign w:val="bottom"/>
            <w:hideMark/>
          </w:tcPr>
          <w:p w14:paraId="1C4D6215" w14:textId="77777777" w:rsidR="00DD5135" w:rsidRDefault="00DD5135" w:rsidP="00DD5135">
            <w:pPr>
              <w:spacing w:line="254" w:lineRule="auto"/>
              <w:jc w:val="center"/>
              <w:rPr>
                <w:color w:val="000000"/>
                <w:lang w:eastAsia="en-US"/>
              </w:rPr>
            </w:pPr>
            <w:r>
              <w:rPr>
                <w:color w:val="000000"/>
                <w:lang w:eastAsia="en-US"/>
              </w:rPr>
              <w:t>3</w:t>
            </w:r>
          </w:p>
        </w:tc>
        <w:tc>
          <w:tcPr>
            <w:tcW w:w="2150" w:type="dxa"/>
            <w:tcBorders>
              <w:top w:val="nil"/>
              <w:left w:val="nil"/>
              <w:bottom w:val="single" w:sz="4" w:space="0" w:color="auto"/>
              <w:right w:val="single" w:sz="4" w:space="0" w:color="auto"/>
            </w:tcBorders>
            <w:noWrap/>
            <w:vAlign w:val="bottom"/>
            <w:hideMark/>
          </w:tcPr>
          <w:p w14:paraId="5FB86DA2" w14:textId="77777777" w:rsidR="00DD5135" w:rsidRDefault="00DD5135" w:rsidP="00DD5135">
            <w:pPr>
              <w:spacing w:line="254" w:lineRule="auto"/>
              <w:rPr>
                <w:color w:val="000000"/>
                <w:lang w:eastAsia="en-US"/>
              </w:rPr>
            </w:pPr>
            <w:r>
              <w:rPr>
                <w:color w:val="000000"/>
                <w:lang w:eastAsia="en-US"/>
              </w:rPr>
              <w:t>х. Безымянка</w:t>
            </w:r>
          </w:p>
        </w:tc>
        <w:tc>
          <w:tcPr>
            <w:tcW w:w="4252" w:type="dxa"/>
            <w:tcBorders>
              <w:top w:val="nil"/>
              <w:left w:val="nil"/>
              <w:bottom w:val="single" w:sz="4" w:space="0" w:color="auto"/>
              <w:right w:val="single" w:sz="4" w:space="0" w:color="auto"/>
            </w:tcBorders>
            <w:vAlign w:val="bottom"/>
          </w:tcPr>
          <w:p w14:paraId="4152CDEC" w14:textId="77777777" w:rsidR="00DD5135" w:rsidRDefault="00DD5135" w:rsidP="00DD5135">
            <w:pPr>
              <w:spacing w:line="254" w:lineRule="auto"/>
              <w:rPr>
                <w:color w:val="000000"/>
                <w:lang w:eastAsia="en-US"/>
              </w:rPr>
            </w:pPr>
            <w:r>
              <w:rPr>
                <w:color w:val="000000"/>
                <w:lang w:eastAsia="en-US"/>
              </w:rPr>
              <w:t xml:space="preserve">Набережная </w:t>
            </w:r>
          </w:p>
        </w:tc>
        <w:tc>
          <w:tcPr>
            <w:tcW w:w="1105" w:type="dxa"/>
            <w:tcBorders>
              <w:top w:val="nil"/>
              <w:left w:val="nil"/>
              <w:bottom w:val="single" w:sz="4" w:space="0" w:color="auto"/>
              <w:right w:val="single" w:sz="4" w:space="0" w:color="auto"/>
            </w:tcBorders>
            <w:noWrap/>
            <w:vAlign w:val="bottom"/>
          </w:tcPr>
          <w:p w14:paraId="20B2AA0F" w14:textId="77777777" w:rsidR="00DD5135" w:rsidRDefault="00DD5135" w:rsidP="00DD5135">
            <w:pPr>
              <w:spacing w:line="254" w:lineRule="auto"/>
              <w:jc w:val="right"/>
              <w:rPr>
                <w:color w:val="000000"/>
                <w:lang w:eastAsia="en-US"/>
              </w:rPr>
            </w:pPr>
            <w:r>
              <w:rPr>
                <w:color w:val="000000"/>
                <w:lang w:eastAsia="en-US"/>
              </w:rPr>
              <w:t>24</w:t>
            </w:r>
          </w:p>
        </w:tc>
      </w:tr>
    </w:tbl>
    <w:p w14:paraId="113CBACF" w14:textId="77777777" w:rsidR="00DD5135" w:rsidRDefault="00DD5135" w:rsidP="00DD5135">
      <w:pPr>
        <w:widowControl w:val="0"/>
        <w:autoSpaceDE w:val="0"/>
        <w:autoSpaceDN w:val="0"/>
        <w:ind w:firstLine="720"/>
        <w:jc w:val="both"/>
      </w:pPr>
    </w:p>
    <w:p w14:paraId="61D744D4" w14:textId="77777777" w:rsidR="00DD5135" w:rsidRDefault="00DD5135" w:rsidP="00DD5135">
      <w:pPr>
        <w:widowControl w:val="0"/>
        <w:autoSpaceDE w:val="0"/>
        <w:autoSpaceDN w:val="0"/>
        <w:ind w:firstLine="720"/>
        <w:jc w:val="both"/>
      </w:pPr>
      <w:r>
        <w:t xml:space="preserve">Администрация </w:t>
      </w:r>
      <w:r>
        <w:rPr>
          <w:color w:val="000000"/>
        </w:rPr>
        <w:t>городского округа город Михайловка</w:t>
      </w:r>
      <w:r>
        <w:t xml:space="preserve"> (далее - «организатор конкурса»), адрес: </w:t>
      </w:r>
    </w:p>
    <w:p w14:paraId="1A78761C" w14:textId="77777777" w:rsidR="00DD5135" w:rsidRDefault="00DD5135" w:rsidP="00DD5135">
      <w:pPr>
        <w:widowControl w:val="0"/>
        <w:autoSpaceDE w:val="0"/>
        <w:autoSpaceDN w:val="0"/>
        <w:jc w:val="both"/>
        <w:rPr>
          <w:sz w:val="22"/>
          <w:szCs w:val="22"/>
        </w:rPr>
      </w:pPr>
      <w:r>
        <w:t xml:space="preserve">Место нахождения: </w:t>
      </w:r>
      <w:r>
        <w:rPr>
          <w:sz w:val="22"/>
          <w:szCs w:val="22"/>
        </w:rPr>
        <w:t xml:space="preserve">403342, г. Михайловка, ул. Обороны, 42-а </w:t>
      </w:r>
    </w:p>
    <w:p w14:paraId="1A57E059" w14:textId="77777777" w:rsidR="00DD5135" w:rsidRDefault="00DD5135" w:rsidP="00DD5135">
      <w:pPr>
        <w:widowControl w:val="0"/>
        <w:autoSpaceDE w:val="0"/>
        <w:autoSpaceDN w:val="0"/>
        <w:jc w:val="both"/>
        <w:rPr>
          <w:sz w:val="22"/>
          <w:szCs w:val="22"/>
        </w:rPr>
      </w:pPr>
      <w:r>
        <w:t xml:space="preserve">Почтовый адрес: </w:t>
      </w:r>
      <w:r>
        <w:rPr>
          <w:sz w:val="22"/>
          <w:szCs w:val="22"/>
        </w:rPr>
        <w:t xml:space="preserve">403342, г. Михайловка, ул. Обороны, 42-а </w:t>
      </w:r>
    </w:p>
    <w:p w14:paraId="38467772" w14:textId="77777777" w:rsidR="00DD5135" w:rsidRDefault="00DD5135" w:rsidP="00DD5135">
      <w:pPr>
        <w:widowControl w:val="0"/>
        <w:autoSpaceDE w:val="0"/>
        <w:autoSpaceDN w:val="0"/>
        <w:jc w:val="both"/>
      </w:pPr>
      <w:r>
        <w:t xml:space="preserve">Адрес электронной почты: </w:t>
      </w:r>
      <w:r>
        <w:rPr>
          <w:lang w:val="en-US"/>
        </w:rPr>
        <w:t>ag</w:t>
      </w:r>
      <w:r>
        <w:t>_</w:t>
      </w:r>
      <w:r>
        <w:rPr>
          <w:lang w:val="en-US"/>
        </w:rPr>
        <w:t>mih</w:t>
      </w:r>
      <w:r>
        <w:t>@</w:t>
      </w:r>
      <w:r>
        <w:rPr>
          <w:lang w:val="en-US"/>
        </w:rPr>
        <w:t>volganet</w:t>
      </w:r>
      <w:r>
        <w:t>.</w:t>
      </w:r>
      <w:r>
        <w:rPr>
          <w:lang w:val="en-US"/>
        </w:rPr>
        <w:t>ru</w:t>
      </w:r>
      <w:r>
        <w:t>;</w:t>
      </w:r>
    </w:p>
    <w:p w14:paraId="02612456" w14:textId="77777777" w:rsidR="00DD5135" w:rsidRDefault="00DD5135" w:rsidP="00DD5135">
      <w:pPr>
        <w:widowControl w:val="0"/>
        <w:autoSpaceDE w:val="0"/>
        <w:autoSpaceDN w:val="0"/>
        <w:jc w:val="both"/>
      </w:pPr>
      <w:r>
        <w:t>Номер телефона организатора конкурса: 8 (84463) 2-62-33; 8(84463)2-73-31</w:t>
      </w:r>
    </w:p>
    <w:p w14:paraId="63BBBB80" w14:textId="77777777" w:rsidR="00DD5135" w:rsidRDefault="00DD5135" w:rsidP="00DD5135">
      <w:pPr>
        <w:widowControl w:val="0"/>
        <w:autoSpaceDE w:val="0"/>
        <w:autoSpaceDN w:val="0"/>
        <w:jc w:val="both"/>
      </w:pPr>
      <w:r>
        <w:t xml:space="preserve">Контактные лица организатора: Степанников Павел Алексеевич; Дементьева Ирина Петровна </w:t>
      </w:r>
    </w:p>
    <w:p w14:paraId="3415098D" w14:textId="77777777" w:rsidR="00DD5135" w:rsidRDefault="00DD5135" w:rsidP="00DD5135">
      <w:pPr>
        <w:widowControl w:val="0"/>
        <w:autoSpaceDE w:val="0"/>
        <w:autoSpaceDN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1"/>
        <w:gridCol w:w="3371"/>
        <w:gridCol w:w="3362"/>
      </w:tblGrid>
      <w:tr w:rsidR="00DD5135" w:rsidRPr="00A569AC" w14:paraId="1286DAA5" w14:textId="77777777" w:rsidTr="00DD5135">
        <w:tc>
          <w:tcPr>
            <w:tcW w:w="3371" w:type="dxa"/>
            <w:tcBorders>
              <w:top w:val="single" w:sz="4" w:space="0" w:color="000000"/>
              <w:left w:val="single" w:sz="4" w:space="0" w:color="000000"/>
              <w:bottom w:val="single" w:sz="4" w:space="0" w:color="000000"/>
              <w:right w:val="single" w:sz="4" w:space="0" w:color="000000"/>
            </w:tcBorders>
            <w:hideMark/>
          </w:tcPr>
          <w:p w14:paraId="261C2DDB" w14:textId="77777777" w:rsidR="00DD5135" w:rsidRDefault="00DD5135" w:rsidP="00DD5135">
            <w:pPr>
              <w:widowControl w:val="0"/>
              <w:autoSpaceDE w:val="0"/>
              <w:autoSpaceDN w:val="0"/>
              <w:spacing w:line="254" w:lineRule="auto"/>
              <w:jc w:val="center"/>
              <w:rPr>
                <w:lang w:eastAsia="en-US"/>
              </w:rPr>
            </w:pPr>
            <w:r>
              <w:rPr>
                <w:lang w:eastAsia="en-US"/>
              </w:rPr>
              <w:t>Должность</w:t>
            </w:r>
          </w:p>
        </w:tc>
        <w:tc>
          <w:tcPr>
            <w:tcW w:w="3371" w:type="dxa"/>
            <w:tcBorders>
              <w:top w:val="single" w:sz="4" w:space="0" w:color="000000"/>
              <w:left w:val="single" w:sz="4" w:space="0" w:color="000000"/>
              <w:bottom w:val="single" w:sz="4" w:space="0" w:color="000000"/>
              <w:right w:val="single" w:sz="4" w:space="0" w:color="000000"/>
            </w:tcBorders>
            <w:hideMark/>
          </w:tcPr>
          <w:p w14:paraId="2217F6EA" w14:textId="77777777" w:rsidR="00DD5135" w:rsidRDefault="00DD5135" w:rsidP="00DD5135">
            <w:pPr>
              <w:widowControl w:val="0"/>
              <w:autoSpaceDE w:val="0"/>
              <w:autoSpaceDN w:val="0"/>
              <w:spacing w:line="254" w:lineRule="auto"/>
              <w:jc w:val="center"/>
              <w:rPr>
                <w:lang w:eastAsia="en-US"/>
              </w:rPr>
            </w:pPr>
            <w:r>
              <w:rPr>
                <w:lang w:eastAsia="en-US"/>
              </w:rPr>
              <w:t>Ф.И.О.</w:t>
            </w:r>
          </w:p>
        </w:tc>
        <w:tc>
          <w:tcPr>
            <w:tcW w:w="3362" w:type="dxa"/>
            <w:tcBorders>
              <w:top w:val="single" w:sz="4" w:space="0" w:color="000000"/>
              <w:left w:val="single" w:sz="4" w:space="0" w:color="000000"/>
              <w:bottom w:val="single" w:sz="4" w:space="0" w:color="000000"/>
              <w:right w:val="single" w:sz="4" w:space="0" w:color="000000"/>
            </w:tcBorders>
            <w:hideMark/>
          </w:tcPr>
          <w:p w14:paraId="0C682602" w14:textId="77777777" w:rsidR="00DD5135" w:rsidRDefault="00DD5135" w:rsidP="00DD5135">
            <w:pPr>
              <w:widowControl w:val="0"/>
              <w:autoSpaceDE w:val="0"/>
              <w:autoSpaceDN w:val="0"/>
              <w:spacing w:line="254" w:lineRule="auto"/>
              <w:jc w:val="center"/>
              <w:rPr>
                <w:lang w:eastAsia="en-US"/>
              </w:rPr>
            </w:pPr>
            <w:r>
              <w:rPr>
                <w:lang w:eastAsia="en-US"/>
              </w:rPr>
              <w:t>Номер телефона</w:t>
            </w:r>
          </w:p>
        </w:tc>
      </w:tr>
      <w:tr w:rsidR="00DD5135" w:rsidRPr="00A569AC" w14:paraId="0A253A68" w14:textId="77777777" w:rsidTr="00DD5135">
        <w:tc>
          <w:tcPr>
            <w:tcW w:w="3371" w:type="dxa"/>
            <w:tcBorders>
              <w:top w:val="single" w:sz="4" w:space="0" w:color="000000"/>
              <w:left w:val="single" w:sz="4" w:space="0" w:color="000000"/>
              <w:bottom w:val="single" w:sz="4" w:space="0" w:color="000000"/>
              <w:right w:val="single" w:sz="4" w:space="0" w:color="000000"/>
            </w:tcBorders>
            <w:hideMark/>
          </w:tcPr>
          <w:p w14:paraId="5A7E9D18" w14:textId="77777777" w:rsidR="00DD5135" w:rsidRDefault="00DD5135" w:rsidP="00DD5135">
            <w:pPr>
              <w:widowControl w:val="0"/>
              <w:autoSpaceDE w:val="0"/>
              <w:autoSpaceDN w:val="0"/>
              <w:spacing w:line="254" w:lineRule="auto"/>
              <w:jc w:val="both"/>
              <w:rPr>
                <w:lang w:eastAsia="en-US"/>
              </w:rPr>
            </w:pPr>
            <w:r>
              <w:rPr>
                <w:lang w:eastAsia="en-US"/>
              </w:rPr>
              <w:t>Заместитель начальника отдела ЖКХ</w:t>
            </w:r>
          </w:p>
        </w:tc>
        <w:tc>
          <w:tcPr>
            <w:tcW w:w="3371" w:type="dxa"/>
            <w:tcBorders>
              <w:top w:val="single" w:sz="4" w:space="0" w:color="000000"/>
              <w:left w:val="single" w:sz="4" w:space="0" w:color="000000"/>
              <w:bottom w:val="single" w:sz="4" w:space="0" w:color="000000"/>
              <w:right w:val="single" w:sz="4" w:space="0" w:color="000000"/>
            </w:tcBorders>
            <w:hideMark/>
          </w:tcPr>
          <w:p w14:paraId="465D818D" w14:textId="77777777" w:rsidR="00DD5135" w:rsidRDefault="00DD5135" w:rsidP="00DD5135">
            <w:pPr>
              <w:widowControl w:val="0"/>
              <w:autoSpaceDE w:val="0"/>
              <w:autoSpaceDN w:val="0"/>
              <w:spacing w:line="254" w:lineRule="auto"/>
              <w:jc w:val="both"/>
              <w:rPr>
                <w:lang w:eastAsia="en-US"/>
              </w:rPr>
            </w:pPr>
            <w:r>
              <w:rPr>
                <w:lang w:eastAsia="en-US"/>
              </w:rPr>
              <w:t>Степанников Павел Алексеевич</w:t>
            </w:r>
          </w:p>
        </w:tc>
        <w:tc>
          <w:tcPr>
            <w:tcW w:w="3362" w:type="dxa"/>
            <w:tcBorders>
              <w:top w:val="single" w:sz="4" w:space="0" w:color="000000"/>
              <w:left w:val="single" w:sz="4" w:space="0" w:color="000000"/>
              <w:bottom w:val="single" w:sz="4" w:space="0" w:color="000000"/>
              <w:right w:val="single" w:sz="4" w:space="0" w:color="000000"/>
            </w:tcBorders>
            <w:hideMark/>
          </w:tcPr>
          <w:p w14:paraId="0C3FE447" w14:textId="77777777" w:rsidR="00DD5135" w:rsidRDefault="00DD5135" w:rsidP="00DD5135">
            <w:pPr>
              <w:widowControl w:val="0"/>
              <w:autoSpaceDE w:val="0"/>
              <w:autoSpaceDN w:val="0"/>
              <w:spacing w:line="254" w:lineRule="auto"/>
              <w:jc w:val="both"/>
              <w:rPr>
                <w:lang w:eastAsia="en-US"/>
              </w:rPr>
            </w:pPr>
            <w:r>
              <w:rPr>
                <w:lang w:eastAsia="en-US"/>
              </w:rPr>
              <w:t>8 (84463) 2-62-33</w:t>
            </w:r>
          </w:p>
        </w:tc>
      </w:tr>
      <w:tr w:rsidR="00DD5135" w:rsidRPr="00A569AC" w14:paraId="1C227AFD" w14:textId="77777777" w:rsidTr="00DD5135">
        <w:tc>
          <w:tcPr>
            <w:tcW w:w="3371" w:type="dxa"/>
            <w:tcBorders>
              <w:top w:val="single" w:sz="4" w:space="0" w:color="000000"/>
              <w:left w:val="single" w:sz="4" w:space="0" w:color="000000"/>
              <w:bottom w:val="single" w:sz="4" w:space="0" w:color="000000"/>
              <w:right w:val="single" w:sz="4" w:space="0" w:color="000000"/>
            </w:tcBorders>
            <w:hideMark/>
          </w:tcPr>
          <w:p w14:paraId="513E6D9D" w14:textId="77777777" w:rsidR="00DD5135" w:rsidRDefault="00DD5135" w:rsidP="00DD5135">
            <w:pPr>
              <w:widowControl w:val="0"/>
              <w:autoSpaceDE w:val="0"/>
              <w:autoSpaceDN w:val="0"/>
              <w:spacing w:line="254" w:lineRule="auto"/>
              <w:jc w:val="both"/>
              <w:rPr>
                <w:lang w:eastAsia="en-US"/>
              </w:rPr>
            </w:pPr>
            <w:r>
              <w:rPr>
                <w:lang w:eastAsia="en-US"/>
              </w:rPr>
              <w:t xml:space="preserve">Консультант отдела ЖКХ </w:t>
            </w:r>
          </w:p>
        </w:tc>
        <w:tc>
          <w:tcPr>
            <w:tcW w:w="3371" w:type="dxa"/>
            <w:tcBorders>
              <w:top w:val="single" w:sz="4" w:space="0" w:color="000000"/>
              <w:left w:val="single" w:sz="4" w:space="0" w:color="000000"/>
              <w:bottom w:val="single" w:sz="4" w:space="0" w:color="000000"/>
              <w:right w:val="single" w:sz="4" w:space="0" w:color="000000"/>
            </w:tcBorders>
            <w:hideMark/>
          </w:tcPr>
          <w:p w14:paraId="630004F6" w14:textId="77777777" w:rsidR="00DD5135" w:rsidRDefault="00DD5135" w:rsidP="00DD5135">
            <w:pPr>
              <w:widowControl w:val="0"/>
              <w:autoSpaceDE w:val="0"/>
              <w:autoSpaceDN w:val="0"/>
              <w:spacing w:line="254" w:lineRule="auto"/>
              <w:jc w:val="both"/>
              <w:rPr>
                <w:lang w:eastAsia="en-US"/>
              </w:rPr>
            </w:pPr>
            <w:r>
              <w:rPr>
                <w:lang w:eastAsia="en-US"/>
              </w:rPr>
              <w:t xml:space="preserve">Дементьева Ирина Петровна </w:t>
            </w:r>
          </w:p>
        </w:tc>
        <w:tc>
          <w:tcPr>
            <w:tcW w:w="3362" w:type="dxa"/>
            <w:tcBorders>
              <w:top w:val="single" w:sz="4" w:space="0" w:color="000000"/>
              <w:left w:val="single" w:sz="4" w:space="0" w:color="000000"/>
              <w:bottom w:val="single" w:sz="4" w:space="0" w:color="000000"/>
              <w:right w:val="single" w:sz="4" w:space="0" w:color="000000"/>
            </w:tcBorders>
          </w:tcPr>
          <w:p w14:paraId="12CB44E9" w14:textId="77777777" w:rsidR="00DD5135" w:rsidRDefault="00DD5135" w:rsidP="00DD5135">
            <w:pPr>
              <w:widowControl w:val="0"/>
              <w:autoSpaceDE w:val="0"/>
              <w:autoSpaceDN w:val="0"/>
              <w:spacing w:line="254" w:lineRule="auto"/>
              <w:jc w:val="both"/>
              <w:rPr>
                <w:lang w:eastAsia="en-US"/>
              </w:rPr>
            </w:pPr>
            <w:r>
              <w:rPr>
                <w:lang w:eastAsia="en-US"/>
              </w:rPr>
              <w:t>8(84463)2-73-31</w:t>
            </w:r>
          </w:p>
          <w:p w14:paraId="1B1F5592" w14:textId="77777777" w:rsidR="00DD5135" w:rsidRDefault="00DD5135" w:rsidP="00DD5135">
            <w:pPr>
              <w:widowControl w:val="0"/>
              <w:autoSpaceDE w:val="0"/>
              <w:autoSpaceDN w:val="0"/>
              <w:spacing w:line="254" w:lineRule="auto"/>
              <w:jc w:val="both"/>
              <w:rPr>
                <w:lang w:eastAsia="en-US"/>
              </w:rPr>
            </w:pPr>
          </w:p>
        </w:tc>
      </w:tr>
    </w:tbl>
    <w:p w14:paraId="71D4F12E" w14:textId="77777777" w:rsidR="00DD5135" w:rsidRDefault="00DD5135" w:rsidP="00DD5135">
      <w:pPr>
        <w:widowControl w:val="0"/>
        <w:autoSpaceDE w:val="0"/>
        <w:autoSpaceDN w:val="0"/>
        <w:jc w:val="both"/>
      </w:pPr>
    </w:p>
    <w:p w14:paraId="11357789" w14:textId="77777777" w:rsidR="00DD5135" w:rsidRDefault="00DD5135" w:rsidP="00DD5135">
      <w:pPr>
        <w:jc w:val="both"/>
      </w:pPr>
      <w:r>
        <w:t>Денежные средства в качестве обеспечения конкурсной заявки должны вноситься по следующим реквизитам: Лицевой   счет  № 05293044210   при   счете    № 40302810400003000544 УФК по Волгоградской области (администрация городского округа город Михайловка) в отделении Волгоград г. Волгоград, БИК 041806001, ОКПО 04024457; ОКВЭД 75.11.31; ОКАТО 18420000000; ОГРН 1023405578646, ОКОПФ 81, ИНН 3437500793, КПП 343701001.</w:t>
      </w:r>
    </w:p>
    <w:p w14:paraId="4B378621" w14:textId="77777777" w:rsidR="00DD5135" w:rsidRDefault="00DD5135" w:rsidP="00DD5135">
      <w:pPr>
        <w:spacing w:line="100" w:lineRule="atLeast"/>
        <w:rPr>
          <w:rFonts w:cs="Arial"/>
          <w:u w:val="single"/>
        </w:rPr>
      </w:pPr>
      <w:r>
        <w:t xml:space="preserve">Конкурсная документация предоставляется бесплатно по адресу: </w:t>
      </w:r>
      <w:r>
        <w:rPr>
          <w:i/>
        </w:rPr>
        <w:t>403342 Волгоградская область, г. Михайловка, ул. Обороны, д.42а</w:t>
      </w:r>
      <w:r>
        <w:t xml:space="preserve"> (в рабочие дни с 8:00 до 17:00 обеденный перерыв с 13:00 до 14:00) в электронном виде, и размещена на сайте: </w:t>
      </w:r>
      <w:hyperlink r:id="rId8" w:history="1">
        <w:r>
          <w:rPr>
            <w:rStyle w:val="a3"/>
            <w:lang w:val="en-US"/>
          </w:rPr>
          <w:t>http</w:t>
        </w:r>
        <w:r>
          <w:rPr>
            <w:rStyle w:val="a3"/>
          </w:rPr>
          <w:t>://ww</w:t>
        </w:r>
        <w:r>
          <w:rPr>
            <w:rStyle w:val="a3"/>
            <w:lang w:val="en-US"/>
          </w:rPr>
          <w:t>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p>
    <w:p w14:paraId="2C218525" w14:textId="77777777" w:rsidR="00DD5135" w:rsidRDefault="00DD5135" w:rsidP="00DD5135">
      <w:pPr>
        <w:widowControl w:val="0"/>
        <w:autoSpaceDE w:val="0"/>
        <w:autoSpaceDN w:val="0"/>
        <w:ind w:firstLine="720"/>
        <w:jc w:val="both"/>
      </w:pPr>
      <w:r>
        <w:t>Конкурсная документация предоставляется с момента опубликования настоящего извещения с 08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14:paraId="1CFD9829" w14:textId="77777777" w:rsidR="00DD5135" w:rsidRDefault="00DD5135" w:rsidP="00DD5135">
      <w:pPr>
        <w:widowControl w:val="0"/>
        <w:autoSpaceDE w:val="0"/>
        <w:autoSpaceDN w:val="0"/>
        <w:ind w:firstLine="720"/>
        <w:jc w:val="both"/>
        <w:rPr>
          <w:b/>
          <w:bCs/>
        </w:rPr>
      </w:pPr>
      <w:r>
        <w:t>Победителем конкурса признается Участник конкурса, сделавший предложение по наибольшим стоимости и перечню дополнительных работ и услуг.</w:t>
      </w:r>
    </w:p>
    <w:p w14:paraId="47C32DD1" w14:textId="77777777" w:rsidR="00DD5135" w:rsidRDefault="00DD5135" w:rsidP="00DD5135">
      <w:pPr>
        <w:widowControl w:val="0"/>
        <w:autoSpaceDE w:val="0"/>
        <w:autoSpaceDN w:val="0"/>
        <w:ind w:firstLine="720"/>
        <w:jc w:val="both"/>
      </w:pPr>
      <w: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w:t>
      </w:r>
      <w:r>
        <w:lastRenderedPageBreak/>
        <w:t>конкурса.</w:t>
      </w:r>
    </w:p>
    <w:p w14:paraId="25C18B5C" w14:textId="77777777" w:rsidR="00DD5135" w:rsidRDefault="00DD5135" w:rsidP="00DD5135">
      <w:pPr>
        <w:widowControl w:val="0"/>
        <w:autoSpaceDE w:val="0"/>
        <w:autoSpaceDN w:val="0"/>
        <w:ind w:firstLine="720"/>
        <w:jc w:val="both"/>
      </w:pPr>
      <w: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14:paraId="0D0C197F" w14:textId="77777777" w:rsidR="00DD5135" w:rsidRDefault="00DD5135" w:rsidP="00DD5135">
      <w:pPr>
        <w:widowControl w:val="0"/>
        <w:autoSpaceDE w:val="0"/>
        <w:autoSpaceDN w:val="0"/>
        <w:jc w:val="both"/>
      </w:pPr>
    </w:p>
    <w:p w14:paraId="243AE525" w14:textId="77777777" w:rsidR="00DD5135" w:rsidRDefault="00DD5135" w:rsidP="00DD5135">
      <w:pPr>
        <w:widowControl w:val="0"/>
        <w:autoSpaceDE w:val="0"/>
        <w:autoSpaceDN w:val="0"/>
        <w:jc w:val="both"/>
      </w:pPr>
      <w:r>
        <w:rPr>
          <w:b/>
          <w:bCs/>
        </w:rPr>
        <w:t>Порядок предоставления конкурсных заявок:</w:t>
      </w:r>
      <w:r>
        <w:t xml:space="preserve"> заявки на участие в конкурсе представляются  в Администрацию </w:t>
      </w:r>
      <w:r>
        <w:rPr>
          <w:color w:val="000000"/>
        </w:rPr>
        <w:t>городского округа город Михайловка</w:t>
      </w:r>
      <w:r>
        <w:t xml:space="preserve"> (далее - «организатор конкурса»),  по адресу: </w:t>
      </w:r>
      <w:r>
        <w:rPr>
          <w:i/>
        </w:rPr>
        <w:t>403342 Волгоградская область, г. Михайловка, ул. Обороны, д.42а</w:t>
      </w:r>
      <w:r>
        <w:t xml:space="preserve">  не позднее начала вскрытия конвертов.</w:t>
      </w:r>
    </w:p>
    <w:p w14:paraId="02758547" w14:textId="77777777" w:rsidR="00DD5135" w:rsidRDefault="00DD5135" w:rsidP="00DD5135">
      <w:pPr>
        <w:widowControl w:val="0"/>
        <w:autoSpaceDE w:val="0"/>
        <w:autoSpaceDN w:val="0"/>
        <w:jc w:val="both"/>
        <w:rPr>
          <w:b/>
          <w:bCs/>
        </w:rPr>
      </w:pPr>
      <w:r>
        <w:rPr>
          <w:b/>
          <w:bCs/>
        </w:rPr>
        <w:t>Дата начала подачи заявок: с 29.09. 2020 года</w:t>
      </w:r>
    </w:p>
    <w:p w14:paraId="7186972F" w14:textId="77777777" w:rsidR="00DD5135" w:rsidRDefault="00DD5135" w:rsidP="00DD5135">
      <w:pPr>
        <w:widowControl w:val="0"/>
        <w:autoSpaceDE w:val="0"/>
        <w:autoSpaceDN w:val="0"/>
        <w:jc w:val="both"/>
      </w:pPr>
      <w:r>
        <w:t xml:space="preserve">Вскрытие конвертов с конкурсными заявками будет проводиться в </w:t>
      </w:r>
      <w:r>
        <w:rPr>
          <w:b/>
        </w:rPr>
        <w:t>11 часов 20 минут по местному времени 29.10.2020</w:t>
      </w:r>
      <w:r>
        <w:rPr>
          <w:color w:val="FF0000"/>
        </w:rPr>
        <w:t xml:space="preserve"> </w:t>
      </w:r>
      <w:r>
        <w:t>года по адресу:</w:t>
      </w:r>
      <w:r>
        <w:rPr>
          <w:color w:val="FF0000"/>
        </w:rPr>
        <w:t xml:space="preserve"> </w:t>
      </w:r>
      <w:r>
        <w:rPr>
          <w:i/>
        </w:rPr>
        <w:t>403342 Волгоградская область, г. Михайловка, ул. Обороны, д.42а</w:t>
      </w:r>
      <w:r>
        <w:t xml:space="preserve">  кабинет  1-06, в присутствии представителей Претендентов, пожелавших принять в этом участие.</w:t>
      </w:r>
    </w:p>
    <w:p w14:paraId="5362CE3A" w14:textId="77777777" w:rsidR="00DD5135" w:rsidRDefault="00DD5135" w:rsidP="00DD5135">
      <w:pPr>
        <w:widowControl w:val="0"/>
        <w:autoSpaceDE w:val="0"/>
        <w:autoSpaceDN w:val="0"/>
        <w:jc w:val="both"/>
      </w:pPr>
      <w:r>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 суток со дня вскрытия конвертов.</w:t>
      </w:r>
    </w:p>
    <w:p w14:paraId="108E640F" w14:textId="77777777" w:rsidR="00DD5135" w:rsidRDefault="00DD5135" w:rsidP="00DD5135">
      <w:pPr>
        <w:widowControl w:val="0"/>
        <w:autoSpaceDE w:val="0"/>
        <w:autoSpaceDN w:val="0"/>
        <w:jc w:val="both"/>
        <w:rPr>
          <w:color w:val="FF0000"/>
        </w:rPr>
      </w:pPr>
      <w:r>
        <w:t xml:space="preserve">Рассмотрение конкурсных заявок с целью признания Претендентов Участниками конкурса будет проводиться </w:t>
      </w:r>
      <w:r>
        <w:rPr>
          <w:b/>
        </w:rPr>
        <w:t>в 11 часов 30 минут по местному времени 29.10.2020</w:t>
      </w:r>
      <w:r>
        <w:t xml:space="preserve"> года по адресу:</w:t>
      </w:r>
      <w:r>
        <w:rPr>
          <w:color w:val="FF0000"/>
        </w:rPr>
        <w:t xml:space="preserve"> </w:t>
      </w:r>
      <w:r>
        <w:rPr>
          <w:i/>
        </w:rPr>
        <w:t>403342 Волгоградская область, г. Михайловка, ул. Обороны, д.42а</w:t>
      </w:r>
      <w:r>
        <w:t xml:space="preserve">  кабинет  1-06</w:t>
      </w:r>
      <w:r>
        <w:rPr>
          <w:color w:val="FF0000"/>
        </w:rPr>
        <w:t xml:space="preserve">. </w:t>
      </w:r>
    </w:p>
    <w:p w14:paraId="41A156E3" w14:textId="77777777" w:rsidR="00DD5135" w:rsidRDefault="00DD5135" w:rsidP="00DD5135">
      <w:pPr>
        <w:widowControl w:val="0"/>
        <w:autoSpaceDE w:val="0"/>
        <w:autoSpaceDN w:val="0"/>
        <w:jc w:val="both"/>
      </w:pPr>
      <w:r>
        <w:t xml:space="preserve">Подведение итогов конкурса будет проводиться в </w:t>
      </w:r>
      <w:r>
        <w:rPr>
          <w:b/>
        </w:rPr>
        <w:t>30.10.2020 г. 10 часов 30</w:t>
      </w:r>
      <w:r>
        <w:t xml:space="preserve"> минут  по местному времени</w:t>
      </w:r>
      <w:r>
        <w:rPr>
          <w:color w:val="FF0000"/>
        </w:rPr>
        <w:t xml:space="preserve"> </w:t>
      </w:r>
      <w:r>
        <w:t xml:space="preserve"> по адресу: </w:t>
      </w:r>
      <w:r>
        <w:rPr>
          <w:i/>
        </w:rPr>
        <w:t>403342 Волгоградская область, г. Михайловка, ул. Обороны, д.42а</w:t>
      </w:r>
      <w:r>
        <w:t xml:space="preserve">  кабинет  1-06, в присутствии представителей Конкурсантов.</w:t>
      </w:r>
    </w:p>
    <w:p w14:paraId="658F0839" w14:textId="77777777" w:rsidR="00DD5135" w:rsidRDefault="00DD5135" w:rsidP="00DD5135">
      <w:pPr>
        <w:widowControl w:val="0"/>
        <w:autoSpaceDE w:val="0"/>
        <w:autoSpaceDN w:val="0"/>
        <w:jc w:val="both"/>
      </w:pPr>
      <w:r>
        <w:t>Участник размещения заказа вправе подать только одну заявку на участие в конкурсе в отношении каждого лота.</w:t>
      </w:r>
    </w:p>
    <w:p w14:paraId="3B3B50AB" w14:textId="77777777" w:rsidR="00DD5135" w:rsidRDefault="00DD5135" w:rsidP="00DD5135"/>
    <w:p w14:paraId="6D92816A" w14:textId="77777777" w:rsidR="00DD5135" w:rsidRDefault="00DD5135" w:rsidP="00DD5135"/>
    <w:p w14:paraId="287BC2C9" w14:textId="77777777" w:rsidR="00DD5135" w:rsidRDefault="00DD5135" w:rsidP="00DD5135">
      <w:pPr>
        <w:sectPr w:rsidR="00DD5135">
          <w:pgSz w:w="12240" w:h="15840"/>
          <w:pgMar w:top="568" w:right="850" w:bottom="284" w:left="1276" w:header="709" w:footer="709" w:gutter="0"/>
          <w:cols w:space="720"/>
          <w:rtlGutter/>
        </w:sectPr>
      </w:pPr>
    </w:p>
    <w:p w14:paraId="2EEC557D" w14:textId="77777777" w:rsidR="00DD5135" w:rsidRDefault="00DD5135" w:rsidP="00DD5135">
      <w:pPr>
        <w:ind w:right="-60"/>
        <w:jc w:val="right"/>
        <w:rPr>
          <w:sz w:val="20"/>
          <w:szCs w:val="20"/>
        </w:rPr>
      </w:pPr>
      <w:r>
        <w:rPr>
          <w:sz w:val="20"/>
          <w:szCs w:val="20"/>
        </w:rPr>
        <w:lastRenderedPageBreak/>
        <w:t>Приложение №1 к извещению о проведении конкурса</w:t>
      </w:r>
    </w:p>
    <w:p w14:paraId="3B98664A" w14:textId="77777777" w:rsidR="00DD5135" w:rsidRDefault="00DD5135" w:rsidP="00DD5135">
      <w:pPr>
        <w:ind w:right="-60"/>
        <w:jc w:val="right"/>
        <w:rPr>
          <w:sz w:val="20"/>
          <w:szCs w:val="20"/>
        </w:rPr>
      </w:pPr>
      <w:r>
        <w:rPr>
          <w:sz w:val="20"/>
          <w:szCs w:val="20"/>
        </w:rPr>
        <w:t>по отбору управляющей организации</w:t>
      </w:r>
    </w:p>
    <w:p w14:paraId="60990277" w14:textId="77777777" w:rsidR="00DD5135" w:rsidRDefault="00DD5135" w:rsidP="00DD5135">
      <w:pPr>
        <w:ind w:right="-60"/>
        <w:jc w:val="right"/>
        <w:rPr>
          <w:sz w:val="20"/>
          <w:szCs w:val="20"/>
        </w:rPr>
      </w:pPr>
      <w:r>
        <w:rPr>
          <w:sz w:val="20"/>
          <w:szCs w:val="20"/>
        </w:rPr>
        <w:t>для управления многоквартирным</w:t>
      </w:r>
    </w:p>
    <w:p w14:paraId="69008A69" w14:textId="77777777" w:rsidR="00DD5135" w:rsidRDefault="00DD5135" w:rsidP="00DD5135">
      <w:pPr>
        <w:ind w:right="-60"/>
        <w:jc w:val="right"/>
        <w:rPr>
          <w:sz w:val="20"/>
          <w:szCs w:val="20"/>
        </w:rPr>
      </w:pPr>
      <w:r>
        <w:rPr>
          <w:sz w:val="20"/>
          <w:szCs w:val="20"/>
        </w:rPr>
        <w:t>домом, расположенным на территории</w:t>
      </w:r>
    </w:p>
    <w:p w14:paraId="54CACFA9" w14:textId="77777777" w:rsidR="00DD5135" w:rsidRDefault="00DD5135" w:rsidP="00DD5135">
      <w:pPr>
        <w:jc w:val="right"/>
        <w:rPr>
          <w:sz w:val="20"/>
          <w:szCs w:val="20"/>
        </w:rPr>
      </w:pPr>
      <w:r>
        <w:rPr>
          <w:sz w:val="20"/>
          <w:szCs w:val="20"/>
        </w:rPr>
        <w:t>городского округа город Михайловка</w:t>
      </w:r>
    </w:p>
    <w:p w14:paraId="038D675B" w14:textId="77777777" w:rsidR="00DD5135" w:rsidRDefault="00DD5135" w:rsidP="00DD5135">
      <w:pPr>
        <w:jc w:val="right"/>
      </w:pPr>
      <w:r>
        <w:rPr>
          <w:sz w:val="20"/>
          <w:szCs w:val="20"/>
        </w:rPr>
        <w:t>Волгоградской области</w:t>
      </w:r>
    </w:p>
    <w:p w14:paraId="62C2C32E" w14:textId="77777777" w:rsidR="00DD5135" w:rsidRDefault="00DD5135" w:rsidP="00DD5135"/>
    <w:tbl>
      <w:tblPr>
        <w:tblW w:w="15525" w:type="dxa"/>
        <w:tblInd w:w="-318" w:type="dxa"/>
        <w:tblLayout w:type="fixed"/>
        <w:tblLook w:val="04A0" w:firstRow="1" w:lastRow="0" w:firstColumn="1" w:lastColumn="0" w:noHBand="0" w:noVBand="1"/>
      </w:tblPr>
      <w:tblGrid>
        <w:gridCol w:w="851"/>
        <w:gridCol w:w="1570"/>
        <w:gridCol w:w="696"/>
        <w:gridCol w:w="566"/>
        <w:gridCol w:w="425"/>
        <w:gridCol w:w="567"/>
        <w:gridCol w:w="938"/>
        <w:gridCol w:w="933"/>
        <w:gridCol w:w="822"/>
        <w:gridCol w:w="938"/>
        <w:gridCol w:w="1107"/>
        <w:gridCol w:w="648"/>
        <w:gridCol w:w="426"/>
        <w:gridCol w:w="425"/>
        <w:gridCol w:w="425"/>
        <w:gridCol w:w="425"/>
        <w:gridCol w:w="709"/>
        <w:gridCol w:w="920"/>
        <w:gridCol w:w="1036"/>
        <w:gridCol w:w="1098"/>
      </w:tblGrid>
      <w:tr w:rsidR="00DD5135" w14:paraId="556ED323" w14:textId="77777777" w:rsidTr="00DD5135">
        <w:trPr>
          <w:trHeight w:val="1095"/>
        </w:trPr>
        <w:tc>
          <w:tcPr>
            <w:tcW w:w="85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4C6B398" w14:textId="77777777" w:rsidR="00DD5135" w:rsidRDefault="00DD5135" w:rsidP="00DD5135">
            <w:pPr>
              <w:jc w:val="center"/>
              <w:rPr>
                <w:color w:val="000000"/>
                <w:sz w:val="16"/>
                <w:szCs w:val="16"/>
              </w:rPr>
            </w:pPr>
            <w:r>
              <w:rPr>
                <w:color w:val="000000"/>
                <w:sz w:val="16"/>
                <w:szCs w:val="16"/>
              </w:rPr>
              <w:t>№ лота</w:t>
            </w:r>
          </w:p>
        </w:tc>
        <w:tc>
          <w:tcPr>
            <w:tcW w:w="8562" w:type="dxa"/>
            <w:gridSpan w:val="10"/>
            <w:tcBorders>
              <w:top w:val="single" w:sz="4" w:space="0" w:color="auto"/>
              <w:left w:val="nil"/>
              <w:bottom w:val="single" w:sz="4" w:space="0" w:color="auto"/>
              <w:right w:val="single" w:sz="4" w:space="0" w:color="auto"/>
            </w:tcBorders>
            <w:vAlign w:val="center"/>
            <w:hideMark/>
          </w:tcPr>
          <w:p w14:paraId="35E4C009" w14:textId="77777777" w:rsidR="00DD5135" w:rsidRDefault="00DD5135" w:rsidP="00DD5135">
            <w:pPr>
              <w:jc w:val="center"/>
              <w:rPr>
                <w:color w:val="000000"/>
                <w:sz w:val="16"/>
                <w:szCs w:val="16"/>
              </w:rPr>
            </w:pPr>
            <w:r>
              <w:rPr>
                <w:color w:val="000000"/>
                <w:sz w:val="16"/>
                <w:szCs w:val="16"/>
              </w:rPr>
              <w:t>Характеристика объекта конкурса</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A7EFBD" w14:textId="77777777" w:rsidR="00DD5135" w:rsidRDefault="00DD5135" w:rsidP="00DD5135">
            <w:pPr>
              <w:jc w:val="center"/>
              <w:rPr>
                <w:color w:val="000000"/>
                <w:sz w:val="16"/>
                <w:szCs w:val="16"/>
              </w:rPr>
            </w:pPr>
            <w:r>
              <w:rPr>
                <w:color w:val="000000"/>
                <w:sz w:val="16"/>
                <w:szCs w:val="16"/>
              </w:rPr>
              <w:t>Размер платы за содержание и ремонт жилого помещения в месяц, руб./м</w:t>
            </w:r>
            <w:r>
              <w:rPr>
                <w:color w:val="000000"/>
                <w:sz w:val="16"/>
                <w:szCs w:val="16"/>
                <w:vertAlign w:val="superscript"/>
              </w:rPr>
              <w:t>2</w:t>
            </w:r>
          </w:p>
        </w:tc>
        <w:tc>
          <w:tcPr>
            <w:tcW w:w="2410" w:type="dxa"/>
            <w:gridSpan w:val="5"/>
            <w:tcBorders>
              <w:top w:val="single" w:sz="4" w:space="0" w:color="auto"/>
              <w:left w:val="nil"/>
              <w:bottom w:val="single" w:sz="4" w:space="0" w:color="auto"/>
              <w:right w:val="single" w:sz="4" w:space="0" w:color="auto"/>
            </w:tcBorders>
            <w:vAlign w:val="center"/>
            <w:hideMark/>
          </w:tcPr>
          <w:p w14:paraId="7CA4F0A9" w14:textId="77777777" w:rsidR="00DD5135" w:rsidRDefault="00DD5135" w:rsidP="00DD5135">
            <w:pPr>
              <w:jc w:val="center"/>
              <w:rPr>
                <w:color w:val="000000"/>
                <w:sz w:val="16"/>
                <w:szCs w:val="16"/>
              </w:rPr>
            </w:pPr>
            <w:r>
              <w:rPr>
                <w:color w:val="000000"/>
                <w:sz w:val="16"/>
                <w:szCs w:val="16"/>
              </w:rPr>
              <w:t>Перечень коммунальных услуг, предоставляемых управляющей организацией</w:t>
            </w:r>
          </w:p>
        </w:tc>
        <w:tc>
          <w:tcPr>
            <w:tcW w:w="9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EB17CC7" w14:textId="77777777" w:rsidR="00DD5135" w:rsidRDefault="00DD5135" w:rsidP="00DD5135">
            <w:pPr>
              <w:jc w:val="center"/>
              <w:rPr>
                <w:color w:val="000000"/>
                <w:sz w:val="16"/>
                <w:szCs w:val="16"/>
              </w:rPr>
            </w:pPr>
            <w:r>
              <w:rPr>
                <w:color w:val="000000"/>
                <w:sz w:val="16"/>
                <w:szCs w:val="16"/>
              </w:rPr>
              <w:t>Сумма сбора платы за потребленные КУ в месяц, руб.</w:t>
            </w:r>
          </w:p>
        </w:tc>
        <w:tc>
          <w:tcPr>
            <w:tcW w:w="10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0CC205" w14:textId="77777777" w:rsidR="00DD5135" w:rsidRDefault="00DD5135" w:rsidP="00DD5135">
            <w:pPr>
              <w:jc w:val="center"/>
              <w:rPr>
                <w:color w:val="000000"/>
                <w:sz w:val="16"/>
                <w:szCs w:val="16"/>
              </w:rPr>
            </w:pPr>
            <w:r>
              <w:rPr>
                <w:color w:val="000000"/>
                <w:sz w:val="16"/>
                <w:szCs w:val="16"/>
              </w:rPr>
              <w:t>Размер обеспечения заявки, руб.</w:t>
            </w:r>
          </w:p>
        </w:tc>
        <w:tc>
          <w:tcPr>
            <w:tcW w:w="1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7C30F4" w14:textId="77777777" w:rsidR="00DD5135" w:rsidRDefault="00DD5135" w:rsidP="00DD5135">
            <w:pPr>
              <w:jc w:val="center"/>
              <w:rPr>
                <w:color w:val="000000"/>
                <w:sz w:val="16"/>
                <w:szCs w:val="16"/>
              </w:rPr>
            </w:pPr>
            <w:r>
              <w:rPr>
                <w:color w:val="000000"/>
                <w:sz w:val="16"/>
                <w:szCs w:val="16"/>
              </w:rPr>
              <w:t>Размер обеспечения обязательств, руб.</w:t>
            </w:r>
          </w:p>
        </w:tc>
      </w:tr>
      <w:tr w:rsidR="00DD5135" w14:paraId="55D24223" w14:textId="77777777" w:rsidTr="00DD5135">
        <w:trPr>
          <w:trHeight w:val="51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A6BF08" w14:textId="77777777" w:rsidR="00DD5135" w:rsidRDefault="00DD5135" w:rsidP="00DD5135">
            <w:pPr>
              <w:rPr>
                <w:color w:val="000000"/>
                <w:sz w:val="16"/>
                <w:szCs w:val="16"/>
              </w:rPr>
            </w:pPr>
          </w:p>
        </w:tc>
        <w:tc>
          <w:tcPr>
            <w:tcW w:w="2266" w:type="dxa"/>
            <w:gridSpan w:val="2"/>
            <w:tcBorders>
              <w:top w:val="single" w:sz="4" w:space="0" w:color="auto"/>
              <w:left w:val="nil"/>
              <w:bottom w:val="single" w:sz="4" w:space="0" w:color="auto"/>
              <w:right w:val="single" w:sz="4" w:space="0" w:color="auto"/>
            </w:tcBorders>
            <w:vAlign w:val="center"/>
            <w:hideMark/>
          </w:tcPr>
          <w:p w14:paraId="72FB5D29" w14:textId="77777777" w:rsidR="00DD5135" w:rsidRDefault="00DD5135" w:rsidP="00DD5135">
            <w:pPr>
              <w:jc w:val="center"/>
              <w:rPr>
                <w:color w:val="000000"/>
                <w:sz w:val="16"/>
                <w:szCs w:val="16"/>
              </w:rPr>
            </w:pPr>
            <w:r>
              <w:rPr>
                <w:color w:val="000000"/>
                <w:sz w:val="16"/>
                <w:szCs w:val="16"/>
              </w:rPr>
              <w:t>Адрес многоквартирного дома</w:t>
            </w:r>
          </w:p>
        </w:tc>
        <w:tc>
          <w:tcPr>
            <w:tcW w:w="566" w:type="dxa"/>
            <w:vMerge w:val="restart"/>
            <w:tcBorders>
              <w:top w:val="nil"/>
              <w:left w:val="single" w:sz="4" w:space="0" w:color="auto"/>
              <w:bottom w:val="single" w:sz="4" w:space="0" w:color="auto"/>
              <w:right w:val="single" w:sz="4" w:space="0" w:color="auto"/>
            </w:tcBorders>
            <w:textDirection w:val="btLr"/>
            <w:vAlign w:val="center"/>
            <w:hideMark/>
          </w:tcPr>
          <w:p w14:paraId="3031E422" w14:textId="77777777" w:rsidR="00DD5135" w:rsidRDefault="00DD5135" w:rsidP="00DD5135">
            <w:pPr>
              <w:jc w:val="center"/>
              <w:rPr>
                <w:color w:val="000000"/>
                <w:sz w:val="16"/>
                <w:szCs w:val="16"/>
              </w:rPr>
            </w:pPr>
            <w:r>
              <w:rPr>
                <w:color w:val="000000"/>
                <w:sz w:val="16"/>
                <w:szCs w:val="16"/>
              </w:rPr>
              <w:t>Год постройки</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0509B81C" w14:textId="77777777" w:rsidR="00DD5135" w:rsidRDefault="00DD5135" w:rsidP="00DD5135">
            <w:pPr>
              <w:jc w:val="center"/>
              <w:rPr>
                <w:color w:val="000000"/>
                <w:sz w:val="16"/>
                <w:szCs w:val="16"/>
              </w:rPr>
            </w:pPr>
            <w:r>
              <w:rPr>
                <w:color w:val="000000"/>
                <w:sz w:val="16"/>
                <w:szCs w:val="16"/>
              </w:rPr>
              <w:t>Этажность</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60E8AFC9" w14:textId="77777777" w:rsidR="00DD5135" w:rsidRDefault="00DD5135" w:rsidP="00DD5135">
            <w:pPr>
              <w:jc w:val="center"/>
              <w:rPr>
                <w:color w:val="000000"/>
                <w:sz w:val="16"/>
                <w:szCs w:val="16"/>
              </w:rPr>
            </w:pPr>
            <w:r>
              <w:rPr>
                <w:color w:val="000000"/>
                <w:sz w:val="16"/>
                <w:szCs w:val="16"/>
              </w:rPr>
              <w:t>Кол-во квартир</w:t>
            </w:r>
          </w:p>
        </w:tc>
        <w:tc>
          <w:tcPr>
            <w:tcW w:w="1871" w:type="dxa"/>
            <w:gridSpan w:val="2"/>
            <w:tcBorders>
              <w:top w:val="single" w:sz="4" w:space="0" w:color="auto"/>
              <w:left w:val="nil"/>
              <w:bottom w:val="single" w:sz="4" w:space="0" w:color="auto"/>
              <w:right w:val="single" w:sz="4" w:space="0" w:color="auto"/>
            </w:tcBorders>
            <w:vAlign w:val="center"/>
            <w:hideMark/>
          </w:tcPr>
          <w:p w14:paraId="59AC92E7" w14:textId="77777777" w:rsidR="00DD5135" w:rsidRDefault="00DD5135" w:rsidP="00DD5135">
            <w:pPr>
              <w:jc w:val="center"/>
              <w:rPr>
                <w:color w:val="000000"/>
                <w:sz w:val="16"/>
                <w:szCs w:val="16"/>
              </w:rPr>
            </w:pPr>
            <w:r>
              <w:rPr>
                <w:color w:val="000000"/>
                <w:sz w:val="16"/>
                <w:szCs w:val="16"/>
              </w:rPr>
              <w:t>Площадь помещений, м</w:t>
            </w:r>
            <w:r>
              <w:rPr>
                <w:color w:val="000000"/>
                <w:sz w:val="16"/>
                <w:szCs w:val="16"/>
                <w:vertAlign w:val="superscript"/>
              </w:rPr>
              <w:t>2</w:t>
            </w:r>
          </w:p>
        </w:tc>
        <w:tc>
          <w:tcPr>
            <w:tcW w:w="822" w:type="dxa"/>
            <w:vMerge w:val="restart"/>
            <w:tcBorders>
              <w:top w:val="nil"/>
              <w:left w:val="single" w:sz="4" w:space="0" w:color="auto"/>
              <w:bottom w:val="single" w:sz="4" w:space="0" w:color="auto"/>
              <w:right w:val="single" w:sz="4" w:space="0" w:color="auto"/>
            </w:tcBorders>
            <w:textDirection w:val="btLr"/>
            <w:vAlign w:val="center"/>
            <w:hideMark/>
          </w:tcPr>
          <w:p w14:paraId="4C8C7C70" w14:textId="77777777" w:rsidR="00DD5135" w:rsidRDefault="00DD5135" w:rsidP="00DD5135">
            <w:pPr>
              <w:jc w:val="center"/>
              <w:rPr>
                <w:color w:val="000000"/>
                <w:sz w:val="16"/>
                <w:szCs w:val="16"/>
              </w:rPr>
            </w:pPr>
            <w:r>
              <w:rPr>
                <w:color w:val="000000"/>
                <w:sz w:val="16"/>
                <w:szCs w:val="16"/>
              </w:rPr>
              <w:t>Серия и тип постройки</w:t>
            </w:r>
          </w:p>
        </w:tc>
        <w:tc>
          <w:tcPr>
            <w:tcW w:w="938" w:type="dxa"/>
            <w:vMerge w:val="restart"/>
            <w:tcBorders>
              <w:top w:val="nil"/>
              <w:left w:val="single" w:sz="4" w:space="0" w:color="auto"/>
              <w:bottom w:val="single" w:sz="4" w:space="0" w:color="auto"/>
              <w:right w:val="single" w:sz="4" w:space="0" w:color="auto"/>
            </w:tcBorders>
            <w:textDirection w:val="btLr"/>
            <w:vAlign w:val="center"/>
            <w:hideMark/>
          </w:tcPr>
          <w:p w14:paraId="448EAA55" w14:textId="77777777" w:rsidR="00DD5135" w:rsidRDefault="00DD5135" w:rsidP="00DD5135">
            <w:pPr>
              <w:jc w:val="center"/>
              <w:rPr>
                <w:color w:val="000000"/>
                <w:sz w:val="16"/>
                <w:szCs w:val="16"/>
              </w:rPr>
            </w:pPr>
            <w:r>
              <w:rPr>
                <w:color w:val="000000"/>
                <w:sz w:val="16"/>
                <w:szCs w:val="16"/>
              </w:rPr>
              <w:t>Площадь земельного участка, м</w:t>
            </w:r>
            <w:r>
              <w:rPr>
                <w:color w:val="000000"/>
                <w:sz w:val="16"/>
                <w:szCs w:val="16"/>
                <w:vertAlign w:val="superscript"/>
              </w:rPr>
              <w:t>2</w:t>
            </w:r>
          </w:p>
        </w:tc>
        <w:tc>
          <w:tcPr>
            <w:tcW w:w="1107" w:type="dxa"/>
            <w:vMerge w:val="restart"/>
            <w:tcBorders>
              <w:top w:val="nil"/>
              <w:left w:val="single" w:sz="4" w:space="0" w:color="auto"/>
              <w:bottom w:val="single" w:sz="4" w:space="0" w:color="auto"/>
              <w:right w:val="single" w:sz="4" w:space="0" w:color="auto"/>
            </w:tcBorders>
            <w:vAlign w:val="center"/>
            <w:hideMark/>
          </w:tcPr>
          <w:p w14:paraId="302949F5" w14:textId="77777777" w:rsidR="00DD5135" w:rsidRDefault="00DD5135" w:rsidP="00DD5135">
            <w:pPr>
              <w:jc w:val="center"/>
              <w:rPr>
                <w:color w:val="000000"/>
                <w:sz w:val="16"/>
                <w:szCs w:val="16"/>
              </w:rPr>
            </w:pPr>
            <w:r>
              <w:rPr>
                <w:color w:val="000000"/>
                <w:sz w:val="16"/>
                <w:szCs w:val="16"/>
              </w:rPr>
              <w:t>Система отопления</w:t>
            </w: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3B0715FE" w14:textId="77777777" w:rsidR="00DD5135" w:rsidRDefault="00DD5135" w:rsidP="00DD5135">
            <w:pPr>
              <w:rPr>
                <w:color w:val="000000"/>
                <w:sz w:val="16"/>
                <w:szCs w:val="16"/>
              </w:rPr>
            </w:pPr>
          </w:p>
        </w:tc>
        <w:tc>
          <w:tcPr>
            <w:tcW w:w="426" w:type="dxa"/>
            <w:vMerge w:val="restart"/>
            <w:tcBorders>
              <w:top w:val="nil"/>
              <w:left w:val="single" w:sz="4" w:space="0" w:color="auto"/>
              <w:bottom w:val="single" w:sz="4" w:space="0" w:color="auto"/>
              <w:right w:val="single" w:sz="4" w:space="0" w:color="auto"/>
            </w:tcBorders>
            <w:textDirection w:val="btLr"/>
            <w:vAlign w:val="center"/>
            <w:hideMark/>
          </w:tcPr>
          <w:p w14:paraId="19E390E2" w14:textId="77777777" w:rsidR="00DD5135" w:rsidRDefault="00DD5135" w:rsidP="00DD5135">
            <w:pPr>
              <w:jc w:val="center"/>
              <w:rPr>
                <w:color w:val="000000"/>
                <w:sz w:val="16"/>
                <w:szCs w:val="16"/>
              </w:rPr>
            </w:pPr>
            <w:r>
              <w:rPr>
                <w:color w:val="000000"/>
                <w:sz w:val="16"/>
                <w:szCs w:val="16"/>
              </w:rPr>
              <w:t>Отопление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4A39FF40" w14:textId="77777777" w:rsidR="00DD5135" w:rsidRDefault="00DD5135" w:rsidP="00DD5135">
            <w:pPr>
              <w:jc w:val="center"/>
              <w:rPr>
                <w:color w:val="000000"/>
                <w:sz w:val="16"/>
                <w:szCs w:val="16"/>
              </w:rPr>
            </w:pPr>
            <w:r>
              <w:rPr>
                <w:color w:val="000000"/>
                <w:sz w:val="16"/>
                <w:szCs w:val="16"/>
              </w:rPr>
              <w:t>Горячее водоснабжение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2E02093A" w14:textId="77777777" w:rsidR="00DD5135" w:rsidRDefault="00DD5135" w:rsidP="00DD5135">
            <w:pPr>
              <w:jc w:val="center"/>
              <w:rPr>
                <w:color w:val="000000"/>
                <w:sz w:val="16"/>
                <w:szCs w:val="16"/>
              </w:rPr>
            </w:pPr>
            <w:r>
              <w:rPr>
                <w:color w:val="000000"/>
                <w:sz w:val="16"/>
                <w:szCs w:val="16"/>
              </w:rPr>
              <w:t>Холодное водоснабжение</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14:paraId="1F28BAC8" w14:textId="77777777" w:rsidR="00DD5135" w:rsidRDefault="00DD5135" w:rsidP="00DD5135">
            <w:pPr>
              <w:jc w:val="center"/>
              <w:rPr>
                <w:color w:val="000000"/>
                <w:sz w:val="16"/>
                <w:szCs w:val="16"/>
              </w:rPr>
            </w:pPr>
            <w:r>
              <w:rPr>
                <w:color w:val="000000"/>
                <w:sz w:val="16"/>
                <w:szCs w:val="16"/>
              </w:rPr>
              <w:t>Водоотведение</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14:paraId="789253C8" w14:textId="77777777" w:rsidR="00DD5135" w:rsidRDefault="00DD5135" w:rsidP="00DD5135">
            <w:pPr>
              <w:jc w:val="center"/>
              <w:rPr>
                <w:color w:val="000000"/>
                <w:sz w:val="16"/>
                <w:szCs w:val="16"/>
              </w:rPr>
            </w:pPr>
            <w:r>
              <w:rPr>
                <w:color w:val="000000"/>
                <w:sz w:val="16"/>
                <w:szCs w:val="16"/>
              </w:rPr>
              <w:t>Электроснабжение</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0A52AA7" w14:textId="77777777" w:rsidR="00DD5135" w:rsidRDefault="00DD5135" w:rsidP="00DD5135">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B61FA0B" w14:textId="77777777" w:rsidR="00DD5135" w:rsidRDefault="00DD5135" w:rsidP="00DD5135">
            <w:pPr>
              <w:rPr>
                <w:color w:val="000000"/>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78C26CBB" w14:textId="77777777" w:rsidR="00DD5135" w:rsidRDefault="00DD5135" w:rsidP="00DD5135">
            <w:pPr>
              <w:rPr>
                <w:color w:val="000000"/>
                <w:sz w:val="16"/>
                <w:szCs w:val="16"/>
              </w:rPr>
            </w:pPr>
          </w:p>
        </w:tc>
      </w:tr>
      <w:tr w:rsidR="00DD5135" w14:paraId="088678D9" w14:textId="77777777" w:rsidTr="00DD5135">
        <w:trPr>
          <w:trHeight w:val="168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E400A75" w14:textId="77777777" w:rsidR="00DD5135" w:rsidRDefault="00DD5135" w:rsidP="00DD5135">
            <w:pPr>
              <w:rPr>
                <w:color w:val="000000"/>
                <w:sz w:val="16"/>
                <w:szCs w:val="16"/>
              </w:rPr>
            </w:pPr>
          </w:p>
        </w:tc>
        <w:tc>
          <w:tcPr>
            <w:tcW w:w="1570" w:type="dxa"/>
            <w:tcBorders>
              <w:top w:val="nil"/>
              <w:left w:val="nil"/>
              <w:bottom w:val="single" w:sz="4" w:space="0" w:color="auto"/>
              <w:right w:val="single" w:sz="4" w:space="0" w:color="auto"/>
            </w:tcBorders>
            <w:vAlign w:val="center"/>
            <w:hideMark/>
          </w:tcPr>
          <w:p w14:paraId="79DE3139" w14:textId="77777777" w:rsidR="00DD5135" w:rsidRDefault="00DD5135" w:rsidP="00DD5135">
            <w:pPr>
              <w:jc w:val="center"/>
              <w:rPr>
                <w:color w:val="000000"/>
                <w:sz w:val="16"/>
                <w:szCs w:val="16"/>
              </w:rPr>
            </w:pPr>
            <w:r>
              <w:rPr>
                <w:color w:val="000000"/>
                <w:sz w:val="16"/>
                <w:szCs w:val="16"/>
              </w:rPr>
              <w:t>улица</w:t>
            </w:r>
          </w:p>
        </w:tc>
        <w:tc>
          <w:tcPr>
            <w:tcW w:w="696" w:type="dxa"/>
            <w:tcBorders>
              <w:top w:val="nil"/>
              <w:left w:val="nil"/>
              <w:bottom w:val="single" w:sz="4" w:space="0" w:color="auto"/>
              <w:right w:val="single" w:sz="4" w:space="0" w:color="auto"/>
            </w:tcBorders>
            <w:vAlign w:val="center"/>
            <w:hideMark/>
          </w:tcPr>
          <w:p w14:paraId="5C134853" w14:textId="77777777" w:rsidR="00DD5135" w:rsidRDefault="00DD5135" w:rsidP="00DD5135">
            <w:pPr>
              <w:jc w:val="center"/>
              <w:rPr>
                <w:color w:val="000000"/>
                <w:sz w:val="16"/>
                <w:szCs w:val="16"/>
              </w:rPr>
            </w:pPr>
            <w:r>
              <w:rPr>
                <w:color w:val="000000"/>
                <w:sz w:val="16"/>
                <w:szCs w:val="16"/>
              </w:rPr>
              <w:t>дом</w:t>
            </w:r>
          </w:p>
        </w:tc>
        <w:tc>
          <w:tcPr>
            <w:tcW w:w="566" w:type="dxa"/>
            <w:vMerge/>
            <w:tcBorders>
              <w:top w:val="nil"/>
              <w:left w:val="single" w:sz="4" w:space="0" w:color="auto"/>
              <w:bottom w:val="single" w:sz="4" w:space="0" w:color="auto"/>
              <w:right w:val="single" w:sz="4" w:space="0" w:color="auto"/>
            </w:tcBorders>
            <w:vAlign w:val="center"/>
            <w:hideMark/>
          </w:tcPr>
          <w:p w14:paraId="6ACA724A" w14:textId="77777777" w:rsidR="00DD5135" w:rsidRDefault="00DD5135" w:rsidP="00DD5135">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738F6E6D" w14:textId="77777777" w:rsidR="00DD5135" w:rsidRDefault="00DD5135" w:rsidP="00DD5135">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608C3B04" w14:textId="77777777" w:rsidR="00DD5135" w:rsidRDefault="00DD5135" w:rsidP="00DD5135">
            <w:pPr>
              <w:rPr>
                <w:color w:val="000000"/>
                <w:sz w:val="16"/>
                <w:szCs w:val="16"/>
              </w:rPr>
            </w:pPr>
          </w:p>
        </w:tc>
        <w:tc>
          <w:tcPr>
            <w:tcW w:w="938" w:type="dxa"/>
            <w:tcBorders>
              <w:top w:val="nil"/>
              <w:left w:val="nil"/>
              <w:bottom w:val="single" w:sz="4" w:space="0" w:color="auto"/>
              <w:right w:val="single" w:sz="4" w:space="0" w:color="auto"/>
            </w:tcBorders>
            <w:textDirection w:val="btLr"/>
            <w:vAlign w:val="center"/>
            <w:hideMark/>
          </w:tcPr>
          <w:p w14:paraId="7EC0E62F" w14:textId="77777777" w:rsidR="00DD5135" w:rsidRDefault="00DD5135" w:rsidP="00DD5135">
            <w:pPr>
              <w:jc w:val="center"/>
              <w:rPr>
                <w:color w:val="000000"/>
                <w:sz w:val="16"/>
                <w:szCs w:val="16"/>
              </w:rPr>
            </w:pPr>
            <w:r>
              <w:rPr>
                <w:color w:val="000000"/>
                <w:sz w:val="16"/>
                <w:szCs w:val="16"/>
              </w:rPr>
              <w:t>жилые</w:t>
            </w:r>
          </w:p>
        </w:tc>
        <w:tc>
          <w:tcPr>
            <w:tcW w:w="933" w:type="dxa"/>
            <w:tcBorders>
              <w:top w:val="nil"/>
              <w:left w:val="nil"/>
              <w:bottom w:val="single" w:sz="4" w:space="0" w:color="auto"/>
              <w:right w:val="single" w:sz="4" w:space="0" w:color="auto"/>
            </w:tcBorders>
            <w:textDirection w:val="btLr"/>
            <w:vAlign w:val="center"/>
            <w:hideMark/>
          </w:tcPr>
          <w:p w14:paraId="494BA231" w14:textId="77777777" w:rsidR="00DD5135" w:rsidRDefault="00DD5135" w:rsidP="00DD5135">
            <w:pPr>
              <w:jc w:val="center"/>
              <w:rPr>
                <w:color w:val="000000"/>
                <w:sz w:val="16"/>
                <w:szCs w:val="16"/>
              </w:rPr>
            </w:pPr>
            <w:r>
              <w:rPr>
                <w:color w:val="000000"/>
                <w:sz w:val="16"/>
                <w:szCs w:val="16"/>
              </w:rPr>
              <w:t>нежилые встроенно-пристроенные не относящиеся к общему имуществу</w:t>
            </w:r>
          </w:p>
        </w:tc>
        <w:tc>
          <w:tcPr>
            <w:tcW w:w="822" w:type="dxa"/>
            <w:vMerge/>
            <w:tcBorders>
              <w:top w:val="nil"/>
              <w:left w:val="single" w:sz="4" w:space="0" w:color="auto"/>
              <w:bottom w:val="single" w:sz="4" w:space="0" w:color="auto"/>
              <w:right w:val="single" w:sz="4" w:space="0" w:color="auto"/>
            </w:tcBorders>
            <w:vAlign w:val="center"/>
            <w:hideMark/>
          </w:tcPr>
          <w:p w14:paraId="759A1B39" w14:textId="77777777" w:rsidR="00DD5135" w:rsidRDefault="00DD5135" w:rsidP="00DD5135">
            <w:pPr>
              <w:rPr>
                <w:color w:val="000000"/>
                <w:sz w:val="16"/>
                <w:szCs w:val="16"/>
              </w:rPr>
            </w:pPr>
          </w:p>
        </w:tc>
        <w:tc>
          <w:tcPr>
            <w:tcW w:w="938" w:type="dxa"/>
            <w:vMerge/>
            <w:tcBorders>
              <w:top w:val="nil"/>
              <w:left w:val="single" w:sz="4" w:space="0" w:color="auto"/>
              <w:bottom w:val="single" w:sz="4" w:space="0" w:color="auto"/>
              <w:right w:val="single" w:sz="4" w:space="0" w:color="auto"/>
            </w:tcBorders>
            <w:vAlign w:val="center"/>
            <w:hideMark/>
          </w:tcPr>
          <w:p w14:paraId="3413495A" w14:textId="77777777" w:rsidR="00DD5135" w:rsidRDefault="00DD5135" w:rsidP="00DD5135">
            <w:pPr>
              <w:rPr>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14:paraId="62F1CE0C" w14:textId="77777777" w:rsidR="00DD5135" w:rsidRDefault="00DD5135" w:rsidP="00DD5135">
            <w:pPr>
              <w:rPr>
                <w:color w:val="000000"/>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717A7FB8" w14:textId="77777777" w:rsidR="00DD5135" w:rsidRDefault="00DD5135" w:rsidP="00DD5135">
            <w:pPr>
              <w:rPr>
                <w:color w:val="000000"/>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14:paraId="03829C20" w14:textId="77777777" w:rsidR="00DD5135" w:rsidRDefault="00DD5135" w:rsidP="00DD5135">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44AC28DA" w14:textId="77777777" w:rsidR="00DD5135" w:rsidRDefault="00DD5135" w:rsidP="00DD5135">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1BA81A00" w14:textId="77777777" w:rsidR="00DD5135" w:rsidRDefault="00DD5135" w:rsidP="00DD5135">
            <w:pPr>
              <w:rPr>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1AFA2D92" w14:textId="77777777" w:rsidR="00DD5135" w:rsidRDefault="00DD5135" w:rsidP="00DD5135">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0AB2FD07" w14:textId="77777777" w:rsidR="00DD5135" w:rsidRDefault="00DD5135" w:rsidP="00DD5135">
            <w:pPr>
              <w:rPr>
                <w:color w:val="000000"/>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A1B7DC" w14:textId="77777777" w:rsidR="00DD5135" w:rsidRDefault="00DD5135" w:rsidP="00DD5135">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A171CE2" w14:textId="77777777" w:rsidR="00DD5135" w:rsidRDefault="00DD5135" w:rsidP="00DD5135">
            <w:pPr>
              <w:rPr>
                <w:color w:val="000000"/>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14:paraId="73BBD926" w14:textId="77777777" w:rsidR="00DD5135" w:rsidRDefault="00DD5135" w:rsidP="00DD5135">
            <w:pPr>
              <w:rPr>
                <w:color w:val="000000"/>
                <w:sz w:val="16"/>
                <w:szCs w:val="16"/>
              </w:rPr>
            </w:pPr>
          </w:p>
        </w:tc>
      </w:tr>
      <w:tr w:rsidR="00DD5135" w14:paraId="7EEAFBF5" w14:textId="77777777" w:rsidTr="00DD5135">
        <w:trPr>
          <w:trHeight w:val="300"/>
        </w:trPr>
        <w:tc>
          <w:tcPr>
            <w:tcW w:w="851" w:type="dxa"/>
            <w:tcBorders>
              <w:top w:val="nil"/>
              <w:left w:val="single" w:sz="4" w:space="0" w:color="auto"/>
              <w:bottom w:val="single" w:sz="4" w:space="0" w:color="auto"/>
              <w:right w:val="single" w:sz="4" w:space="0" w:color="auto"/>
            </w:tcBorders>
            <w:noWrap/>
            <w:vAlign w:val="bottom"/>
            <w:hideMark/>
          </w:tcPr>
          <w:p w14:paraId="29D6E1FE" w14:textId="77777777" w:rsidR="00DD5135" w:rsidRDefault="00DD5135" w:rsidP="00DD5135">
            <w:pPr>
              <w:jc w:val="center"/>
              <w:rPr>
                <w:color w:val="000000"/>
                <w:sz w:val="16"/>
                <w:szCs w:val="16"/>
              </w:rPr>
            </w:pPr>
            <w:r>
              <w:rPr>
                <w:color w:val="000000"/>
                <w:sz w:val="16"/>
                <w:szCs w:val="16"/>
              </w:rPr>
              <w:t>1</w:t>
            </w:r>
          </w:p>
        </w:tc>
        <w:tc>
          <w:tcPr>
            <w:tcW w:w="1570" w:type="dxa"/>
            <w:tcBorders>
              <w:top w:val="nil"/>
              <w:left w:val="nil"/>
              <w:bottom w:val="single" w:sz="4" w:space="0" w:color="auto"/>
              <w:right w:val="single" w:sz="4" w:space="0" w:color="auto"/>
            </w:tcBorders>
            <w:vAlign w:val="bottom"/>
            <w:hideMark/>
          </w:tcPr>
          <w:p w14:paraId="33A899DA" w14:textId="77777777" w:rsidR="00DD5135" w:rsidRDefault="00DD5135" w:rsidP="00DD5135">
            <w:pPr>
              <w:jc w:val="center"/>
              <w:rPr>
                <w:color w:val="000000"/>
                <w:sz w:val="16"/>
                <w:szCs w:val="16"/>
              </w:rPr>
            </w:pPr>
            <w:r>
              <w:rPr>
                <w:color w:val="000000"/>
                <w:sz w:val="16"/>
                <w:szCs w:val="16"/>
              </w:rPr>
              <w:t>2</w:t>
            </w:r>
          </w:p>
        </w:tc>
        <w:tc>
          <w:tcPr>
            <w:tcW w:w="696" w:type="dxa"/>
            <w:tcBorders>
              <w:top w:val="nil"/>
              <w:left w:val="nil"/>
              <w:bottom w:val="single" w:sz="4" w:space="0" w:color="auto"/>
              <w:right w:val="single" w:sz="4" w:space="0" w:color="auto"/>
            </w:tcBorders>
            <w:vAlign w:val="bottom"/>
            <w:hideMark/>
          </w:tcPr>
          <w:p w14:paraId="66230C18" w14:textId="77777777" w:rsidR="00DD5135" w:rsidRDefault="00DD5135" w:rsidP="00DD5135">
            <w:pPr>
              <w:jc w:val="center"/>
              <w:rPr>
                <w:color w:val="000000"/>
                <w:sz w:val="16"/>
                <w:szCs w:val="16"/>
              </w:rPr>
            </w:pPr>
            <w:r>
              <w:rPr>
                <w:color w:val="000000"/>
                <w:sz w:val="16"/>
                <w:szCs w:val="16"/>
              </w:rPr>
              <w:t>3</w:t>
            </w:r>
          </w:p>
        </w:tc>
        <w:tc>
          <w:tcPr>
            <w:tcW w:w="566" w:type="dxa"/>
            <w:tcBorders>
              <w:top w:val="nil"/>
              <w:left w:val="nil"/>
              <w:bottom w:val="single" w:sz="4" w:space="0" w:color="auto"/>
              <w:right w:val="single" w:sz="4" w:space="0" w:color="auto"/>
            </w:tcBorders>
            <w:vAlign w:val="bottom"/>
            <w:hideMark/>
          </w:tcPr>
          <w:p w14:paraId="6993F4FE" w14:textId="77777777" w:rsidR="00DD5135" w:rsidRDefault="00DD5135" w:rsidP="00DD5135">
            <w:pPr>
              <w:jc w:val="center"/>
              <w:rPr>
                <w:color w:val="000000"/>
                <w:sz w:val="16"/>
                <w:szCs w:val="16"/>
              </w:rPr>
            </w:pPr>
            <w:r>
              <w:rPr>
                <w:color w:val="000000"/>
                <w:sz w:val="16"/>
                <w:szCs w:val="16"/>
              </w:rPr>
              <w:t>4</w:t>
            </w:r>
          </w:p>
        </w:tc>
        <w:tc>
          <w:tcPr>
            <w:tcW w:w="425" w:type="dxa"/>
            <w:tcBorders>
              <w:top w:val="nil"/>
              <w:left w:val="nil"/>
              <w:bottom w:val="single" w:sz="4" w:space="0" w:color="auto"/>
              <w:right w:val="single" w:sz="4" w:space="0" w:color="auto"/>
            </w:tcBorders>
            <w:vAlign w:val="bottom"/>
            <w:hideMark/>
          </w:tcPr>
          <w:p w14:paraId="6C2AB346" w14:textId="77777777" w:rsidR="00DD5135" w:rsidRDefault="00DD5135" w:rsidP="00DD5135">
            <w:pPr>
              <w:jc w:val="center"/>
              <w:rPr>
                <w:color w:val="000000"/>
                <w:sz w:val="16"/>
                <w:szCs w:val="16"/>
              </w:rPr>
            </w:pPr>
            <w:r>
              <w:rPr>
                <w:color w:val="000000"/>
                <w:sz w:val="16"/>
                <w:szCs w:val="16"/>
              </w:rPr>
              <w:t>5</w:t>
            </w:r>
          </w:p>
        </w:tc>
        <w:tc>
          <w:tcPr>
            <w:tcW w:w="567" w:type="dxa"/>
            <w:tcBorders>
              <w:top w:val="nil"/>
              <w:left w:val="nil"/>
              <w:bottom w:val="single" w:sz="4" w:space="0" w:color="auto"/>
              <w:right w:val="single" w:sz="4" w:space="0" w:color="auto"/>
            </w:tcBorders>
            <w:vAlign w:val="bottom"/>
            <w:hideMark/>
          </w:tcPr>
          <w:p w14:paraId="3D2C8010" w14:textId="77777777" w:rsidR="00DD5135" w:rsidRDefault="00DD5135" w:rsidP="00DD5135">
            <w:pPr>
              <w:jc w:val="center"/>
              <w:rPr>
                <w:color w:val="000000"/>
                <w:sz w:val="16"/>
                <w:szCs w:val="16"/>
              </w:rPr>
            </w:pPr>
            <w:r>
              <w:rPr>
                <w:color w:val="000000"/>
                <w:sz w:val="16"/>
                <w:szCs w:val="16"/>
              </w:rPr>
              <w:t>6</w:t>
            </w:r>
          </w:p>
        </w:tc>
        <w:tc>
          <w:tcPr>
            <w:tcW w:w="938" w:type="dxa"/>
            <w:tcBorders>
              <w:top w:val="nil"/>
              <w:left w:val="nil"/>
              <w:bottom w:val="single" w:sz="4" w:space="0" w:color="auto"/>
              <w:right w:val="single" w:sz="4" w:space="0" w:color="auto"/>
            </w:tcBorders>
            <w:vAlign w:val="bottom"/>
            <w:hideMark/>
          </w:tcPr>
          <w:p w14:paraId="6F39B48F" w14:textId="77777777" w:rsidR="00DD5135" w:rsidRDefault="00DD5135" w:rsidP="00DD5135">
            <w:pPr>
              <w:jc w:val="center"/>
              <w:rPr>
                <w:color w:val="000000"/>
                <w:sz w:val="16"/>
                <w:szCs w:val="16"/>
              </w:rPr>
            </w:pPr>
            <w:r>
              <w:rPr>
                <w:color w:val="000000"/>
                <w:sz w:val="16"/>
                <w:szCs w:val="16"/>
              </w:rPr>
              <w:t>7</w:t>
            </w:r>
          </w:p>
        </w:tc>
        <w:tc>
          <w:tcPr>
            <w:tcW w:w="933" w:type="dxa"/>
            <w:tcBorders>
              <w:top w:val="nil"/>
              <w:left w:val="nil"/>
              <w:bottom w:val="single" w:sz="4" w:space="0" w:color="auto"/>
              <w:right w:val="single" w:sz="4" w:space="0" w:color="auto"/>
            </w:tcBorders>
            <w:vAlign w:val="bottom"/>
            <w:hideMark/>
          </w:tcPr>
          <w:p w14:paraId="13D0CE7C" w14:textId="77777777" w:rsidR="00DD5135" w:rsidRDefault="00DD5135" w:rsidP="00DD5135">
            <w:pPr>
              <w:jc w:val="center"/>
              <w:rPr>
                <w:color w:val="000000"/>
                <w:sz w:val="16"/>
                <w:szCs w:val="16"/>
              </w:rPr>
            </w:pPr>
            <w:r>
              <w:rPr>
                <w:color w:val="000000"/>
                <w:sz w:val="16"/>
                <w:szCs w:val="16"/>
              </w:rPr>
              <w:t>8</w:t>
            </w:r>
          </w:p>
        </w:tc>
        <w:tc>
          <w:tcPr>
            <w:tcW w:w="822" w:type="dxa"/>
            <w:tcBorders>
              <w:top w:val="nil"/>
              <w:left w:val="nil"/>
              <w:bottom w:val="single" w:sz="4" w:space="0" w:color="auto"/>
              <w:right w:val="single" w:sz="4" w:space="0" w:color="auto"/>
            </w:tcBorders>
            <w:vAlign w:val="bottom"/>
            <w:hideMark/>
          </w:tcPr>
          <w:p w14:paraId="4C8E1A54" w14:textId="77777777" w:rsidR="00DD5135" w:rsidRDefault="00DD5135" w:rsidP="00DD5135">
            <w:pPr>
              <w:jc w:val="center"/>
              <w:rPr>
                <w:color w:val="000000"/>
                <w:sz w:val="16"/>
                <w:szCs w:val="16"/>
              </w:rPr>
            </w:pPr>
            <w:r>
              <w:rPr>
                <w:color w:val="000000"/>
                <w:sz w:val="16"/>
                <w:szCs w:val="16"/>
              </w:rPr>
              <w:t>9</w:t>
            </w:r>
          </w:p>
        </w:tc>
        <w:tc>
          <w:tcPr>
            <w:tcW w:w="938" w:type="dxa"/>
            <w:tcBorders>
              <w:top w:val="nil"/>
              <w:left w:val="nil"/>
              <w:bottom w:val="single" w:sz="4" w:space="0" w:color="auto"/>
              <w:right w:val="single" w:sz="4" w:space="0" w:color="auto"/>
            </w:tcBorders>
            <w:vAlign w:val="bottom"/>
            <w:hideMark/>
          </w:tcPr>
          <w:p w14:paraId="0294D399" w14:textId="77777777" w:rsidR="00DD5135" w:rsidRDefault="00DD5135" w:rsidP="00DD5135">
            <w:pPr>
              <w:jc w:val="center"/>
              <w:rPr>
                <w:color w:val="000000"/>
                <w:sz w:val="16"/>
                <w:szCs w:val="16"/>
              </w:rPr>
            </w:pPr>
            <w:r>
              <w:rPr>
                <w:color w:val="000000"/>
                <w:sz w:val="16"/>
                <w:szCs w:val="16"/>
              </w:rPr>
              <w:t>10</w:t>
            </w:r>
          </w:p>
        </w:tc>
        <w:tc>
          <w:tcPr>
            <w:tcW w:w="1107" w:type="dxa"/>
            <w:tcBorders>
              <w:top w:val="nil"/>
              <w:left w:val="nil"/>
              <w:bottom w:val="single" w:sz="4" w:space="0" w:color="auto"/>
              <w:right w:val="single" w:sz="4" w:space="0" w:color="auto"/>
            </w:tcBorders>
            <w:vAlign w:val="bottom"/>
            <w:hideMark/>
          </w:tcPr>
          <w:p w14:paraId="22864836" w14:textId="77777777" w:rsidR="00DD5135" w:rsidRDefault="00DD5135" w:rsidP="00DD5135">
            <w:pPr>
              <w:jc w:val="center"/>
              <w:rPr>
                <w:color w:val="000000"/>
                <w:sz w:val="16"/>
                <w:szCs w:val="16"/>
              </w:rPr>
            </w:pPr>
            <w:r>
              <w:rPr>
                <w:color w:val="000000"/>
                <w:sz w:val="16"/>
                <w:szCs w:val="16"/>
              </w:rPr>
              <w:t>11</w:t>
            </w:r>
          </w:p>
        </w:tc>
        <w:tc>
          <w:tcPr>
            <w:tcW w:w="648" w:type="dxa"/>
            <w:tcBorders>
              <w:top w:val="nil"/>
              <w:left w:val="nil"/>
              <w:bottom w:val="single" w:sz="4" w:space="0" w:color="auto"/>
              <w:right w:val="single" w:sz="4" w:space="0" w:color="auto"/>
            </w:tcBorders>
            <w:vAlign w:val="bottom"/>
            <w:hideMark/>
          </w:tcPr>
          <w:p w14:paraId="148CF8DE" w14:textId="77777777" w:rsidR="00DD5135" w:rsidRDefault="00DD5135" w:rsidP="00DD5135">
            <w:pPr>
              <w:jc w:val="center"/>
              <w:rPr>
                <w:color w:val="000000"/>
                <w:sz w:val="16"/>
                <w:szCs w:val="16"/>
              </w:rPr>
            </w:pPr>
            <w:r>
              <w:rPr>
                <w:color w:val="000000"/>
                <w:sz w:val="16"/>
                <w:szCs w:val="16"/>
              </w:rPr>
              <w:t>12</w:t>
            </w:r>
          </w:p>
        </w:tc>
        <w:tc>
          <w:tcPr>
            <w:tcW w:w="426" w:type="dxa"/>
            <w:tcBorders>
              <w:top w:val="nil"/>
              <w:left w:val="nil"/>
              <w:bottom w:val="single" w:sz="4" w:space="0" w:color="auto"/>
              <w:right w:val="single" w:sz="4" w:space="0" w:color="auto"/>
            </w:tcBorders>
            <w:vAlign w:val="bottom"/>
            <w:hideMark/>
          </w:tcPr>
          <w:p w14:paraId="7F341E6F" w14:textId="77777777" w:rsidR="00DD5135" w:rsidRDefault="00DD5135" w:rsidP="00DD5135">
            <w:pPr>
              <w:jc w:val="center"/>
              <w:rPr>
                <w:color w:val="000000"/>
                <w:sz w:val="16"/>
                <w:szCs w:val="16"/>
              </w:rPr>
            </w:pPr>
            <w:r>
              <w:rPr>
                <w:color w:val="000000"/>
                <w:sz w:val="16"/>
                <w:szCs w:val="16"/>
              </w:rPr>
              <w:t>13</w:t>
            </w:r>
          </w:p>
        </w:tc>
        <w:tc>
          <w:tcPr>
            <w:tcW w:w="425" w:type="dxa"/>
            <w:tcBorders>
              <w:top w:val="nil"/>
              <w:left w:val="nil"/>
              <w:bottom w:val="single" w:sz="4" w:space="0" w:color="auto"/>
              <w:right w:val="single" w:sz="4" w:space="0" w:color="auto"/>
            </w:tcBorders>
            <w:vAlign w:val="bottom"/>
            <w:hideMark/>
          </w:tcPr>
          <w:p w14:paraId="0D807499" w14:textId="77777777" w:rsidR="00DD5135" w:rsidRDefault="00DD5135" w:rsidP="00DD5135">
            <w:pPr>
              <w:jc w:val="center"/>
              <w:rPr>
                <w:color w:val="000000"/>
                <w:sz w:val="16"/>
                <w:szCs w:val="16"/>
              </w:rPr>
            </w:pPr>
            <w:r>
              <w:rPr>
                <w:color w:val="000000"/>
                <w:sz w:val="16"/>
                <w:szCs w:val="16"/>
              </w:rPr>
              <w:t>14</w:t>
            </w:r>
          </w:p>
        </w:tc>
        <w:tc>
          <w:tcPr>
            <w:tcW w:w="425" w:type="dxa"/>
            <w:tcBorders>
              <w:top w:val="nil"/>
              <w:left w:val="nil"/>
              <w:bottom w:val="single" w:sz="4" w:space="0" w:color="auto"/>
              <w:right w:val="single" w:sz="4" w:space="0" w:color="auto"/>
            </w:tcBorders>
            <w:vAlign w:val="bottom"/>
            <w:hideMark/>
          </w:tcPr>
          <w:p w14:paraId="1405D732" w14:textId="77777777" w:rsidR="00DD5135" w:rsidRDefault="00DD5135" w:rsidP="00DD5135">
            <w:pPr>
              <w:jc w:val="center"/>
              <w:rPr>
                <w:color w:val="000000"/>
                <w:sz w:val="16"/>
                <w:szCs w:val="16"/>
              </w:rPr>
            </w:pPr>
            <w:r>
              <w:rPr>
                <w:color w:val="000000"/>
                <w:sz w:val="16"/>
                <w:szCs w:val="16"/>
              </w:rPr>
              <w:t>15</w:t>
            </w:r>
          </w:p>
        </w:tc>
        <w:tc>
          <w:tcPr>
            <w:tcW w:w="425" w:type="dxa"/>
            <w:tcBorders>
              <w:top w:val="nil"/>
              <w:left w:val="nil"/>
              <w:bottom w:val="single" w:sz="4" w:space="0" w:color="auto"/>
              <w:right w:val="single" w:sz="4" w:space="0" w:color="auto"/>
            </w:tcBorders>
            <w:vAlign w:val="bottom"/>
            <w:hideMark/>
          </w:tcPr>
          <w:p w14:paraId="3F1D42D3" w14:textId="77777777" w:rsidR="00DD5135" w:rsidRDefault="00DD5135" w:rsidP="00DD5135">
            <w:pPr>
              <w:jc w:val="center"/>
              <w:rPr>
                <w:color w:val="000000"/>
                <w:sz w:val="16"/>
                <w:szCs w:val="16"/>
              </w:rPr>
            </w:pPr>
            <w:r>
              <w:rPr>
                <w:color w:val="000000"/>
                <w:sz w:val="16"/>
                <w:szCs w:val="16"/>
              </w:rPr>
              <w:t>16</w:t>
            </w:r>
          </w:p>
        </w:tc>
        <w:tc>
          <w:tcPr>
            <w:tcW w:w="709" w:type="dxa"/>
            <w:tcBorders>
              <w:top w:val="nil"/>
              <w:left w:val="nil"/>
              <w:bottom w:val="single" w:sz="4" w:space="0" w:color="auto"/>
              <w:right w:val="single" w:sz="4" w:space="0" w:color="auto"/>
            </w:tcBorders>
            <w:vAlign w:val="bottom"/>
            <w:hideMark/>
          </w:tcPr>
          <w:p w14:paraId="60997231" w14:textId="77777777" w:rsidR="00DD5135" w:rsidRDefault="00DD5135" w:rsidP="00DD5135">
            <w:pPr>
              <w:jc w:val="center"/>
              <w:rPr>
                <w:color w:val="000000"/>
                <w:sz w:val="16"/>
                <w:szCs w:val="16"/>
              </w:rPr>
            </w:pPr>
            <w:r>
              <w:rPr>
                <w:color w:val="000000"/>
                <w:sz w:val="16"/>
                <w:szCs w:val="16"/>
              </w:rPr>
              <w:t>17</w:t>
            </w:r>
          </w:p>
        </w:tc>
        <w:tc>
          <w:tcPr>
            <w:tcW w:w="920" w:type="dxa"/>
            <w:tcBorders>
              <w:top w:val="nil"/>
              <w:left w:val="nil"/>
              <w:bottom w:val="single" w:sz="4" w:space="0" w:color="auto"/>
              <w:right w:val="single" w:sz="4" w:space="0" w:color="auto"/>
            </w:tcBorders>
            <w:vAlign w:val="bottom"/>
            <w:hideMark/>
          </w:tcPr>
          <w:p w14:paraId="79BE9DF6" w14:textId="77777777" w:rsidR="00DD5135" w:rsidRDefault="00DD5135" w:rsidP="00DD5135">
            <w:pPr>
              <w:jc w:val="center"/>
              <w:rPr>
                <w:color w:val="000000"/>
                <w:sz w:val="16"/>
                <w:szCs w:val="16"/>
              </w:rPr>
            </w:pPr>
            <w:r>
              <w:rPr>
                <w:color w:val="000000"/>
                <w:sz w:val="16"/>
                <w:szCs w:val="16"/>
              </w:rPr>
              <w:t>18</w:t>
            </w:r>
          </w:p>
        </w:tc>
        <w:tc>
          <w:tcPr>
            <w:tcW w:w="1036" w:type="dxa"/>
            <w:tcBorders>
              <w:top w:val="nil"/>
              <w:left w:val="nil"/>
              <w:bottom w:val="single" w:sz="4" w:space="0" w:color="auto"/>
              <w:right w:val="single" w:sz="4" w:space="0" w:color="auto"/>
            </w:tcBorders>
            <w:vAlign w:val="bottom"/>
            <w:hideMark/>
          </w:tcPr>
          <w:p w14:paraId="20BED03E" w14:textId="77777777" w:rsidR="00DD5135" w:rsidRDefault="00DD5135" w:rsidP="00DD5135">
            <w:pPr>
              <w:jc w:val="center"/>
              <w:rPr>
                <w:color w:val="000000"/>
                <w:sz w:val="16"/>
                <w:szCs w:val="16"/>
              </w:rPr>
            </w:pPr>
            <w:r>
              <w:rPr>
                <w:color w:val="000000"/>
                <w:sz w:val="16"/>
                <w:szCs w:val="16"/>
              </w:rPr>
              <w:t>19</w:t>
            </w:r>
          </w:p>
        </w:tc>
        <w:tc>
          <w:tcPr>
            <w:tcW w:w="1098" w:type="dxa"/>
            <w:tcBorders>
              <w:top w:val="nil"/>
              <w:left w:val="nil"/>
              <w:bottom w:val="single" w:sz="4" w:space="0" w:color="auto"/>
              <w:right w:val="single" w:sz="4" w:space="0" w:color="auto"/>
            </w:tcBorders>
            <w:vAlign w:val="bottom"/>
            <w:hideMark/>
          </w:tcPr>
          <w:p w14:paraId="5347A753" w14:textId="77777777" w:rsidR="00DD5135" w:rsidRDefault="00DD5135" w:rsidP="00DD5135">
            <w:pPr>
              <w:jc w:val="center"/>
              <w:rPr>
                <w:color w:val="000000"/>
                <w:sz w:val="16"/>
                <w:szCs w:val="16"/>
              </w:rPr>
            </w:pPr>
            <w:r>
              <w:rPr>
                <w:color w:val="000000"/>
                <w:sz w:val="16"/>
                <w:szCs w:val="16"/>
              </w:rPr>
              <w:t>20</w:t>
            </w:r>
          </w:p>
        </w:tc>
      </w:tr>
      <w:tr w:rsidR="00DD5135" w:rsidRPr="008C1BFB" w14:paraId="4345A2EB" w14:textId="77777777" w:rsidTr="00DD5135">
        <w:trPr>
          <w:trHeight w:val="300"/>
        </w:trPr>
        <w:tc>
          <w:tcPr>
            <w:tcW w:w="851" w:type="dxa"/>
            <w:tcBorders>
              <w:top w:val="nil"/>
              <w:left w:val="single" w:sz="4" w:space="0" w:color="auto"/>
              <w:bottom w:val="single" w:sz="4" w:space="0" w:color="auto"/>
              <w:right w:val="single" w:sz="4" w:space="0" w:color="auto"/>
            </w:tcBorders>
            <w:noWrap/>
            <w:vAlign w:val="bottom"/>
            <w:hideMark/>
          </w:tcPr>
          <w:p w14:paraId="17D0D9EC" w14:textId="77777777" w:rsidR="00DD5135" w:rsidRPr="008C1BFB" w:rsidRDefault="00DD5135" w:rsidP="00DD5135">
            <w:pPr>
              <w:jc w:val="center"/>
              <w:rPr>
                <w:color w:val="000000"/>
                <w:sz w:val="16"/>
                <w:szCs w:val="16"/>
              </w:rPr>
            </w:pPr>
            <w:r w:rsidRPr="008C1BFB">
              <w:rPr>
                <w:color w:val="000000"/>
                <w:sz w:val="16"/>
                <w:szCs w:val="16"/>
              </w:rPr>
              <w:t>1</w:t>
            </w:r>
          </w:p>
        </w:tc>
        <w:tc>
          <w:tcPr>
            <w:tcW w:w="1570" w:type="dxa"/>
            <w:tcBorders>
              <w:top w:val="nil"/>
              <w:left w:val="nil"/>
              <w:bottom w:val="single" w:sz="4" w:space="0" w:color="auto"/>
              <w:right w:val="single" w:sz="4" w:space="0" w:color="auto"/>
            </w:tcBorders>
            <w:noWrap/>
            <w:vAlign w:val="bottom"/>
            <w:hideMark/>
          </w:tcPr>
          <w:p w14:paraId="4244E636" w14:textId="77777777" w:rsidR="00DD5135" w:rsidRPr="008C1BFB" w:rsidRDefault="00DD5135" w:rsidP="00DD5135">
            <w:pPr>
              <w:jc w:val="center"/>
              <w:rPr>
                <w:color w:val="000000"/>
                <w:sz w:val="16"/>
                <w:szCs w:val="16"/>
              </w:rPr>
            </w:pPr>
            <w:r>
              <w:rPr>
                <w:color w:val="000000"/>
                <w:sz w:val="16"/>
                <w:szCs w:val="16"/>
              </w:rPr>
              <w:t>Набережная</w:t>
            </w:r>
          </w:p>
        </w:tc>
        <w:tc>
          <w:tcPr>
            <w:tcW w:w="696" w:type="dxa"/>
            <w:tcBorders>
              <w:top w:val="nil"/>
              <w:left w:val="nil"/>
              <w:bottom w:val="single" w:sz="4" w:space="0" w:color="auto"/>
              <w:right w:val="single" w:sz="4" w:space="0" w:color="auto"/>
            </w:tcBorders>
            <w:noWrap/>
            <w:vAlign w:val="bottom"/>
            <w:hideMark/>
          </w:tcPr>
          <w:p w14:paraId="68407749" w14:textId="77777777" w:rsidR="00DD5135" w:rsidRPr="008C1BFB" w:rsidRDefault="00DD5135" w:rsidP="00DD5135">
            <w:pPr>
              <w:jc w:val="center"/>
              <w:rPr>
                <w:color w:val="000000"/>
                <w:sz w:val="16"/>
                <w:szCs w:val="16"/>
              </w:rPr>
            </w:pPr>
            <w:r>
              <w:rPr>
                <w:color w:val="000000"/>
                <w:sz w:val="16"/>
                <w:szCs w:val="16"/>
              </w:rPr>
              <w:t>11</w:t>
            </w:r>
          </w:p>
        </w:tc>
        <w:tc>
          <w:tcPr>
            <w:tcW w:w="566" w:type="dxa"/>
            <w:tcBorders>
              <w:top w:val="nil"/>
              <w:left w:val="nil"/>
              <w:bottom w:val="single" w:sz="4" w:space="0" w:color="auto"/>
              <w:right w:val="single" w:sz="4" w:space="0" w:color="auto"/>
            </w:tcBorders>
            <w:noWrap/>
            <w:vAlign w:val="bottom"/>
            <w:hideMark/>
          </w:tcPr>
          <w:p w14:paraId="0C2D2B47" w14:textId="77777777" w:rsidR="00DD5135" w:rsidRPr="008C1BFB" w:rsidRDefault="00DD5135" w:rsidP="00DD5135">
            <w:pPr>
              <w:jc w:val="center"/>
              <w:rPr>
                <w:color w:val="000000"/>
                <w:sz w:val="16"/>
                <w:szCs w:val="16"/>
              </w:rPr>
            </w:pPr>
            <w:r>
              <w:rPr>
                <w:color w:val="000000"/>
                <w:sz w:val="16"/>
                <w:szCs w:val="16"/>
              </w:rPr>
              <w:t>1968</w:t>
            </w:r>
          </w:p>
        </w:tc>
        <w:tc>
          <w:tcPr>
            <w:tcW w:w="425" w:type="dxa"/>
            <w:tcBorders>
              <w:top w:val="nil"/>
              <w:left w:val="nil"/>
              <w:bottom w:val="single" w:sz="4" w:space="0" w:color="auto"/>
              <w:right w:val="single" w:sz="4" w:space="0" w:color="auto"/>
            </w:tcBorders>
            <w:noWrap/>
            <w:vAlign w:val="bottom"/>
            <w:hideMark/>
          </w:tcPr>
          <w:p w14:paraId="3BE1EAA8" w14:textId="77777777" w:rsidR="00DD5135" w:rsidRPr="008C1BFB" w:rsidRDefault="00DD5135" w:rsidP="00DD5135">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64F3FAC8" w14:textId="77777777" w:rsidR="00DD5135" w:rsidRPr="008C1BFB" w:rsidRDefault="00DD5135" w:rsidP="00DD5135">
            <w:pPr>
              <w:jc w:val="center"/>
              <w:rPr>
                <w:color w:val="000000"/>
                <w:sz w:val="16"/>
                <w:szCs w:val="16"/>
              </w:rPr>
            </w:pPr>
            <w:r>
              <w:rPr>
                <w:color w:val="000000"/>
                <w:sz w:val="16"/>
                <w:szCs w:val="16"/>
              </w:rPr>
              <w:t>16</w:t>
            </w:r>
          </w:p>
        </w:tc>
        <w:tc>
          <w:tcPr>
            <w:tcW w:w="938" w:type="dxa"/>
            <w:tcBorders>
              <w:top w:val="nil"/>
              <w:left w:val="nil"/>
              <w:bottom w:val="single" w:sz="4" w:space="0" w:color="auto"/>
              <w:right w:val="single" w:sz="4" w:space="0" w:color="auto"/>
            </w:tcBorders>
            <w:noWrap/>
            <w:vAlign w:val="bottom"/>
            <w:hideMark/>
          </w:tcPr>
          <w:p w14:paraId="7EE8BCFE" w14:textId="77777777" w:rsidR="00DD5135" w:rsidRPr="008C1BFB" w:rsidRDefault="00DD5135" w:rsidP="00DD5135">
            <w:pPr>
              <w:jc w:val="center"/>
              <w:rPr>
                <w:color w:val="000000"/>
                <w:sz w:val="16"/>
                <w:szCs w:val="16"/>
              </w:rPr>
            </w:pPr>
            <w:r>
              <w:rPr>
                <w:rFonts w:eastAsia="Calibri"/>
                <w:color w:val="000000"/>
                <w:sz w:val="16"/>
                <w:szCs w:val="16"/>
                <w:lang w:eastAsia="en-US"/>
              </w:rPr>
              <w:t>690,8</w:t>
            </w:r>
          </w:p>
        </w:tc>
        <w:tc>
          <w:tcPr>
            <w:tcW w:w="933" w:type="dxa"/>
            <w:tcBorders>
              <w:top w:val="nil"/>
              <w:left w:val="nil"/>
              <w:bottom w:val="single" w:sz="4" w:space="0" w:color="auto"/>
              <w:right w:val="single" w:sz="4" w:space="0" w:color="auto"/>
            </w:tcBorders>
            <w:noWrap/>
            <w:vAlign w:val="bottom"/>
          </w:tcPr>
          <w:p w14:paraId="41A76385" w14:textId="77777777" w:rsidR="00DD5135" w:rsidRPr="008C1BFB" w:rsidRDefault="00DD5135" w:rsidP="00DD5135">
            <w:pPr>
              <w:jc w:val="center"/>
              <w:rPr>
                <w:color w:val="000000"/>
                <w:sz w:val="16"/>
                <w:szCs w:val="16"/>
              </w:rPr>
            </w:pPr>
            <w:r w:rsidRPr="008C1BFB">
              <w:rPr>
                <w:color w:val="000000"/>
                <w:sz w:val="16"/>
                <w:szCs w:val="16"/>
              </w:rPr>
              <w:t>0</w:t>
            </w:r>
          </w:p>
        </w:tc>
        <w:tc>
          <w:tcPr>
            <w:tcW w:w="822" w:type="dxa"/>
            <w:tcBorders>
              <w:top w:val="nil"/>
              <w:left w:val="nil"/>
              <w:bottom w:val="single" w:sz="4" w:space="0" w:color="auto"/>
              <w:right w:val="single" w:sz="4" w:space="0" w:color="auto"/>
            </w:tcBorders>
            <w:vAlign w:val="bottom"/>
          </w:tcPr>
          <w:p w14:paraId="4DA1B9E9" w14:textId="77777777" w:rsidR="00DD5135" w:rsidRPr="008C1BFB" w:rsidRDefault="00DD5135" w:rsidP="00DD5135">
            <w:pPr>
              <w:jc w:val="center"/>
              <w:rPr>
                <w:color w:val="000000"/>
                <w:sz w:val="16"/>
                <w:szCs w:val="16"/>
              </w:rPr>
            </w:pPr>
            <w:r>
              <w:rPr>
                <w:color w:val="000000"/>
                <w:sz w:val="16"/>
                <w:szCs w:val="16"/>
              </w:rPr>
              <w:t>жилое</w:t>
            </w:r>
          </w:p>
        </w:tc>
        <w:tc>
          <w:tcPr>
            <w:tcW w:w="938" w:type="dxa"/>
            <w:tcBorders>
              <w:top w:val="nil"/>
              <w:left w:val="nil"/>
              <w:bottom w:val="single" w:sz="4" w:space="0" w:color="auto"/>
              <w:right w:val="single" w:sz="4" w:space="0" w:color="auto"/>
            </w:tcBorders>
            <w:noWrap/>
            <w:vAlign w:val="bottom"/>
          </w:tcPr>
          <w:p w14:paraId="5065FC41" w14:textId="77777777" w:rsidR="00DD5135" w:rsidRPr="008C1BFB" w:rsidRDefault="00DD5135" w:rsidP="00DD5135">
            <w:pPr>
              <w:jc w:val="center"/>
              <w:rPr>
                <w:color w:val="000000"/>
                <w:sz w:val="16"/>
                <w:szCs w:val="16"/>
              </w:rPr>
            </w:pPr>
          </w:p>
        </w:tc>
        <w:tc>
          <w:tcPr>
            <w:tcW w:w="1107" w:type="dxa"/>
            <w:tcBorders>
              <w:top w:val="nil"/>
              <w:left w:val="nil"/>
              <w:bottom w:val="single" w:sz="4" w:space="0" w:color="auto"/>
              <w:right w:val="single" w:sz="4" w:space="0" w:color="auto"/>
            </w:tcBorders>
            <w:noWrap/>
            <w:vAlign w:val="bottom"/>
            <w:hideMark/>
          </w:tcPr>
          <w:p w14:paraId="738B36EE" w14:textId="77777777" w:rsidR="00DD5135" w:rsidRPr="008C1BFB" w:rsidRDefault="00DD5135" w:rsidP="00DD5135">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hideMark/>
          </w:tcPr>
          <w:p w14:paraId="3EC74930" w14:textId="77777777" w:rsidR="00DD5135" w:rsidRPr="00A372AC" w:rsidRDefault="00DD5135" w:rsidP="00DD5135">
            <w:pPr>
              <w:jc w:val="center"/>
              <w:rPr>
                <w:b/>
                <w:bCs/>
                <w:sz w:val="16"/>
                <w:szCs w:val="16"/>
              </w:rPr>
            </w:pPr>
            <w:r>
              <w:rPr>
                <w:b/>
                <w:bCs/>
                <w:sz w:val="16"/>
                <w:szCs w:val="16"/>
              </w:rPr>
              <w:t>9,70</w:t>
            </w:r>
          </w:p>
        </w:tc>
        <w:tc>
          <w:tcPr>
            <w:tcW w:w="426" w:type="dxa"/>
            <w:tcBorders>
              <w:top w:val="nil"/>
              <w:left w:val="nil"/>
              <w:bottom w:val="single" w:sz="4" w:space="0" w:color="auto"/>
              <w:right w:val="single" w:sz="4" w:space="0" w:color="auto"/>
            </w:tcBorders>
            <w:noWrap/>
            <w:vAlign w:val="bottom"/>
            <w:hideMark/>
          </w:tcPr>
          <w:p w14:paraId="7E4F92AC" w14:textId="77777777" w:rsidR="00DD5135" w:rsidRPr="008C1BFB" w:rsidRDefault="00DD5135" w:rsidP="00DD5135">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4DBAC153" w14:textId="77777777" w:rsidR="00DD5135" w:rsidRPr="008C1BFB" w:rsidRDefault="00DD5135" w:rsidP="00DD5135">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10977C46" w14:textId="77777777" w:rsidR="00DD5135" w:rsidRPr="008C1BFB" w:rsidRDefault="00DD5135" w:rsidP="00DD5135">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1E874B38" w14:textId="77777777" w:rsidR="00DD5135" w:rsidRPr="008C1BFB" w:rsidRDefault="00DD5135" w:rsidP="00DD5135">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475D6940" w14:textId="77777777" w:rsidR="00DD5135" w:rsidRPr="008C1BFB" w:rsidRDefault="00DD5135" w:rsidP="00DD5135">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659BA825" w14:textId="77777777" w:rsidR="00DD5135" w:rsidRPr="008C1BFB" w:rsidRDefault="00DD5135" w:rsidP="00DD5135">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1F8E82DD" w14:textId="77777777" w:rsidR="00DD5135" w:rsidRPr="00A372AC" w:rsidRDefault="00DD5135" w:rsidP="00DD5135">
            <w:pPr>
              <w:jc w:val="center"/>
              <w:rPr>
                <w:bCs/>
                <w:sz w:val="16"/>
                <w:szCs w:val="16"/>
              </w:rPr>
            </w:pPr>
            <w:r>
              <w:rPr>
                <w:bCs/>
                <w:sz w:val="16"/>
                <w:szCs w:val="16"/>
              </w:rPr>
              <w:t>335,04</w:t>
            </w:r>
          </w:p>
        </w:tc>
        <w:tc>
          <w:tcPr>
            <w:tcW w:w="1098" w:type="dxa"/>
            <w:tcBorders>
              <w:top w:val="nil"/>
              <w:left w:val="nil"/>
              <w:bottom w:val="single" w:sz="4" w:space="0" w:color="auto"/>
              <w:right w:val="single" w:sz="4" w:space="0" w:color="auto"/>
            </w:tcBorders>
            <w:noWrap/>
            <w:vAlign w:val="bottom"/>
          </w:tcPr>
          <w:p w14:paraId="393F0F95" w14:textId="77777777" w:rsidR="00DD5135" w:rsidRPr="00A372AC" w:rsidRDefault="00DD5135" w:rsidP="00DD5135">
            <w:pPr>
              <w:jc w:val="center"/>
              <w:rPr>
                <w:bCs/>
                <w:sz w:val="16"/>
                <w:szCs w:val="16"/>
              </w:rPr>
            </w:pPr>
            <w:r>
              <w:rPr>
                <w:bCs/>
                <w:sz w:val="16"/>
                <w:szCs w:val="16"/>
              </w:rPr>
              <w:t>3350,38</w:t>
            </w:r>
          </w:p>
        </w:tc>
      </w:tr>
      <w:tr w:rsidR="00DD5135" w14:paraId="30E23AEB" w14:textId="77777777" w:rsidTr="00DD5135">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6187D867" w14:textId="77777777" w:rsidR="00DD5135" w:rsidRDefault="00DD5135" w:rsidP="00DD5135">
            <w:pPr>
              <w:jc w:val="center"/>
              <w:rPr>
                <w:b/>
                <w:bCs/>
                <w:i/>
                <w:iCs/>
                <w:color w:val="000000"/>
                <w:sz w:val="16"/>
                <w:szCs w:val="16"/>
              </w:rPr>
            </w:pPr>
            <w:r>
              <w:rPr>
                <w:b/>
                <w:bCs/>
                <w:i/>
                <w:iCs/>
                <w:color w:val="000000"/>
                <w:sz w:val="16"/>
                <w:szCs w:val="16"/>
              </w:rPr>
              <w:t>Итого по лоту № 1:</w:t>
            </w:r>
          </w:p>
        </w:tc>
        <w:tc>
          <w:tcPr>
            <w:tcW w:w="1570" w:type="dxa"/>
            <w:tcBorders>
              <w:top w:val="nil"/>
              <w:left w:val="nil"/>
              <w:bottom w:val="single" w:sz="4" w:space="0" w:color="auto"/>
              <w:right w:val="single" w:sz="4" w:space="0" w:color="auto"/>
            </w:tcBorders>
            <w:shd w:val="clear" w:color="auto" w:fill="BFBFBF"/>
            <w:noWrap/>
            <w:vAlign w:val="bottom"/>
            <w:hideMark/>
          </w:tcPr>
          <w:p w14:paraId="3385C8C0" w14:textId="77777777" w:rsidR="00DD5135" w:rsidRDefault="00DD5135" w:rsidP="00DD5135">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2E7345B8" w14:textId="77777777" w:rsidR="00DD5135" w:rsidRDefault="00DD5135" w:rsidP="00DD5135">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174660C3"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01FAE62C" w14:textId="77777777" w:rsidR="00DD5135" w:rsidRDefault="00DD5135" w:rsidP="00DD5135">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115CC47C"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hideMark/>
          </w:tcPr>
          <w:p w14:paraId="2EEA79C1" w14:textId="77777777" w:rsidR="00DD5135" w:rsidRPr="0025770C" w:rsidRDefault="00DD5135" w:rsidP="00DD5135">
            <w:pPr>
              <w:jc w:val="center"/>
              <w:rPr>
                <w:b/>
                <w:bCs/>
                <w:i/>
                <w:iCs/>
                <w:color w:val="000000"/>
                <w:sz w:val="16"/>
                <w:szCs w:val="16"/>
              </w:rPr>
            </w:pPr>
            <w:r>
              <w:rPr>
                <w:rFonts w:ascii="Arial" w:eastAsia="Calibri" w:hAnsi="Arial" w:cs="Arial"/>
                <w:color w:val="000000"/>
                <w:sz w:val="16"/>
                <w:szCs w:val="16"/>
                <w:lang w:eastAsia="en-US"/>
              </w:rPr>
              <w:t>690,8</w:t>
            </w:r>
          </w:p>
        </w:tc>
        <w:tc>
          <w:tcPr>
            <w:tcW w:w="933" w:type="dxa"/>
            <w:tcBorders>
              <w:top w:val="nil"/>
              <w:left w:val="nil"/>
              <w:bottom w:val="single" w:sz="4" w:space="0" w:color="auto"/>
              <w:right w:val="single" w:sz="4" w:space="0" w:color="auto"/>
            </w:tcBorders>
            <w:shd w:val="clear" w:color="auto" w:fill="BFBFBF"/>
            <w:noWrap/>
            <w:vAlign w:val="bottom"/>
          </w:tcPr>
          <w:p w14:paraId="744DAE23" w14:textId="77777777" w:rsidR="00DD5135" w:rsidRDefault="00DD5135" w:rsidP="00DD5135">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tcPr>
          <w:p w14:paraId="631E6A6D"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20E5BF3A" w14:textId="77777777" w:rsidR="00DD5135" w:rsidRDefault="00DD5135" w:rsidP="00DD5135">
            <w:pPr>
              <w:jc w:val="center"/>
              <w:rPr>
                <w:b/>
                <w:bCs/>
                <w:i/>
                <w:iCs/>
                <w:color w:val="000000"/>
                <w:sz w:val="16"/>
                <w:szCs w:val="16"/>
              </w:rPr>
            </w:pPr>
          </w:p>
        </w:tc>
        <w:tc>
          <w:tcPr>
            <w:tcW w:w="1107" w:type="dxa"/>
            <w:tcBorders>
              <w:top w:val="nil"/>
              <w:left w:val="nil"/>
              <w:bottom w:val="single" w:sz="4" w:space="0" w:color="auto"/>
              <w:right w:val="single" w:sz="4" w:space="0" w:color="auto"/>
            </w:tcBorders>
            <w:shd w:val="clear" w:color="auto" w:fill="BFBFBF"/>
            <w:noWrap/>
            <w:vAlign w:val="bottom"/>
            <w:hideMark/>
          </w:tcPr>
          <w:p w14:paraId="28E5CF91" w14:textId="77777777" w:rsidR="00DD5135" w:rsidRDefault="00DD5135" w:rsidP="00DD5135">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1358A9B2" w14:textId="77777777" w:rsidR="00DD5135" w:rsidRDefault="00DD5135" w:rsidP="00DD5135">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4B72D819"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0FD90709"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13EF907B"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6886789A" w14:textId="77777777" w:rsidR="00DD5135" w:rsidRDefault="00DD5135" w:rsidP="00DD5135">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09CD9573" w14:textId="77777777" w:rsidR="00DD5135" w:rsidRDefault="00DD5135" w:rsidP="00DD5135">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2EEB06AA" w14:textId="77777777" w:rsidR="00DD5135" w:rsidRDefault="00DD5135" w:rsidP="00DD5135">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096B6FD8" w14:textId="77777777" w:rsidR="00DD5135" w:rsidRPr="008C1BFB" w:rsidRDefault="00DD5135" w:rsidP="00DD5135">
            <w:pPr>
              <w:jc w:val="center"/>
              <w:rPr>
                <w:bCs/>
                <w:i/>
                <w:iCs/>
                <w:sz w:val="20"/>
                <w:szCs w:val="20"/>
              </w:rPr>
            </w:pPr>
          </w:p>
        </w:tc>
        <w:tc>
          <w:tcPr>
            <w:tcW w:w="1098" w:type="dxa"/>
            <w:tcBorders>
              <w:top w:val="nil"/>
              <w:left w:val="nil"/>
              <w:bottom w:val="single" w:sz="4" w:space="0" w:color="auto"/>
              <w:right w:val="single" w:sz="4" w:space="0" w:color="auto"/>
            </w:tcBorders>
            <w:shd w:val="clear" w:color="auto" w:fill="BFBFBF"/>
            <w:noWrap/>
            <w:vAlign w:val="bottom"/>
          </w:tcPr>
          <w:p w14:paraId="79AE5AE7" w14:textId="77777777" w:rsidR="00DD5135" w:rsidRPr="008C1BFB" w:rsidRDefault="00DD5135" w:rsidP="00DD5135">
            <w:pPr>
              <w:jc w:val="center"/>
              <w:rPr>
                <w:bCs/>
                <w:i/>
                <w:iCs/>
                <w:sz w:val="20"/>
                <w:szCs w:val="20"/>
              </w:rPr>
            </w:pPr>
          </w:p>
        </w:tc>
      </w:tr>
      <w:tr w:rsidR="00DD5135" w:rsidRPr="00674587" w14:paraId="52C75B07" w14:textId="77777777" w:rsidTr="00DD5135">
        <w:trPr>
          <w:trHeight w:val="300"/>
        </w:trPr>
        <w:tc>
          <w:tcPr>
            <w:tcW w:w="851" w:type="dxa"/>
            <w:tcBorders>
              <w:top w:val="nil"/>
              <w:left w:val="single" w:sz="4" w:space="0" w:color="auto"/>
              <w:bottom w:val="single" w:sz="4" w:space="0" w:color="auto"/>
              <w:right w:val="single" w:sz="4" w:space="0" w:color="auto"/>
            </w:tcBorders>
            <w:noWrap/>
            <w:vAlign w:val="bottom"/>
            <w:hideMark/>
          </w:tcPr>
          <w:p w14:paraId="71FB0B88" w14:textId="77777777" w:rsidR="00DD5135" w:rsidRPr="008C1BFB" w:rsidRDefault="00DD5135" w:rsidP="00DD5135">
            <w:pPr>
              <w:jc w:val="center"/>
              <w:rPr>
                <w:color w:val="000000"/>
                <w:sz w:val="16"/>
                <w:szCs w:val="16"/>
              </w:rPr>
            </w:pPr>
            <w:r w:rsidRPr="008C1BFB">
              <w:rPr>
                <w:color w:val="000000"/>
                <w:sz w:val="16"/>
                <w:szCs w:val="16"/>
              </w:rPr>
              <w:t>2</w:t>
            </w:r>
          </w:p>
        </w:tc>
        <w:tc>
          <w:tcPr>
            <w:tcW w:w="1570" w:type="dxa"/>
            <w:tcBorders>
              <w:top w:val="nil"/>
              <w:left w:val="nil"/>
              <w:bottom w:val="single" w:sz="4" w:space="0" w:color="auto"/>
              <w:right w:val="single" w:sz="4" w:space="0" w:color="auto"/>
            </w:tcBorders>
            <w:noWrap/>
            <w:vAlign w:val="bottom"/>
            <w:hideMark/>
          </w:tcPr>
          <w:p w14:paraId="46F64928" w14:textId="77777777" w:rsidR="00DD5135" w:rsidRPr="008C1BFB" w:rsidRDefault="00DD5135" w:rsidP="00DD5135">
            <w:pPr>
              <w:jc w:val="center"/>
              <w:rPr>
                <w:color w:val="000000"/>
                <w:sz w:val="16"/>
                <w:szCs w:val="16"/>
              </w:rPr>
            </w:pPr>
            <w:r>
              <w:rPr>
                <w:color w:val="000000"/>
                <w:sz w:val="16"/>
                <w:szCs w:val="16"/>
              </w:rPr>
              <w:t>Набережная</w:t>
            </w:r>
          </w:p>
        </w:tc>
        <w:tc>
          <w:tcPr>
            <w:tcW w:w="696" w:type="dxa"/>
            <w:tcBorders>
              <w:top w:val="nil"/>
              <w:left w:val="nil"/>
              <w:bottom w:val="single" w:sz="4" w:space="0" w:color="auto"/>
              <w:right w:val="single" w:sz="4" w:space="0" w:color="auto"/>
            </w:tcBorders>
            <w:noWrap/>
            <w:vAlign w:val="bottom"/>
            <w:hideMark/>
          </w:tcPr>
          <w:p w14:paraId="71615AF8" w14:textId="77777777" w:rsidR="00DD5135" w:rsidRPr="008C1BFB" w:rsidRDefault="00DD5135" w:rsidP="00DD5135">
            <w:pPr>
              <w:jc w:val="center"/>
              <w:rPr>
                <w:color w:val="000000"/>
                <w:sz w:val="16"/>
                <w:szCs w:val="16"/>
              </w:rPr>
            </w:pPr>
            <w:r>
              <w:rPr>
                <w:color w:val="000000"/>
                <w:sz w:val="16"/>
                <w:szCs w:val="16"/>
              </w:rPr>
              <w:t>23</w:t>
            </w:r>
          </w:p>
        </w:tc>
        <w:tc>
          <w:tcPr>
            <w:tcW w:w="566" w:type="dxa"/>
            <w:tcBorders>
              <w:top w:val="nil"/>
              <w:left w:val="nil"/>
              <w:bottom w:val="single" w:sz="4" w:space="0" w:color="auto"/>
              <w:right w:val="single" w:sz="4" w:space="0" w:color="auto"/>
            </w:tcBorders>
            <w:noWrap/>
            <w:vAlign w:val="bottom"/>
            <w:hideMark/>
          </w:tcPr>
          <w:p w14:paraId="3EEBDB53" w14:textId="77777777" w:rsidR="00DD5135" w:rsidRPr="008C1BFB" w:rsidRDefault="00DD5135" w:rsidP="00DD5135">
            <w:pPr>
              <w:jc w:val="center"/>
              <w:rPr>
                <w:color w:val="000000"/>
                <w:sz w:val="16"/>
                <w:szCs w:val="16"/>
              </w:rPr>
            </w:pPr>
            <w:r>
              <w:rPr>
                <w:color w:val="000000"/>
                <w:sz w:val="16"/>
                <w:szCs w:val="16"/>
              </w:rPr>
              <w:t>1965</w:t>
            </w:r>
          </w:p>
        </w:tc>
        <w:tc>
          <w:tcPr>
            <w:tcW w:w="425" w:type="dxa"/>
            <w:tcBorders>
              <w:top w:val="nil"/>
              <w:left w:val="nil"/>
              <w:bottom w:val="single" w:sz="4" w:space="0" w:color="auto"/>
              <w:right w:val="single" w:sz="4" w:space="0" w:color="auto"/>
            </w:tcBorders>
            <w:noWrap/>
            <w:vAlign w:val="bottom"/>
            <w:hideMark/>
          </w:tcPr>
          <w:p w14:paraId="7949C31C" w14:textId="77777777" w:rsidR="00DD5135" w:rsidRPr="008C1BFB" w:rsidRDefault="00DD5135" w:rsidP="00DD5135">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1DCEFFB6" w14:textId="77777777" w:rsidR="00DD5135" w:rsidRPr="008C1BFB" w:rsidRDefault="00DD5135" w:rsidP="00DD5135">
            <w:pPr>
              <w:jc w:val="center"/>
              <w:rPr>
                <w:color w:val="000000"/>
                <w:sz w:val="16"/>
                <w:szCs w:val="16"/>
              </w:rPr>
            </w:pPr>
            <w:r>
              <w:rPr>
                <w:color w:val="000000"/>
                <w:sz w:val="16"/>
                <w:szCs w:val="16"/>
              </w:rPr>
              <w:t>8</w:t>
            </w:r>
          </w:p>
        </w:tc>
        <w:tc>
          <w:tcPr>
            <w:tcW w:w="938" w:type="dxa"/>
            <w:tcBorders>
              <w:top w:val="nil"/>
              <w:left w:val="nil"/>
              <w:bottom w:val="single" w:sz="4" w:space="0" w:color="auto"/>
              <w:right w:val="single" w:sz="4" w:space="0" w:color="auto"/>
            </w:tcBorders>
            <w:noWrap/>
            <w:vAlign w:val="bottom"/>
          </w:tcPr>
          <w:p w14:paraId="2934AA62" w14:textId="77777777" w:rsidR="00DD5135" w:rsidRPr="008C1BFB" w:rsidRDefault="00DD5135" w:rsidP="00DD5135">
            <w:pPr>
              <w:jc w:val="center"/>
              <w:rPr>
                <w:color w:val="000000"/>
                <w:sz w:val="16"/>
                <w:szCs w:val="16"/>
              </w:rPr>
            </w:pPr>
            <w:r>
              <w:rPr>
                <w:color w:val="000000"/>
                <w:sz w:val="16"/>
                <w:szCs w:val="16"/>
              </w:rPr>
              <w:t>438,9</w:t>
            </w:r>
          </w:p>
        </w:tc>
        <w:tc>
          <w:tcPr>
            <w:tcW w:w="933" w:type="dxa"/>
            <w:tcBorders>
              <w:top w:val="nil"/>
              <w:left w:val="nil"/>
              <w:bottom w:val="single" w:sz="4" w:space="0" w:color="auto"/>
              <w:right w:val="single" w:sz="4" w:space="0" w:color="auto"/>
            </w:tcBorders>
            <w:noWrap/>
            <w:vAlign w:val="bottom"/>
          </w:tcPr>
          <w:p w14:paraId="64792D18" w14:textId="77777777" w:rsidR="00DD5135" w:rsidRPr="008C1BFB" w:rsidRDefault="00DD5135" w:rsidP="00DD5135">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tcPr>
          <w:p w14:paraId="17C3D41A" w14:textId="77777777" w:rsidR="00DD5135" w:rsidRPr="008C1BFB" w:rsidRDefault="00DD5135" w:rsidP="00DD5135">
            <w:pPr>
              <w:jc w:val="center"/>
              <w:rPr>
                <w:color w:val="000000"/>
                <w:sz w:val="16"/>
                <w:szCs w:val="16"/>
              </w:rPr>
            </w:pPr>
            <w:r>
              <w:rPr>
                <w:color w:val="000000"/>
                <w:sz w:val="16"/>
                <w:szCs w:val="16"/>
              </w:rPr>
              <w:t>жилое</w:t>
            </w:r>
          </w:p>
        </w:tc>
        <w:tc>
          <w:tcPr>
            <w:tcW w:w="938" w:type="dxa"/>
            <w:tcBorders>
              <w:top w:val="nil"/>
              <w:left w:val="nil"/>
              <w:bottom w:val="single" w:sz="4" w:space="0" w:color="auto"/>
              <w:right w:val="single" w:sz="4" w:space="0" w:color="auto"/>
            </w:tcBorders>
            <w:noWrap/>
            <w:vAlign w:val="bottom"/>
          </w:tcPr>
          <w:p w14:paraId="4EACAFE1" w14:textId="77777777" w:rsidR="00DD5135" w:rsidRPr="008C1BFB" w:rsidRDefault="00DD5135" w:rsidP="00DD5135">
            <w:pPr>
              <w:jc w:val="center"/>
              <w:rPr>
                <w:color w:val="000000"/>
                <w:sz w:val="16"/>
                <w:szCs w:val="16"/>
              </w:rPr>
            </w:pPr>
          </w:p>
        </w:tc>
        <w:tc>
          <w:tcPr>
            <w:tcW w:w="1107" w:type="dxa"/>
            <w:tcBorders>
              <w:top w:val="nil"/>
              <w:left w:val="nil"/>
              <w:bottom w:val="single" w:sz="4" w:space="0" w:color="auto"/>
              <w:right w:val="single" w:sz="4" w:space="0" w:color="auto"/>
            </w:tcBorders>
            <w:noWrap/>
            <w:vAlign w:val="bottom"/>
            <w:hideMark/>
          </w:tcPr>
          <w:p w14:paraId="51E41AB0" w14:textId="77777777" w:rsidR="00DD5135" w:rsidRPr="008C1BFB" w:rsidRDefault="00DD5135" w:rsidP="00DD5135">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hideMark/>
          </w:tcPr>
          <w:p w14:paraId="36E0A482" w14:textId="77777777" w:rsidR="00DD5135" w:rsidRPr="00A372AC" w:rsidRDefault="00DD5135" w:rsidP="00DD5135">
            <w:pPr>
              <w:jc w:val="center"/>
              <w:rPr>
                <w:b/>
                <w:bCs/>
                <w:sz w:val="16"/>
                <w:szCs w:val="16"/>
              </w:rPr>
            </w:pPr>
            <w:r>
              <w:rPr>
                <w:b/>
                <w:bCs/>
                <w:sz w:val="16"/>
                <w:szCs w:val="16"/>
              </w:rPr>
              <w:t>9,70</w:t>
            </w:r>
          </w:p>
        </w:tc>
        <w:tc>
          <w:tcPr>
            <w:tcW w:w="426" w:type="dxa"/>
            <w:tcBorders>
              <w:top w:val="nil"/>
              <w:left w:val="nil"/>
              <w:bottom w:val="single" w:sz="4" w:space="0" w:color="auto"/>
              <w:right w:val="single" w:sz="4" w:space="0" w:color="auto"/>
            </w:tcBorders>
            <w:noWrap/>
            <w:vAlign w:val="bottom"/>
            <w:hideMark/>
          </w:tcPr>
          <w:p w14:paraId="6313EF82" w14:textId="77777777" w:rsidR="00DD5135" w:rsidRPr="008C1BFB" w:rsidRDefault="00DD5135" w:rsidP="00DD5135">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0ED837BB" w14:textId="77777777" w:rsidR="00DD5135" w:rsidRPr="008C1BFB" w:rsidRDefault="00DD5135" w:rsidP="00DD5135">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17DEAAD2" w14:textId="77777777" w:rsidR="00DD5135" w:rsidRPr="008C1BFB" w:rsidRDefault="00DD5135" w:rsidP="00DD5135">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544C025F" w14:textId="77777777" w:rsidR="00DD5135" w:rsidRPr="008C1BFB" w:rsidRDefault="00DD5135" w:rsidP="00DD5135">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0303C650" w14:textId="77777777" w:rsidR="00DD5135" w:rsidRPr="008C1BFB" w:rsidRDefault="00DD5135" w:rsidP="00DD5135">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42DBAFB2" w14:textId="77777777" w:rsidR="00DD5135" w:rsidRPr="008C1BFB" w:rsidRDefault="00DD5135" w:rsidP="00DD5135">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00F02832" w14:textId="77777777" w:rsidR="00DD5135" w:rsidRPr="00A372AC" w:rsidRDefault="00DD5135" w:rsidP="00DD5135">
            <w:pPr>
              <w:jc w:val="center"/>
              <w:rPr>
                <w:bCs/>
                <w:sz w:val="16"/>
                <w:szCs w:val="16"/>
              </w:rPr>
            </w:pPr>
            <w:r>
              <w:rPr>
                <w:bCs/>
                <w:sz w:val="16"/>
                <w:szCs w:val="16"/>
              </w:rPr>
              <w:t>212,87</w:t>
            </w:r>
          </w:p>
        </w:tc>
        <w:tc>
          <w:tcPr>
            <w:tcW w:w="1098" w:type="dxa"/>
            <w:tcBorders>
              <w:top w:val="nil"/>
              <w:left w:val="nil"/>
              <w:bottom w:val="single" w:sz="4" w:space="0" w:color="auto"/>
              <w:right w:val="single" w:sz="4" w:space="0" w:color="auto"/>
            </w:tcBorders>
            <w:noWrap/>
            <w:vAlign w:val="bottom"/>
          </w:tcPr>
          <w:p w14:paraId="1842B931" w14:textId="77777777" w:rsidR="00DD5135" w:rsidRPr="00A372AC" w:rsidRDefault="00DD5135" w:rsidP="00DD5135">
            <w:pPr>
              <w:jc w:val="center"/>
              <w:rPr>
                <w:bCs/>
                <w:sz w:val="16"/>
                <w:szCs w:val="16"/>
              </w:rPr>
            </w:pPr>
            <w:r>
              <w:rPr>
                <w:bCs/>
                <w:sz w:val="16"/>
                <w:szCs w:val="16"/>
              </w:rPr>
              <w:t>2128.66</w:t>
            </w:r>
          </w:p>
        </w:tc>
      </w:tr>
      <w:tr w:rsidR="00DD5135" w14:paraId="5AA27BD0" w14:textId="77777777" w:rsidTr="00DD5135">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44FBF2CC" w14:textId="77777777" w:rsidR="00DD5135" w:rsidRDefault="00DD5135" w:rsidP="00DD5135">
            <w:pPr>
              <w:jc w:val="center"/>
              <w:rPr>
                <w:b/>
                <w:bCs/>
                <w:i/>
                <w:iCs/>
                <w:color w:val="000000"/>
                <w:sz w:val="16"/>
                <w:szCs w:val="16"/>
              </w:rPr>
            </w:pPr>
            <w:r>
              <w:rPr>
                <w:b/>
                <w:bCs/>
                <w:i/>
                <w:iCs/>
                <w:color w:val="000000"/>
                <w:sz w:val="16"/>
                <w:szCs w:val="16"/>
              </w:rPr>
              <w:t>Итого по лоту № 2:</w:t>
            </w:r>
          </w:p>
        </w:tc>
        <w:tc>
          <w:tcPr>
            <w:tcW w:w="1570" w:type="dxa"/>
            <w:tcBorders>
              <w:top w:val="nil"/>
              <w:left w:val="nil"/>
              <w:bottom w:val="single" w:sz="4" w:space="0" w:color="auto"/>
              <w:right w:val="single" w:sz="4" w:space="0" w:color="auto"/>
            </w:tcBorders>
            <w:shd w:val="clear" w:color="auto" w:fill="BFBFBF"/>
            <w:noWrap/>
            <w:vAlign w:val="bottom"/>
            <w:hideMark/>
          </w:tcPr>
          <w:p w14:paraId="109E56C7" w14:textId="77777777" w:rsidR="00DD5135" w:rsidRDefault="00DD5135" w:rsidP="00DD5135">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2573BB87" w14:textId="77777777" w:rsidR="00DD5135" w:rsidRDefault="00DD5135" w:rsidP="00DD5135">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63EDFC76"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3BFB3394" w14:textId="77777777" w:rsidR="00DD5135" w:rsidRDefault="00DD5135" w:rsidP="00DD5135">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2EF68025"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419EDAF1" w14:textId="77777777" w:rsidR="00DD5135" w:rsidRPr="0025770C" w:rsidRDefault="00DD5135" w:rsidP="00DD5135">
            <w:pPr>
              <w:jc w:val="center"/>
              <w:rPr>
                <w:b/>
                <w:bCs/>
                <w:i/>
                <w:iCs/>
                <w:color w:val="000000"/>
                <w:sz w:val="16"/>
                <w:szCs w:val="16"/>
              </w:rPr>
            </w:pPr>
            <w:r>
              <w:rPr>
                <w:rFonts w:ascii="Arial" w:eastAsia="Calibri" w:hAnsi="Arial" w:cs="Arial"/>
                <w:color w:val="000000"/>
                <w:sz w:val="16"/>
                <w:szCs w:val="16"/>
                <w:lang w:eastAsia="en-US"/>
              </w:rPr>
              <w:t>438,9</w:t>
            </w:r>
          </w:p>
        </w:tc>
        <w:tc>
          <w:tcPr>
            <w:tcW w:w="933" w:type="dxa"/>
            <w:tcBorders>
              <w:top w:val="nil"/>
              <w:left w:val="nil"/>
              <w:bottom w:val="single" w:sz="4" w:space="0" w:color="auto"/>
              <w:right w:val="single" w:sz="4" w:space="0" w:color="auto"/>
            </w:tcBorders>
            <w:shd w:val="clear" w:color="auto" w:fill="BFBFBF"/>
            <w:noWrap/>
            <w:vAlign w:val="bottom"/>
          </w:tcPr>
          <w:p w14:paraId="06421EAE" w14:textId="77777777" w:rsidR="00DD5135" w:rsidRDefault="00DD5135" w:rsidP="00DD5135">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tcPr>
          <w:p w14:paraId="319FA57F"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549CBA06" w14:textId="77777777" w:rsidR="00DD5135" w:rsidRDefault="00DD5135" w:rsidP="00DD5135">
            <w:pPr>
              <w:jc w:val="center"/>
              <w:rPr>
                <w:b/>
                <w:bCs/>
                <w:i/>
                <w:iCs/>
                <w:color w:val="000000"/>
                <w:sz w:val="16"/>
                <w:szCs w:val="16"/>
              </w:rPr>
            </w:pPr>
          </w:p>
        </w:tc>
        <w:tc>
          <w:tcPr>
            <w:tcW w:w="1107" w:type="dxa"/>
            <w:tcBorders>
              <w:top w:val="nil"/>
              <w:left w:val="nil"/>
              <w:bottom w:val="single" w:sz="4" w:space="0" w:color="auto"/>
              <w:right w:val="single" w:sz="4" w:space="0" w:color="auto"/>
            </w:tcBorders>
            <w:shd w:val="clear" w:color="auto" w:fill="BFBFBF"/>
            <w:noWrap/>
            <w:vAlign w:val="bottom"/>
            <w:hideMark/>
          </w:tcPr>
          <w:p w14:paraId="1B995D8F" w14:textId="77777777" w:rsidR="00DD5135" w:rsidRDefault="00DD5135" w:rsidP="00DD5135">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65A70792" w14:textId="77777777" w:rsidR="00DD5135" w:rsidRDefault="00DD5135" w:rsidP="00DD5135">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53DA56F6"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7A46FCEC"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1061D69C"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1472CF4E" w14:textId="77777777" w:rsidR="00DD5135" w:rsidRDefault="00DD5135" w:rsidP="00DD5135">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13879265" w14:textId="77777777" w:rsidR="00DD5135" w:rsidRDefault="00DD5135" w:rsidP="00DD5135">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5307E2DD" w14:textId="77777777" w:rsidR="00DD5135" w:rsidRDefault="00DD5135" w:rsidP="00DD5135">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70971EA2" w14:textId="77777777" w:rsidR="00DD5135" w:rsidRDefault="00DD5135" w:rsidP="00DD5135">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707F31B2" w14:textId="77777777" w:rsidR="00DD5135" w:rsidRDefault="00DD5135" w:rsidP="00DD5135">
            <w:pPr>
              <w:jc w:val="center"/>
              <w:rPr>
                <w:b/>
                <w:bCs/>
                <w:i/>
                <w:iCs/>
                <w:color w:val="000000"/>
                <w:sz w:val="16"/>
                <w:szCs w:val="16"/>
              </w:rPr>
            </w:pPr>
          </w:p>
        </w:tc>
      </w:tr>
      <w:tr w:rsidR="00DD5135" w:rsidRPr="00674587" w14:paraId="76F8C0E8" w14:textId="77777777" w:rsidTr="00DD5135">
        <w:trPr>
          <w:trHeight w:val="300"/>
        </w:trPr>
        <w:tc>
          <w:tcPr>
            <w:tcW w:w="851" w:type="dxa"/>
            <w:tcBorders>
              <w:top w:val="nil"/>
              <w:left w:val="single" w:sz="4" w:space="0" w:color="auto"/>
              <w:bottom w:val="single" w:sz="4" w:space="0" w:color="auto"/>
              <w:right w:val="single" w:sz="4" w:space="0" w:color="auto"/>
            </w:tcBorders>
            <w:noWrap/>
            <w:vAlign w:val="bottom"/>
            <w:hideMark/>
          </w:tcPr>
          <w:p w14:paraId="2674C809" w14:textId="77777777" w:rsidR="00DD5135" w:rsidRPr="008C1BFB" w:rsidRDefault="00DD5135" w:rsidP="00DD5135">
            <w:pPr>
              <w:jc w:val="center"/>
              <w:rPr>
                <w:color w:val="000000"/>
                <w:sz w:val="16"/>
                <w:szCs w:val="16"/>
              </w:rPr>
            </w:pPr>
            <w:r>
              <w:rPr>
                <w:color w:val="000000"/>
                <w:sz w:val="16"/>
                <w:szCs w:val="16"/>
              </w:rPr>
              <w:t>3</w:t>
            </w:r>
          </w:p>
        </w:tc>
        <w:tc>
          <w:tcPr>
            <w:tcW w:w="1570" w:type="dxa"/>
            <w:tcBorders>
              <w:top w:val="nil"/>
              <w:left w:val="nil"/>
              <w:bottom w:val="single" w:sz="4" w:space="0" w:color="auto"/>
              <w:right w:val="single" w:sz="4" w:space="0" w:color="auto"/>
            </w:tcBorders>
            <w:noWrap/>
            <w:vAlign w:val="bottom"/>
            <w:hideMark/>
          </w:tcPr>
          <w:p w14:paraId="692AC334" w14:textId="77777777" w:rsidR="00DD5135" w:rsidRPr="008C1BFB" w:rsidRDefault="00DD5135" w:rsidP="00DD5135">
            <w:pPr>
              <w:jc w:val="center"/>
              <w:rPr>
                <w:color w:val="000000"/>
                <w:sz w:val="16"/>
                <w:szCs w:val="16"/>
              </w:rPr>
            </w:pPr>
            <w:r>
              <w:rPr>
                <w:color w:val="000000"/>
                <w:sz w:val="16"/>
                <w:szCs w:val="16"/>
              </w:rPr>
              <w:t xml:space="preserve">Набережная </w:t>
            </w:r>
          </w:p>
        </w:tc>
        <w:tc>
          <w:tcPr>
            <w:tcW w:w="696" w:type="dxa"/>
            <w:tcBorders>
              <w:top w:val="nil"/>
              <w:left w:val="nil"/>
              <w:bottom w:val="single" w:sz="4" w:space="0" w:color="auto"/>
              <w:right w:val="single" w:sz="4" w:space="0" w:color="auto"/>
            </w:tcBorders>
            <w:noWrap/>
            <w:vAlign w:val="bottom"/>
            <w:hideMark/>
          </w:tcPr>
          <w:p w14:paraId="288F9C1A" w14:textId="77777777" w:rsidR="00DD5135" w:rsidRPr="008C1BFB" w:rsidRDefault="00DD5135" w:rsidP="00DD5135">
            <w:pPr>
              <w:jc w:val="center"/>
              <w:rPr>
                <w:color w:val="000000"/>
                <w:sz w:val="16"/>
                <w:szCs w:val="16"/>
              </w:rPr>
            </w:pPr>
            <w:r>
              <w:rPr>
                <w:color w:val="000000"/>
                <w:sz w:val="16"/>
                <w:szCs w:val="16"/>
              </w:rPr>
              <w:t>24</w:t>
            </w:r>
          </w:p>
        </w:tc>
        <w:tc>
          <w:tcPr>
            <w:tcW w:w="566" w:type="dxa"/>
            <w:tcBorders>
              <w:top w:val="nil"/>
              <w:left w:val="nil"/>
              <w:bottom w:val="single" w:sz="4" w:space="0" w:color="auto"/>
              <w:right w:val="single" w:sz="4" w:space="0" w:color="auto"/>
            </w:tcBorders>
            <w:noWrap/>
            <w:vAlign w:val="bottom"/>
            <w:hideMark/>
          </w:tcPr>
          <w:p w14:paraId="28644EBD" w14:textId="77777777" w:rsidR="00DD5135" w:rsidRPr="008C1BFB" w:rsidRDefault="00DD5135" w:rsidP="00DD5135">
            <w:pPr>
              <w:jc w:val="center"/>
              <w:rPr>
                <w:color w:val="000000"/>
                <w:sz w:val="16"/>
                <w:szCs w:val="16"/>
              </w:rPr>
            </w:pPr>
            <w:r>
              <w:rPr>
                <w:color w:val="000000"/>
                <w:sz w:val="16"/>
                <w:szCs w:val="16"/>
              </w:rPr>
              <w:t>1964</w:t>
            </w:r>
          </w:p>
        </w:tc>
        <w:tc>
          <w:tcPr>
            <w:tcW w:w="425" w:type="dxa"/>
            <w:tcBorders>
              <w:top w:val="nil"/>
              <w:left w:val="nil"/>
              <w:bottom w:val="single" w:sz="4" w:space="0" w:color="auto"/>
              <w:right w:val="single" w:sz="4" w:space="0" w:color="auto"/>
            </w:tcBorders>
            <w:noWrap/>
            <w:vAlign w:val="bottom"/>
            <w:hideMark/>
          </w:tcPr>
          <w:p w14:paraId="2B2D7277" w14:textId="77777777" w:rsidR="00DD5135" w:rsidRPr="008C1BFB" w:rsidRDefault="00DD5135" w:rsidP="00DD5135">
            <w:pPr>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noWrap/>
            <w:vAlign w:val="bottom"/>
            <w:hideMark/>
          </w:tcPr>
          <w:p w14:paraId="098D15DA" w14:textId="77777777" w:rsidR="00DD5135" w:rsidRPr="008C1BFB" w:rsidRDefault="00DD5135" w:rsidP="00DD5135">
            <w:pPr>
              <w:jc w:val="center"/>
              <w:rPr>
                <w:color w:val="000000"/>
                <w:sz w:val="16"/>
                <w:szCs w:val="16"/>
              </w:rPr>
            </w:pPr>
            <w:r>
              <w:rPr>
                <w:color w:val="000000"/>
                <w:sz w:val="16"/>
                <w:szCs w:val="16"/>
              </w:rPr>
              <w:t>8</w:t>
            </w:r>
          </w:p>
        </w:tc>
        <w:tc>
          <w:tcPr>
            <w:tcW w:w="938" w:type="dxa"/>
            <w:tcBorders>
              <w:top w:val="nil"/>
              <w:left w:val="nil"/>
              <w:bottom w:val="single" w:sz="4" w:space="0" w:color="auto"/>
              <w:right w:val="single" w:sz="4" w:space="0" w:color="auto"/>
            </w:tcBorders>
            <w:noWrap/>
            <w:vAlign w:val="bottom"/>
          </w:tcPr>
          <w:p w14:paraId="048BFEC7" w14:textId="77777777" w:rsidR="00DD5135" w:rsidRPr="008C1BFB" w:rsidRDefault="00DD5135" w:rsidP="00DD5135">
            <w:pPr>
              <w:jc w:val="center"/>
              <w:rPr>
                <w:color w:val="000000"/>
                <w:sz w:val="16"/>
                <w:szCs w:val="16"/>
              </w:rPr>
            </w:pPr>
            <w:r>
              <w:rPr>
                <w:color w:val="000000"/>
                <w:sz w:val="16"/>
                <w:szCs w:val="16"/>
              </w:rPr>
              <w:t>423,5</w:t>
            </w:r>
          </w:p>
        </w:tc>
        <w:tc>
          <w:tcPr>
            <w:tcW w:w="933" w:type="dxa"/>
            <w:tcBorders>
              <w:top w:val="nil"/>
              <w:left w:val="nil"/>
              <w:bottom w:val="single" w:sz="4" w:space="0" w:color="auto"/>
              <w:right w:val="single" w:sz="4" w:space="0" w:color="auto"/>
            </w:tcBorders>
            <w:noWrap/>
            <w:vAlign w:val="bottom"/>
          </w:tcPr>
          <w:p w14:paraId="09B9BCB6" w14:textId="77777777" w:rsidR="00DD5135" w:rsidRPr="008C1BFB" w:rsidRDefault="00DD5135" w:rsidP="00DD5135">
            <w:pPr>
              <w:jc w:val="center"/>
              <w:rPr>
                <w:color w:val="000000"/>
                <w:sz w:val="16"/>
                <w:szCs w:val="16"/>
              </w:rPr>
            </w:pPr>
            <w:r>
              <w:rPr>
                <w:color w:val="000000"/>
                <w:sz w:val="16"/>
                <w:szCs w:val="16"/>
              </w:rPr>
              <w:t>0</w:t>
            </w:r>
          </w:p>
        </w:tc>
        <w:tc>
          <w:tcPr>
            <w:tcW w:w="822" w:type="dxa"/>
            <w:tcBorders>
              <w:top w:val="nil"/>
              <w:left w:val="nil"/>
              <w:bottom w:val="single" w:sz="4" w:space="0" w:color="auto"/>
              <w:right w:val="single" w:sz="4" w:space="0" w:color="auto"/>
            </w:tcBorders>
            <w:vAlign w:val="bottom"/>
          </w:tcPr>
          <w:p w14:paraId="3589503C" w14:textId="77777777" w:rsidR="00DD5135" w:rsidRPr="008C1BFB" w:rsidRDefault="00DD5135" w:rsidP="00DD5135">
            <w:pPr>
              <w:jc w:val="center"/>
              <w:rPr>
                <w:color w:val="000000"/>
                <w:sz w:val="16"/>
                <w:szCs w:val="16"/>
              </w:rPr>
            </w:pPr>
            <w:r>
              <w:rPr>
                <w:color w:val="000000"/>
                <w:sz w:val="16"/>
                <w:szCs w:val="16"/>
              </w:rPr>
              <w:t xml:space="preserve">жилое </w:t>
            </w:r>
          </w:p>
        </w:tc>
        <w:tc>
          <w:tcPr>
            <w:tcW w:w="938" w:type="dxa"/>
            <w:tcBorders>
              <w:top w:val="nil"/>
              <w:left w:val="nil"/>
              <w:bottom w:val="single" w:sz="4" w:space="0" w:color="auto"/>
              <w:right w:val="single" w:sz="4" w:space="0" w:color="auto"/>
            </w:tcBorders>
            <w:noWrap/>
            <w:vAlign w:val="bottom"/>
          </w:tcPr>
          <w:p w14:paraId="6FD7D786" w14:textId="77777777" w:rsidR="00DD5135" w:rsidRPr="008C1BFB" w:rsidRDefault="00DD5135" w:rsidP="00DD5135">
            <w:pPr>
              <w:jc w:val="center"/>
              <w:rPr>
                <w:color w:val="000000"/>
                <w:sz w:val="16"/>
                <w:szCs w:val="16"/>
              </w:rPr>
            </w:pPr>
          </w:p>
        </w:tc>
        <w:tc>
          <w:tcPr>
            <w:tcW w:w="1107" w:type="dxa"/>
            <w:tcBorders>
              <w:top w:val="nil"/>
              <w:left w:val="nil"/>
              <w:bottom w:val="single" w:sz="4" w:space="0" w:color="auto"/>
              <w:right w:val="single" w:sz="4" w:space="0" w:color="auto"/>
            </w:tcBorders>
            <w:noWrap/>
            <w:vAlign w:val="bottom"/>
            <w:hideMark/>
          </w:tcPr>
          <w:p w14:paraId="467425B1" w14:textId="77777777" w:rsidR="00DD5135" w:rsidRPr="008C1BFB" w:rsidRDefault="00DD5135" w:rsidP="00DD5135">
            <w:pPr>
              <w:jc w:val="center"/>
              <w:rPr>
                <w:color w:val="000000"/>
                <w:sz w:val="16"/>
                <w:szCs w:val="16"/>
              </w:rPr>
            </w:pPr>
            <w:r>
              <w:rPr>
                <w:color w:val="000000"/>
                <w:sz w:val="16"/>
                <w:szCs w:val="16"/>
              </w:rPr>
              <w:t>индивидуальное</w:t>
            </w:r>
          </w:p>
        </w:tc>
        <w:tc>
          <w:tcPr>
            <w:tcW w:w="648" w:type="dxa"/>
            <w:tcBorders>
              <w:top w:val="nil"/>
              <w:left w:val="nil"/>
              <w:bottom w:val="single" w:sz="4" w:space="0" w:color="auto"/>
              <w:right w:val="single" w:sz="4" w:space="0" w:color="auto"/>
            </w:tcBorders>
            <w:noWrap/>
            <w:vAlign w:val="bottom"/>
            <w:hideMark/>
          </w:tcPr>
          <w:p w14:paraId="70D6D46F" w14:textId="77777777" w:rsidR="00DD5135" w:rsidRPr="00A372AC" w:rsidRDefault="00DD5135" w:rsidP="00DD5135">
            <w:pPr>
              <w:jc w:val="center"/>
              <w:rPr>
                <w:b/>
                <w:bCs/>
                <w:sz w:val="16"/>
                <w:szCs w:val="16"/>
              </w:rPr>
            </w:pPr>
            <w:r>
              <w:rPr>
                <w:b/>
                <w:bCs/>
                <w:sz w:val="16"/>
                <w:szCs w:val="16"/>
              </w:rPr>
              <w:t>9,70</w:t>
            </w:r>
          </w:p>
        </w:tc>
        <w:tc>
          <w:tcPr>
            <w:tcW w:w="426" w:type="dxa"/>
            <w:tcBorders>
              <w:top w:val="nil"/>
              <w:left w:val="nil"/>
              <w:bottom w:val="single" w:sz="4" w:space="0" w:color="auto"/>
              <w:right w:val="single" w:sz="4" w:space="0" w:color="auto"/>
            </w:tcBorders>
            <w:noWrap/>
            <w:vAlign w:val="bottom"/>
            <w:hideMark/>
          </w:tcPr>
          <w:p w14:paraId="7CA09E0E" w14:textId="77777777" w:rsidR="00DD5135" w:rsidRPr="008C1BFB" w:rsidRDefault="00DD5135" w:rsidP="00DD5135">
            <w:pPr>
              <w:jc w:val="center"/>
              <w:rPr>
                <w:b/>
                <w:bCs/>
                <w:color w:val="000000"/>
                <w:sz w:val="16"/>
                <w:szCs w:val="16"/>
              </w:rPr>
            </w:pPr>
            <w:r>
              <w:rPr>
                <w:b/>
                <w:bCs/>
                <w:color w:val="000000"/>
                <w:sz w:val="16"/>
                <w:szCs w:val="16"/>
              </w:rPr>
              <w:t>-</w:t>
            </w:r>
          </w:p>
        </w:tc>
        <w:tc>
          <w:tcPr>
            <w:tcW w:w="425" w:type="dxa"/>
            <w:tcBorders>
              <w:top w:val="nil"/>
              <w:left w:val="nil"/>
              <w:bottom w:val="single" w:sz="4" w:space="0" w:color="auto"/>
              <w:right w:val="single" w:sz="4" w:space="0" w:color="auto"/>
            </w:tcBorders>
            <w:noWrap/>
            <w:vAlign w:val="bottom"/>
            <w:hideMark/>
          </w:tcPr>
          <w:p w14:paraId="38DC897B" w14:textId="77777777" w:rsidR="00DD5135" w:rsidRPr="008C1BFB" w:rsidRDefault="00DD5135" w:rsidP="00DD5135">
            <w:pPr>
              <w:jc w:val="center"/>
              <w:rPr>
                <w:sz w:val="16"/>
                <w:szCs w:val="16"/>
              </w:rPr>
            </w:pPr>
            <w:r w:rsidRPr="008C1BFB">
              <w:rPr>
                <w:sz w:val="16"/>
                <w:szCs w:val="16"/>
              </w:rPr>
              <w:t>-</w:t>
            </w:r>
          </w:p>
        </w:tc>
        <w:tc>
          <w:tcPr>
            <w:tcW w:w="425" w:type="dxa"/>
            <w:tcBorders>
              <w:top w:val="nil"/>
              <w:left w:val="nil"/>
              <w:bottom w:val="single" w:sz="4" w:space="0" w:color="auto"/>
              <w:right w:val="single" w:sz="4" w:space="0" w:color="auto"/>
            </w:tcBorders>
            <w:noWrap/>
            <w:vAlign w:val="bottom"/>
            <w:hideMark/>
          </w:tcPr>
          <w:p w14:paraId="7F92FA0A" w14:textId="77777777" w:rsidR="00DD5135" w:rsidRPr="008C1BFB" w:rsidRDefault="00DD5135" w:rsidP="00DD5135">
            <w:pPr>
              <w:jc w:val="center"/>
              <w:rPr>
                <w:sz w:val="16"/>
                <w:szCs w:val="16"/>
              </w:rPr>
            </w:pPr>
            <w:r>
              <w:rPr>
                <w:sz w:val="16"/>
                <w:szCs w:val="16"/>
              </w:rPr>
              <w:t>-</w:t>
            </w:r>
          </w:p>
        </w:tc>
        <w:tc>
          <w:tcPr>
            <w:tcW w:w="425" w:type="dxa"/>
            <w:tcBorders>
              <w:top w:val="nil"/>
              <w:left w:val="nil"/>
              <w:bottom w:val="single" w:sz="4" w:space="0" w:color="auto"/>
              <w:right w:val="single" w:sz="4" w:space="0" w:color="auto"/>
            </w:tcBorders>
            <w:noWrap/>
            <w:vAlign w:val="bottom"/>
            <w:hideMark/>
          </w:tcPr>
          <w:p w14:paraId="448F40FA" w14:textId="77777777" w:rsidR="00DD5135" w:rsidRPr="008C1BFB" w:rsidRDefault="00DD5135" w:rsidP="00DD5135">
            <w:pPr>
              <w:jc w:val="center"/>
              <w:rPr>
                <w:sz w:val="16"/>
                <w:szCs w:val="16"/>
              </w:rPr>
            </w:pPr>
            <w:r>
              <w:rPr>
                <w:sz w:val="16"/>
                <w:szCs w:val="16"/>
              </w:rPr>
              <w:t>-</w:t>
            </w:r>
          </w:p>
        </w:tc>
        <w:tc>
          <w:tcPr>
            <w:tcW w:w="709" w:type="dxa"/>
            <w:tcBorders>
              <w:top w:val="nil"/>
              <w:left w:val="nil"/>
              <w:bottom w:val="single" w:sz="4" w:space="0" w:color="auto"/>
              <w:right w:val="single" w:sz="4" w:space="0" w:color="auto"/>
            </w:tcBorders>
            <w:noWrap/>
            <w:vAlign w:val="bottom"/>
            <w:hideMark/>
          </w:tcPr>
          <w:p w14:paraId="46BC8DAA" w14:textId="77777777" w:rsidR="00DD5135" w:rsidRPr="008C1BFB" w:rsidRDefault="00DD5135" w:rsidP="00DD5135">
            <w:pPr>
              <w:jc w:val="center"/>
              <w:rPr>
                <w:sz w:val="16"/>
                <w:szCs w:val="16"/>
              </w:rPr>
            </w:pPr>
            <w:r w:rsidRPr="008C1BFB">
              <w:rPr>
                <w:sz w:val="16"/>
                <w:szCs w:val="16"/>
              </w:rPr>
              <w:t>+</w:t>
            </w:r>
          </w:p>
        </w:tc>
        <w:tc>
          <w:tcPr>
            <w:tcW w:w="920" w:type="dxa"/>
            <w:tcBorders>
              <w:top w:val="nil"/>
              <w:left w:val="nil"/>
              <w:bottom w:val="single" w:sz="4" w:space="0" w:color="auto"/>
              <w:right w:val="single" w:sz="4" w:space="0" w:color="auto"/>
            </w:tcBorders>
            <w:noWrap/>
            <w:vAlign w:val="bottom"/>
            <w:hideMark/>
          </w:tcPr>
          <w:p w14:paraId="4A937A3D" w14:textId="77777777" w:rsidR="00DD5135" w:rsidRPr="008C1BFB" w:rsidRDefault="00DD5135" w:rsidP="00DD5135">
            <w:pPr>
              <w:jc w:val="center"/>
              <w:rPr>
                <w:color w:val="000000"/>
                <w:sz w:val="16"/>
                <w:szCs w:val="16"/>
              </w:rPr>
            </w:pPr>
          </w:p>
        </w:tc>
        <w:tc>
          <w:tcPr>
            <w:tcW w:w="1036" w:type="dxa"/>
            <w:tcBorders>
              <w:top w:val="nil"/>
              <w:left w:val="nil"/>
              <w:bottom w:val="single" w:sz="4" w:space="0" w:color="auto"/>
              <w:right w:val="single" w:sz="4" w:space="0" w:color="auto"/>
            </w:tcBorders>
            <w:noWrap/>
            <w:vAlign w:val="bottom"/>
          </w:tcPr>
          <w:p w14:paraId="16C55AF1" w14:textId="77777777" w:rsidR="00DD5135" w:rsidRPr="00A372AC" w:rsidRDefault="00DD5135" w:rsidP="00DD5135">
            <w:pPr>
              <w:jc w:val="center"/>
              <w:rPr>
                <w:bCs/>
                <w:sz w:val="16"/>
                <w:szCs w:val="16"/>
              </w:rPr>
            </w:pPr>
            <w:r>
              <w:rPr>
                <w:bCs/>
                <w:sz w:val="16"/>
                <w:szCs w:val="16"/>
              </w:rPr>
              <w:t>205,39</w:t>
            </w:r>
          </w:p>
        </w:tc>
        <w:tc>
          <w:tcPr>
            <w:tcW w:w="1098" w:type="dxa"/>
            <w:tcBorders>
              <w:top w:val="nil"/>
              <w:left w:val="nil"/>
              <w:bottom w:val="single" w:sz="4" w:space="0" w:color="auto"/>
              <w:right w:val="single" w:sz="4" w:space="0" w:color="auto"/>
            </w:tcBorders>
            <w:noWrap/>
            <w:vAlign w:val="bottom"/>
          </w:tcPr>
          <w:p w14:paraId="2C3E8ECB" w14:textId="77777777" w:rsidR="00DD5135" w:rsidRPr="00A372AC" w:rsidRDefault="00DD5135" w:rsidP="00DD5135">
            <w:pPr>
              <w:jc w:val="center"/>
              <w:rPr>
                <w:bCs/>
                <w:sz w:val="16"/>
                <w:szCs w:val="16"/>
              </w:rPr>
            </w:pPr>
            <w:r>
              <w:rPr>
                <w:bCs/>
                <w:sz w:val="16"/>
                <w:szCs w:val="16"/>
              </w:rPr>
              <w:t>2053,97</w:t>
            </w:r>
          </w:p>
        </w:tc>
      </w:tr>
      <w:tr w:rsidR="00DD5135" w14:paraId="55A2C512" w14:textId="77777777" w:rsidTr="00DD5135">
        <w:trPr>
          <w:trHeight w:val="300"/>
        </w:trPr>
        <w:tc>
          <w:tcPr>
            <w:tcW w:w="851" w:type="dxa"/>
            <w:tcBorders>
              <w:top w:val="nil"/>
              <w:left w:val="single" w:sz="4" w:space="0" w:color="auto"/>
              <w:bottom w:val="single" w:sz="4" w:space="0" w:color="auto"/>
              <w:right w:val="single" w:sz="4" w:space="0" w:color="auto"/>
            </w:tcBorders>
            <w:shd w:val="clear" w:color="auto" w:fill="BFBFBF"/>
            <w:noWrap/>
            <w:vAlign w:val="bottom"/>
            <w:hideMark/>
          </w:tcPr>
          <w:p w14:paraId="400D8934" w14:textId="77777777" w:rsidR="00DD5135" w:rsidRDefault="00DD5135" w:rsidP="00DD5135">
            <w:pPr>
              <w:jc w:val="center"/>
              <w:rPr>
                <w:b/>
                <w:bCs/>
                <w:i/>
                <w:iCs/>
                <w:color w:val="000000"/>
                <w:sz w:val="16"/>
                <w:szCs w:val="16"/>
              </w:rPr>
            </w:pPr>
            <w:r>
              <w:rPr>
                <w:b/>
                <w:bCs/>
                <w:i/>
                <w:iCs/>
                <w:color w:val="000000"/>
                <w:sz w:val="16"/>
                <w:szCs w:val="16"/>
              </w:rPr>
              <w:t>Итого по лоту № 3:</w:t>
            </w:r>
          </w:p>
        </w:tc>
        <w:tc>
          <w:tcPr>
            <w:tcW w:w="1570" w:type="dxa"/>
            <w:tcBorders>
              <w:top w:val="nil"/>
              <w:left w:val="nil"/>
              <w:bottom w:val="single" w:sz="4" w:space="0" w:color="auto"/>
              <w:right w:val="single" w:sz="4" w:space="0" w:color="auto"/>
            </w:tcBorders>
            <w:shd w:val="clear" w:color="auto" w:fill="BFBFBF"/>
            <w:noWrap/>
            <w:vAlign w:val="bottom"/>
            <w:hideMark/>
          </w:tcPr>
          <w:p w14:paraId="625572B8" w14:textId="77777777" w:rsidR="00DD5135" w:rsidRDefault="00DD5135" w:rsidP="00DD5135">
            <w:pPr>
              <w:jc w:val="center"/>
              <w:rPr>
                <w:b/>
                <w:bCs/>
                <w:i/>
                <w:iCs/>
                <w:color w:val="000000"/>
                <w:sz w:val="16"/>
                <w:szCs w:val="16"/>
              </w:rPr>
            </w:pPr>
          </w:p>
        </w:tc>
        <w:tc>
          <w:tcPr>
            <w:tcW w:w="696" w:type="dxa"/>
            <w:tcBorders>
              <w:top w:val="nil"/>
              <w:left w:val="nil"/>
              <w:bottom w:val="single" w:sz="4" w:space="0" w:color="auto"/>
              <w:right w:val="single" w:sz="4" w:space="0" w:color="auto"/>
            </w:tcBorders>
            <w:shd w:val="clear" w:color="auto" w:fill="BFBFBF"/>
            <w:noWrap/>
            <w:vAlign w:val="bottom"/>
            <w:hideMark/>
          </w:tcPr>
          <w:p w14:paraId="031EED17" w14:textId="77777777" w:rsidR="00DD5135" w:rsidRDefault="00DD5135" w:rsidP="00DD5135">
            <w:pPr>
              <w:jc w:val="center"/>
              <w:rPr>
                <w:b/>
                <w:bCs/>
                <w:i/>
                <w:iCs/>
                <w:color w:val="000000"/>
                <w:sz w:val="16"/>
                <w:szCs w:val="16"/>
              </w:rPr>
            </w:pPr>
          </w:p>
        </w:tc>
        <w:tc>
          <w:tcPr>
            <w:tcW w:w="566" w:type="dxa"/>
            <w:tcBorders>
              <w:top w:val="nil"/>
              <w:left w:val="nil"/>
              <w:bottom w:val="single" w:sz="4" w:space="0" w:color="auto"/>
              <w:right w:val="single" w:sz="4" w:space="0" w:color="auto"/>
            </w:tcBorders>
            <w:shd w:val="clear" w:color="auto" w:fill="BFBFBF"/>
            <w:noWrap/>
            <w:vAlign w:val="bottom"/>
            <w:hideMark/>
          </w:tcPr>
          <w:p w14:paraId="547A4294"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7158FC96" w14:textId="77777777" w:rsidR="00DD5135" w:rsidRDefault="00DD5135" w:rsidP="00DD5135">
            <w:pPr>
              <w:jc w:val="center"/>
              <w:rPr>
                <w:b/>
                <w:bCs/>
                <w:i/>
                <w:iCs/>
                <w:color w:val="000000"/>
                <w:sz w:val="16"/>
                <w:szCs w:val="16"/>
              </w:rPr>
            </w:pPr>
          </w:p>
        </w:tc>
        <w:tc>
          <w:tcPr>
            <w:tcW w:w="567" w:type="dxa"/>
            <w:tcBorders>
              <w:top w:val="nil"/>
              <w:left w:val="nil"/>
              <w:bottom w:val="single" w:sz="4" w:space="0" w:color="auto"/>
              <w:right w:val="single" w:sz="4" w:space="0" w:color="auto"/>
            </w:tcBorders>
            <w:shd w:val="clear" w:color="auto" w:fill="BFBFBF"/>
            <w:noWrap/>
            <w:vAlign w:val="bottom"/>
            <w:hideMark/>
          </w:tcPr>
          <w:p w14:paraId="7DDEE8A5"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6B900058" w14:textId="77777777" w:rsidR="00DD5135" w:rsidRPr="0025770C" w:rsidRDefault="00DD5135" w:rsidP="00DD5135">
            <w:pPr>
              <w:jc w:val="center"/>
              <w:rPr>
                <w:b/>
                <w:bCs/>
                <w:i/>
                <w:iCs/>
                <w:color w:val="000000"/>
                <w:sz w:val="16"/>
                <w:szCs w:val="16"/>
              </w:rPr>
            </w:pPr>
            <w:r>
              <w:rPr>
                <w:b/>
                <w:bCs/>
                <w:i/>
                <w:iCs/>
                <w:color w:val="000000"/>
                <w:sz w:val="16"/>
                <w:szCs w:val="16"/>
              </w:rPr>
              <w:t>423,5</w:t>
            </w:r>
          </w:p>
        </w:tc>
        <w:tc>
          <w:tcPr>
            <w:tcW w:w="933" w:type="dxa"/>
            <w:tcBorders>
              <w:top w:val="nil"/>
              <w:left w:val="nil"/>
              <w:bottom w:val="single" w:sz="4" w:space="0" w:color="auto"/>
              <w:right w:val="single" w:sz="4" w:space="0" w:color="auto"/>
            </w:tcBorders>
            <w:shd w:val="clear" w:color="auto" w:fill="BFBFBF"/>
            <w:noWrap/>
            <w:vAlign w:val="bottom"/>
          </w:tcPr>
          <w:p w14:paraId="0E6A1A4C" w14:textId="77777777" w:rsidR="00DD5135" w:rsidRDefault="00DD5135" w:rsidP="00DD5135">
            <w:pPr>
              <w:jc w:val="center"/>
              <w:rPr>
                <w:b/>
                <w:bCs/>
                <w:i/>
                <w:iCs/>
                <w:color w:val="000000"/>
                <w:sz w:val="16"/>
                <w:szCs w:val="16"/>
              </w:rPr>
            </w:pPr>
            <w:r>
              <w:rPr>
                <w:b/>
                <w:bCs/>
                <w:i/>
                <w:iCs/>
                <w:color w:val="000000"/>
                <w:sz w:val="16"/>
                <w:szCs w:val="16"/>
              </w:rPr>
              <w:t>0</w:t>
            </w:r>
          </w:p>
        </w:tc>
        <w:tc>
          <w:tcPr>
            <w:tcW w:w="822" w:type="dxa"/>
            <w:tcBorders>
              <w:top w:val="nil"/>
              <w:left w:val="nil"/>
              <w:bottom w:val="single" w:sz="4" w:space="0" w:color="auto"/>
              <w:right w:val="single" w:sz="4" w:space="0" w:color="auto"/>
            </w:tcBorders>
            <w:shd w:val="clear" w:color="auto" w:fill="BFBFBF"/>
            <w:noWrap/>
            <w:vAlign w:val="bottom"/>
          </w:tcPr>
          <w:p w14:paraId="177F7F7F"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114AF339" w14:textId="77777777" w:rsidR="00DD5135" w:rsidRDefault="00DD5135" w:rsidP="00DD5135">
            <w:pPr>
              <w:jc w:val="center"/>
              <w:rPr>
                <w:b/>
                <w:bCs/>
                <w:i/>
                <w:iCs/>
                <w:color w:val="000000"/>
                <w:sz w:val="16"/>
                <w:szCs w:val="16"/>
              </w:rPr>
            </w:pPr>
          </w:p>
        </w:tc>
        <w:tc>
          <w:tcPr>
            <w:tcW w:w="1107" w:type="dxa"/>
            <w:tcBorders>
              <w:top w:val="nil"/>
              <w:left w:val="nil"/>
              <w:bottom w:val="single" w:sz="4" w:space="0" w:color="auto"/>
              <w:right w:val="single" w:sz="4" w:space="0" w:color="auto"/>
            </w:tcBorders>
            <w:shd w:val="clear" w:color="auto" w:fill="BFBFBF"/>
            <w:noWrap/>
            <w:vAlign w:val="bottom"/>
            <w:hideMark/>
          </w:tcPr>
          <w:p w14:paraId="03617B25" w14:textId="77777777" w:rsidR="00DD5135" w:rsidRDefault="00DD5135" w:rsidP="00DD5135">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4DBDFF13" w14:textId="77777777" w:rsidR="00DD5135" w:rsidRDefault="00DD5135" w:rsidP="00DD5135">
            <w:pPr>
              <w:jc w:val="center"/>
              <w:rPr>
                <w:b/>
                <w:bCs/>
                <w:i/>
                <w:iCs/>
                <w:color w:val="000000"/>
                <w:sz w:val="16"/>
                <w:szCs w:val="16"/>
              </w:rPr>
            </w:pPr>
          </w:p>
        </w:tc>
        <w:tc>
          <w:tcPr>
            <w:tcW w:w="426" w:type="dxa"/>
            <w:tcBorders>
              <w:top w:val="nil"/>
              <w:left w:val="nil"/>
              <w:bottom w:val="single" w:sz="4" w:space="0" w:color="auto"/>
              <w:right w:val="single" w:sz="4" w:space="0" w:color="auto"/>
            </w:tcBorders>
            <w:shd w:val="clear" w:color="auto" w:fill="BFBFBF"/>
            <w:noWrap/>
            <w:vAlign w:val="bottom"/>
            <w:hideMark/>
          </w:tcPr>
          <w:p w14:paraId="0CEF646E" w14:textId="77777777" w:rsidR="00DD5135" w:rsidRDefault="00DD5135" w:rsidP="00DD5135">
            <w:pPr>
              <w:jc w:val="center"/>
              <w:rPr>
                <w:b/>
                <w:bCs/>
                <w:i/>
                <w:iCs/>
                <w:color w:val="000000"/>
                <w:sz w:val="16"/>
                <w:szCs w:val="16"/>
              </w:rPr>
            </w:pPr>
          </w:p>
        </w:tc>
        <w:tc>
          <w:tcPr>
            <w:tcW w:w="425" w:type="dxa"/>
            <w:tcBorders>
              <w:top w:val="nil"/>
              <w:left w:val="nil"/>
              <w:bottom w:val="single" w:sz="4" w:space="0" w:color="auto"/>
              <w:right w:val="single" w:sz="4" w:space="0" w:color="auto"/>
            </w:tcBorders>
            <w:shd w:val="clear" w:color="auto" w:fill="BFBFBF"/>
            <w:noWrap/>
            <w:vAlign w:val="bottom"/>
            <w:hideMark/>
          </w:tcPr>
          <w:p w14:paraId="56EC9259"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4CB7379F" w14:textId="77777777" w:rsidR="00DD5135" w:rsidRDefault="00DD5135" w:rsidP="00DD5135">
            <w:pPr>
              <w:jc w:val="center"/>
              <w:rPr>
                <w:sz w:val="20"/>
                <w:szCs w:val="20"/>
              </w:rPr>
            </w:pPr>
          </w:p>
        </w:tc>
        <w:tc>
          <w:tcPr>
            <w:tcW w:w="425" w:type="dxa"/>
            <w:tcBorders>
              <w:top w:val="nil"/>
              <w:left w:val="nil"/>
              <w:bottom w:val="single" w:sz="4" w:space="0" w:color="auto"/>
              <w:right w:val="single" w:sz="4" w:space="0" w:color="auto"/>
            </w:tcBorders>
            <w:shd w:val="clear" w:color="auto" w:fill="BFBFBF"/>
            <w:noWrap/>
            <w:vAlign w:val="bottom"/>
            <w:hideMark/>
          </w:tcPr>
          <w:p w14:paraId="2BDDC00E" w14:textId="77777777" w:rsidR="00DD5135" w:rsidRDefault="00DD5135" w:rsidP="00DD5135">
            <w:pPr>
              <w:jc w:val="center"/>
              <w:rPr>
                <w:sz w:val="20"/>
                <w:szCs w:val="20"/>
              </w:rPr>
            </w:pPr>
          </w:p>
        </w:tc>
        <w:tc>
          <w:tcPr>
            <w:tcW w:w="709" w:type="dxa"/>
            <w:tcBorders>
              <w:top w:val="nil"/>
              <w:left w:val="nil"/>
              <w:bottom w:val="single" w:sz="4" w:space="0" w:color="auto"/>
              <w:right w:val="single" w:sz="4" w:space="0" w:color="auto"/>
            </w:tcBorders>
            <w:shd w:val="clear" w:color="auto" w:fill="BFBFBF"/>
            <w:noWrap/>
            <w:vAlign w:val="bottom"/>
            <w:hideMark/>
          </w:tcPr>
          <w:p w14:paraId="751DA523" w14:textId="77777777" w:rsidR="00DD5135" w:rsidRDefault="00DD5135" w:rsidP="00DD5135">
            <w:pPr>
              <w:jc w:val="center"/>
              <w:rPr>
                <w:sz w:val="20"/>
                <w:szCs w:val="20"/>
              </w:rPr>
            </w:pPr>
          </w:p>
        </w:tc>
        <w:tc>
          <w:tcPr>
            <w:tcW w:w="920" w:type="dxa"/>
            <w:tcBorders>
              <w:top w:val="nil"/>
              <w:left w:val="nil"/>
              <w:bottom w:val="single" w:sz="4" w:space="0" w:color="auto"/>
              <w:right w:val="single" w:sz="4" w:space="0" w:color="auto"/>
            </w:tcBorders>
            <w:shd w:val="clear" w:color="auto" w:fill="BFBFBF"/>
            <w:noWrap/>
            <w:vAlign w:val="bottom"/>
            <w:hideMark/>
          </w:tcPr>
          <w:p w14:paraId="0D551792" w14:textId="77777777" w:rsidR="00DD5135" w:rsidRDefault="00DD5135" w:rsidP="00DD5135">
            <w:pPr>
              <w:jc w:val="center"/>
              <w:rPr>
                <w:b/>
                <w:bCs/>
                <w:i/>
                <w:iCs/>
                <w:color w:val="000000"/>
                <w:sz w:val="16"/>
                <w:szCs w:val="16"/>
              </w:rPr>
            </w:pPr>
          </w:p>
        </w:tc>
        <w:tc>
          <w:tcPr>
            <w:tcW w:w="1036" w:type="dxa"/>
            <w:tcBorders>
              <w:top w:val="nil"/>
              <w:left w:val="nil"/>
              <w:bottom w:val="single" w:sz="4" w:space="0" w:color="auto"/>
              <w:right w:val="single" w:sz="4" w:space="0" w:color="auto"/>
            </w:tcBorders>
            <w:shd w:val="clear" w:color="auto" w:fill="BFBFBF"/>
            <w:noWrap/>
            <w:vAlign w:val="bottom"/>
          </w:tcPr>
          <w:p w14:paraId="1475E63A" w14:textId="77777777" w:rsidR="00DD5135" w:rsidRDefault="00DD5135" w:rsidP="00DD5135">
            <w:pPr>
              <w:jc w:val="center"/>
              <w:rPr>
                <w:b/>
                <w:bCs/>
                <w:i/>
                <w:iCs/>
                <w:color w:val="000000"/>
                <w:sz w:val="16"/>
                <w:szCs w:val="16"/>
              </w:rPr>
            </w:pPr>
          </w:p>
        </w:tc>
        <w:tc>
          <w:tcPr>
            <w:tcW w:w="1098" w:type="dxa"/>
            <w:tcBorders>
              <w:top w:val="nil"/>
              <w:left w:val="nil"/>
              <w:bottom w:val="single" w:sz="4" w:space="0" w:color="auto"/>
              <w:right w:val="single" w:sz="4" w:space="0" w:color="auto"/>
            </w:tcBorders>
            <w:shd w:val="clear" w:color="auto" w:fill="BFBFBF"/>
            <w:noWrap/>
            <w:vAlign w:val="bottom"/>
          </w:tcPr>
          <w:p w14:paraId="0A0DFCAA" w14:textId="77777777" w:rsidR="00DD5135" w:rsidRDefault="00DD5135" w:rsidP="00DD5135">
            <w:pPr>
              <w:jc w:val="center"/>
              <w:rPr>
                <w:b/>
                <w:bCs/>
                <w:i/>
                <w:iCs/>
                <w:color w:val="000000"/>
                <w:sz w:val="16"/>
                <w:szCs w:val="16"/>
              </w:rPr>
            </w:pPr>
          </w:p>
        </w:tc>
      </w:tr>
      <w:tr w:rsidR="00DD5135" w14:paraId="27F2A27D" w14:textId="77777777" w:rsidTr="00DD5135">
        <w:trPr>
          <w:trHeight w:val="300"/>
        </w:trPr>
        <w:tc>
          <w:tcPr>
            <w:tcW w:w="4675" w:type="dxa"/>
            <w:gridSpan w:val="6"/>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606F3009" w14:textId="77777777" w:rsidR="00DD5135" w:rsidRDefault="00DD5135" w:rsidP="00DD5135">
            <w:pPr>
              <w:rPr>
                <w:b/>
                <w:bCs/>
                <w:i/>
                <w:iCs/>
                <w:color w:val="000000"/>
                <w:sz w:val="16"/>
                <w:szCs w:val="16"/>
              </w:rPr>
            </w:pPr>
            <w:r>
              <w:rPr>
                <w:b/>
                <w:bCs/>
                <w:i/>
                <w:iCs/>
                <w:color w:val="000000"/>
                <w:sz w:val="16"/>
                <w:szCs w:val="16"/>
              </w:rPr>
              <w:t>Всего по объектам конкурса:</w:t>
            </w:r>
          </w:p>
        </w:tc>
        <w:tc>
          <w:tcPr>
            <w:tcW w:w="938" w:type="dxa"/>
            <w:tcBorders>
              <w:top w:val="nil"/>
              <w:left w:val="nil"/>
              <w:bottom w:val="single" w:sz="4" w:space="0" w:color="auto"/>
              <w:right w:val="single" w:sz="4" w:space="0" w:color="auto"/>
            </w:tcBorders>
            <w:shd w:val="clear" w:color="auto" w:fill="BFBFBF"/>
            <w:noWrap/>
            <w:vAlign w:val="bottom"/>
          </w:tcPr>
          <w:p w14:paraId="2492A3B6" w14:textId="77777777" w:rsidR="00DD5135" w:rsidRDefault="00DD5135" w:rsidP="00DD5135">
            <w:pPr>
              <w:jc w:val="center"/>
              <w:rPr>
                <w:b/>
                <w:bCs/>
                <w:i/>
                <w:iCs/>
                <w:color w:val="000000"/>
                <w:sz w:val="16"/>
                <w:szCs w:val="16"/>
              </w:rPr>
            </w:pPr>
            <w:r>
              <w:rPr>
                <w:b/>
                <w:bCs/>
                <w:i/>
                <w:iCs/>
                <w:color w:val="000000"/>
                <w:sz w:val="16"/>
                <w:szCs w:val="16"/>
              </w:rPr>
              <w:t>1553,2</w:t>
            </w:r>
          </w:p>
        </w:tc>
        <w:tc>
          <w:tcPr>
            <w:tcW w:w="933" w:type="dxa"/>
            <w:tcBorders>
              <w:top w:val="nil"/>
              <w:left w:val="nil"/>
              <w:bottom w:val="single" w:sz="4" w:space="0" w:color="auto"/>
              <w:right w:val="single" w:sz="4" w:space="0" w:color="auto"/>
            </w:tcBorders>
            <w:shd w:val="clear" w:color="auto" w:fill="BFBFBF"/>
            <w:noWrap/>
            <w:vAlign w:val="bottom"/>
          </w:tcPr>
          <w:p w14:paraId="289F39D0" w14:textId="77777777" w:rsidR="00DD5135" w:rsidRDefault="00DD5135" w:rsidP="00DD5135">
            <w:pPr>
              <w:jc w:val="center"/>
              <w:rPr>
                <w:b/>
                <w:bCs/>
                <w:i/>
                <w:iCs/>
                <w:color w:val="000000"/>
                <w:sz w:val="16"/>
                <w:szCs w:val="16"/>
              </w:rPr>
            </w:pPr>
          </w:p>
        </w:tc>
        <w:tc>
          <w:tcPr>
            <w:tcW w:w="822" w:type="dxa"/>
            <w:tcBorders>
              <w:top w:val="nil"/>
              <w:left w:val="nil"/>
              <w:bottom w:val="single" w:sz="4" w:space="0" w:color="auto"/>
              <w:right w:val="single" w:sz="4" w:space="0" w:color="auto"/>
            </w:tcBorders>
            <w:shd w:val="clear" w:color="auto" w:fill="BFBFBF"/>
            <w:noWrap/>
            <w:vAlign w:val="bottom"/>
          </w:tcPr>
          <w:p w14:paraId="7F7998FB" w14:textId="77777777" w:rsidR="00DD5135" w:rsidRDefault="00DD5135" w:rsidP="00DD5135">
            <w:pPr>
              <w:jc w:val="center"/>
              <w:rPr>
                <w:b/>
                <w:bCs/>
                <w:i/>
                <w:iCs/>
                <w:color w:val="000000"/>
                <w:sz w:val="16"/>
                <w:szCs w:val="16"/>
              </w:rPr>
            </w:pPr>
          </w:p>
        </w:tc>
        <w:tc>
          <w:tcPr>
            <w:tcW w:w="938" w:type="dxa"/>
            <w:tcBorders>
              <w:top w:val="nil"/>
              <w:left w:val="nil"/>
              <w:bottom w:val="single" w:sz="4" w:space="0" w:color="auto"/>
              <w:right w:val="single" w:sz="4" w:space="0" w:color="auto"/>
            </w:tcBorders>
            <w:shd w:val="clear" w:color="auto" w:fill="BFBFBF"/>
            <w:noWrap/>
            <w:vAlign w:val="bottom"/>
          </w:tcPr>
          <w:p w14:paraId="76EECCC4" w14:textId="77777777" w:rsidR="00DD5135" w:rsidRDefault="00DD5135" w:rsidP="00DD5135">
            <w:pPr>
              <w:jc w:val="center"/>
              <w:rPr>
                <w:b/>
                <w:bCs/>
                <w:i/>
                <w:iCs/>
                <w:color w:val="000000"/>
                <w:sz w:val="16"/>
                <w:szCs w:val="16"/>
              </w:rPr>
            </w:pPr>
          </w:p>
        </w:tc>
        <w:tc>
          <w:tcPr>
            <w:tcW w:w="1107" w:type="dxa"/>
            <w:tcBorders>
              <w:top w:val="nil"/>
              <w:left w:val="nil"/>
              <w:bottom w:val="single" w:sz="4" w:space="0" w:color="auto"/>
              <w:right w:val="single" w:sz="4" w:space="0" w:color="auto"/>
            </w:tcBorders>
            <w:shd w:val="clear" w:color="auto" w:fill="BFBFBF"/>
            <w:noWrap/>
            <w:vAlign w:val="bottom"/>
          </w:tcPr>
          <w:p w14:paraId="42327782" w14:textId="77777777" w:rsidR="00DD5135" w:rsidRDefault="00DD5135" w:rsidP="00DD5135">
            <w:pPr>
              <w:jc w:val="center"/>
              <w:rPr>
                <w:b/>
                <w:bCs/>
                <w:i/>
                <w:iCs/>
                <w:color w:val="000000"/>
                <w:sz w:val="16"/>
                <w:szCs w:val="16"/>
              </w:rPr>
            </w:pPr>
          </w:p>
        </w:tc>
        <w:tc>
          <w:tcPr>
            <w:tcW w:w="648" w:type="dxa"/>
            <w:tcBorders>
              <w:top w:val="nil"/>
              <w:left w:val="nil"/>
              <w:bottom w:val="single" w:sz="4" w:space="0" w:color="auto"/>
              <w:right w:val="single" w:sz="4" w:space="0" w:color="auto"/>
            </w:tcBorders>
            <w:shd w:val="clear" w:color="auto" w:fill="BFBFBF"/>
            <w:noWrap/>
            <w:vAlign w:val="bottom"/>
            <w:hideMark/>
          </w:tcPr>
          <w:p w14:paraId="251F9D41" w14:textId="77777777" w:rsidR="00DD5135" w:rsidRDefault="00DD5135" w:rsidP="00DD5135">
            <w:pPr>
              <w:jc w:val="center"/>
              <w:rPr>
                <w:b/>
                <w:bCs/>
                <w:i/>
                <w:iCs/>
                <w:color w:val="000000"/>
                <w:sz w:val="16"/>
                <w:szCs w:val="16"/>
              </w:rPr>
            </w:pPr>
            <w:r>
              <w:rPr>
                <w:b/>
                <w:bCs/>
                <w:i/>
                <w:iCs/>
                <w:color w:val="000000"/>
                <w:sz w:val="16"/>
                <w:szCs w:val="16"/>
              </w:rPr>
              <w:t> </w:t>
            </w:r>
          </w:p>
        </w:tc>
        <w:tc>
          <w:tcPr>
            <w:tcW w:w="426" w:type="dxa"/>
            <w:tcBorders>
              <w:top w:val="nil"/>
              <w:left w:val="nil"/>
              <w:bottom w:val="single" w:sz="4" w:space="0" w:color="auto"/>
              <w:right w:val="single" w:sz="4" w:space="0" w:color="auto"/>
            </w:tcBorders>
            <w:shd w:val="clear" w:color="auto" w:fill="BFBFBF"/>
            <w:noWrap/>
            <w:vAlign w:val="bottom"/>
            <w:hideMark/>
          </w:tcPr>
          <w:p w14:paraId="48E09716" w14:textId="77777777" w:rsidR="00DD5135" w:rsidRDefault="00DD5135" w:rsidP="00DD5135">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6B1103FA" w14:textId="77777777" w:rsidR="00DD5135" w:rsidRDefault="00DD5135" w:rsidP="00DD5135">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06D2779F" w14:textId="77777777" w:rsidR="00DD5135" w:rsidRDefault="00DD5135" w:rsidP="00DD5135">
            <w:pPr>
              <w:jc w:val="center"/>
              <w:rPr>
                <w:b/>
                <w:bCs/>
                <w:i/>
                <w:iCs/>
                <w:color w:val="000000"/>
                <w:sz w:val="16"/>
                <w:szCs w:val="16"/>
              </w:rPr>
            </w:pPr>
            <w:r>
              <w:rPr>
                <w:b/>
                <w:bCs/>
                <w:i/>
                <w:iCs/>
                <w:color w:val="000000"/>
                <w:sz w:val="16"/>
                <w:szCs w:val="16"/>
              </w:rPr>
              <w:t> </w:t>
            </w:r>
          </w:p>
        </w:tc>
        <w:tc>
          <w:tcPr>
            <w:tcW w:w="425" w:type="dxa"/>
            <w:tcBorders>
              <w:top w:val="nil"/>
              <w:left w:val="nil"/>
              <w:bottom w:val="single" w:sz="4" w:space="0" w:color="auto"/>
              <w:right w:val="single" w:sz="4" w:space="0" w:color="auto"/>
            </w:tcBorders>
            <w:shd w:val="clear" w:color="auto" w:fill="BFBFBF"/>
            <w:noWrap/>
            <w:vAlign w:val="bottom"/>
            <w:hideMark/>
          </w:tcPr>
          <w:p w14:paraId="5343D485" w14:textId="77777777" w:rsidR="00DD5135" w:rsidRDefault="00DD5135" w:rsidP="00DD5135">
            <w:pPr>
              <w:jc w:val="center"/>
              <w:rPr>
                <w:b/>
                <w:bCs/>
                <w:i/>
                <w:iCs/>
                <w:color w:val="000000"/>
                <w:sz w:val="16"/>
                <w:szCs w:val="16"/>
              </w:rPr>
            </w:pPr>
            <w:r>
              <w:rPr>
                <w:b/>
                <w:bCs/>
                <w:i/>
                <w:iCs/>
                <w:color w:val="000000"/>
                <w:sz w:val="16"/>
                <w:szCs w:val="16"/>
              </w:rPr>
              <w:t> </w:t>
            </w:r>
          </w:p>
        </w:tc>
        <w:tc>
          <w:tcPr>
            <w:tcW w:w="709" w:type="dxa"/>
            <w:tcBorders>
              <w:top w:val="nil"/>
              <w:left w:val="nil"/>
              <w:bottom w:val="single" w:sz="4" w:space="0" w:color="auto"/>
              <w:right w:val="single" w:sz="4" w:space="0" w:color="auto"/>
            </w:tcBorders>
            <w:shd w:val="clear" w:color="auto" w:fill="BFBFBF"/>
            <w:noWrap/>
            <w:vAlign w:val="bottom"/>
            <w:hideMark/>
          </w:tcPr>
          <w:p w14:paraId="6C3CD046" w14:textId="77777777" w:rsidR="00DD5135" w:rsidRDefault="00DD5135" w:rsidP="00DD5135">
            <w:pPr>
              <w:jc w:val="center"/>
              <w:rPr>
                <w:b/>
                <w:bCs/>
                <w:i/>
                <w:iCs/>
                <w:color w:val="000000"/>
                <w:sz w:val="16"/>
                <w:szCs w:val="16"/>
              </w:rPr>
            </w:pPr>
            <w:r>
              <w:rPr>
                <w:b/>
                <w:bCs/>
                <w:i/>
                <w:iCs/>
                <w:color w:val="000000"/>
                <w:sz w:val="16"/>
                <w:szCs w:val="16"/>
              </w:rPr>
              <w:t> </w:t>
            </w:r>
          </w:p>
        </w:tc>
        <w:tc>
          <w:tcPr>
            <w:tcW w:w="920" w:type="dxa"/>
            <w:tcBorders>
              <w:top w:val="nil"/>
              <w:left w:val="nil"/>
              <w:bottom w:val="single" w:sz="4" w:space="0" w:color="auto"/>
              <w:right w:val="single" w:sz="4" w:space="0" w:color="auto"/>
            </w:tcBorders>
            <w:shd w:val="clear" w:color="auto" w:fill="BFBFBF"/>
            <w:noWrap/>
            <w:vAlign w:val="bottom"/>
            <w:hideMark/>
          </w:tcPr>
          <w:p w14:paraId="740F0516" w14:textId="77777777" w:rsidR="00DD5135" w:rsidRDefault="00DD5135" w:rsidP="00DD5135">
            <w:pPr>
              <w:jc w:val="center"/>
              <w:rPr>
                <w:b/>
                <w:bCs/>
                <w:i/>
                <w:iCs/>
                <w:color w:val="000000"/>
                <w:sz w:val="16"/>
                <w:szCs w:val="16"/>
              </w:rPr>
            </w:pPr>
            <w:r>
              <w:rPr>
                <w:b/>
                <w:bCs/>
                <w:i/>
                <w:iCs/>
                <w:color w:val="000000"/>
                <w:sz w:val="16"/>
                <w:szCs w:val="16"/>
              </w:rPr>
              <w:t> </w:t>
            </w:r>
          </w:p>
        </w:tc>
        <w:tc>
          <w:tcPr>
            <w:tcW w:w="1036" w:type="dxa"/>
            <w:tcBorders>
              <w:top w:val="nil"/>
              <w:left w:val="nil"/>
              <w:bottom w:val="single" w:sz="4" w:space="0" w:color="auto"/>
              <w:right w:val="single" w:sz="4" w:space="0" w:color="auto"/>
            </w:tcBorders>
            <w:shd w:val="clear" w:color="auto" w:fill="BFBFBF"/>
            <w:noWrap/>
            <w:vAlign w:val="bottom"/>
          </w:tcPr>
          <w:p w14:paraId="7F432057" w14:textId="77777777" w:rsidR="00DD5135" w:rsidRDefault="00DD5135" w:rsidP="00DD5135">
            <w:pPr>
              <w:jc w:val="center"/>
              <w:rPr>
                <w:b/>
                <w:bCs/>
                <w:i/>
                <w:iCs/>
                <w:color w:val="000000"/>
                <w:sz w:val="16"/>
                <w:szCs w:val="16"/>
              </w:rPr>
            </w:pPr>
            <w:r>
              <w:rPr>
                <w:b/>
                <w:bCs/>
                <w:i/>
                <w:iCs/>
                <w:color w:val="000000"/>
                <w:sz w:val="16"/>
                <w:szCs w:val="16"/>
              </w:rPr>
              <w:t>753,3</w:t>
            </w:r>
          </w:p>
        </w:tc>
        <w:tc>
          <w:tcPr>
            <w:tcW w:w="1098" w:type="dxa"/>
            <w:tcBorders>
              <w:top w:val="nil"/>
              <w:left w:val="nil"/>
              <w:bottom w:val="single" w:sz="4" w:space="0" w:color="auto"/>
              <w:right w:val="single" w:sz="4" w:space="0" w:color="auto"/>
            </w:tcBorders>
            <w:shd w:val="clear" w:color="auto" w:fill="BFBFBF"/>
            <w:noWrap/>
            <w:vAlign w:val="bottom"/>
          </w:tcPr>
          <w:p w14:paraId="4D3C937B" w14:textId="77777777" w:rsidR="00DD5135" w:rsidRDefault="00DD5135" w:rsidP="00DD5135">
            <w:pPr>
              <w:jc w:val="center"/>
              <w:rPr>
                <w:b/>
                <w:bCs/>
                <w:i/>
                <w:iCs/>
                <w:color w:val="000000"/>
                <w:sz w:val="16"/>
                <w:szCs w:val="16"/>
              </w:rPr>
            </w:pPr>
            <w:r>
              <w:rPr>
                <w:b/>
                <w:bCs/>
                <w:i/>
                <w:iCs/>
                <w:color w:val="000000"/>
                <w:sz w:val="16"/>
                <w:szCs w:val="16"/>
              </w:rPr>
              <w:t>7533,01</w:t>
            </w:r>
          </w:p>
        </w:tc>
      </w:tr>
    </w:tbl>
    <w:p w14:paraId="22504FDB" w14:textId="77777777" w:rsidR="00DD5135" w:rsidRDefault="00DD5135" w:rsidP="00DD5135"/>
    <w:p w14:paraId="7E14521B" w14:textId="77777777" w:rsidR="00DD5135" w:rsidRDefault="00DD5135" w:rsidP="00DD5135"/>
    <w:p w14:paraId="6C9ED5EF" w14:textId="77777777" w:rsidR="00DD5135" w:rsidRDefault="00DD5135" w:rsidP="00DD5135"/>
    <w:p w14:paraId="2482230B" w14:textId="77777777" w:rsidR="00DD5135" w:rsidRDefault="00DD5135" w:rsidP="00DD5135">
      <w:r>
        <w:t>У</w:t>
      </w:r>
      <w:r>
        <w:rPr>
          <w:sz w:val="20"/>
          <w:szCs w:val="20"/>
        </w:rPr>
        <w:t>словное обозначение: «+» - наличие; «-»- отсутствие.</w:t>
      </w:r>
    </w:p>
    <w:p w14:paraId="2F872228" w14:textId="77777777" w:rsidR="00DD5135" w:rsidRDefault="00DD5135" w:rsidP="00DD5135">
      <w:pPr>
        <w:sectPr w:rsidR="00DD5135">
          <w:pgSz w:w="15840" w:h="12240" w:orient="landscape"/>
          <w:pgMar w:top="851" w:right="284" w:bottom="1276" w:left="567" w:header="709" w:footer="709" w:gutter="0"/>
          <w:cols w:space="720"/>
        </w:sectPr>
      </w:pPr>
    </w:p>
    <w:p w14:paraId="6E36251B" w14:textId="77777777" w:rsidR="00DD5135" w:rsidRDefault="00DD5135" w:rsidP="00DD5135"/>
    <w:tbl>
      <w:tblPr>
        <w:tblW w:w="9830" w:type="dxa"/>
        <w:tblInd w:w="-176" w:type="dxa"/>
        <w:tblLook w:val="04A0" w:firstRow="1" w:lastRow="0" w:firstColumn="1" w:lastColumn="0" w:noHBand="0" w:noVBand="1"/>
      </w:tblPr>
      <w:tblGrid>
        <w:gridCol w:w="9830"/>
      </w:tblGrid>
      <w:tr w:rsidR="00DD5135" w:rsidRPr="00240F86" w14:paraId="12C405E5" w14:textId="77777777" w:rsidTr="00DD5135">
        <w:trPr>
          <w:trHeight w:val="271"/>
        </w:trPr>
        <w:tc>
          <w:tcPr>
            <w:tcW w:w="9830" w:type="dxa"/>
            <w:vAlign w:val="bottom"/>
            <w:hideMark/>
          </w:tcPr>
          <w:bookmarkEnd w:id="1"/>
          <w:p w14:paraId="2E3A6F13" w14:textId="77777777" w:rsidR="00DD5135" w:rsidRDefault="00DD5135" w:rsidP="00DD5135">
            <w:pPr>
              <w:spacing w:line="256" w:lineRule="auto"/>
              <w:jc w:val="right"/>
              <w:rPr>
                <w:sz w:val="20"/>
                <w:szCs w:val="20"/>
                <w:lang w:eastAsia="en-US"/>
              </w:rPr>
            </w:pPr>
            <w:r>
              <w:rPr>
                <w:sz w:val="20"/>
                <w:szCs w:val="20"/>
                <w:lang w:eastAsia="en-US"/>
              </w:rPr>
              <w:t>Приложение №2  к извещению о проведении конкурса</w:t>
            </w:r>
          </w:p>
        </w:tc>
      </w:tr>
      <w:tr w:rsidR="00DD5135" w:rsidRPr="00240F86" w14:paraId="254928D6" w14:textId="77777777" w:rsidTr="00DD5135">
        <w:trPr>
          <w:trHeight w:val="271"/>
        </w:trPr>
        <w:tc>
          <w:tcPr>
            <w:tcW w:w="9830" w:type="dxa"/>
            <w:vAlign w:val="bottom"/>
            <w:hideMark/>
          </w:tcPr>
          <w:p w14:paraId="0522DB71" w14:textId="77777777" w:rsidR="00DD5135" w:rsidRDefault="00DD5135" w:rsidP="00DD5135">
            <w:pPr>
              <w:spacing w:line="256" w:lineRule="auto"/>
              <w:jc w:val="right"/>
              <w:rPr>
                <w:sz w:val="20"/>
                <w:szCs w:val="20"/>
                <w:lang w:eastAsia="en-US"/>
              </w:rPr>
            </w:pPr>
            <w:r>
              <w:rPr>
                <w:sz w:val="20"/>
                <w:szCs w:val="20"/>
                <w:lang w:eastAsia="en-US"/>
              </w:rPr>
              <w:t>по отбору управляющей организации</w:t>
            </w:r>
          </w:p>
        </w:tc>
      </w:tr>
      <w:tr w:rsidR="00DD5135" w:rsidRPr="00240F86" w14:paraId="44AE1F8E" w14:textId="77777777" w:rsidTr="00DD5135">
        <w:trPr>
          <w:trHeight w:val="271"/>
        </w:trPr>
        <w:tc>
          <w:tcPr>
            <w:tcW w:w="9830" w:type="dxa"/>
            <w:vAlign w:val="bottom"/>
            <w:hideMark/>
          </w:tcPr>
          <w:p w14:paraId="02B068B8" w14:textId="77777777" w:rsidR="00DD5135" w:rsidRDefault="00DD5135" w:rsidP="00DD5135">
            <w:pPr>
              <w:spacing w:line="256" w:lineRule="auto"/>
              <w:jc w:val="right"/>
              <w:rPr>
                <w:sz w:val="20"/>
                <w:szCs w:val="20"/>
                <w:lang w:eastAsia="en-US"/>
              </w:rPr>
            </w:pPr>
            <w:r>
              <w:rPr>
                <w:sz w:val="20"/>
                <w:szCs w:val="20"/>
                <w:lang w:eastAsia="en-US"/>
              </w:rPr>
              <w:t>для управления многоквартирным</w:t>
            </w:r>
          </w:p>
        </w:tc>
      </w:tr>
      <w:tr w:rsidR="00DD5135" w:rsidRPr="00240F86" w14:paraId="1F818F1D" w14:textId="77777777" w:rsidTr="00DD5135">
        <w:trPr>
          <w:trHeight w:val="271"/>
        </w:trPr>
        <w:tc>
          <w:tcPr>
            <w:tcW w:w="9830" w:type="dxa"/>
            <w:vAlign w:val="bottom"/>
            <w:hideMark/>
          </w:tcPr>
          <w:p w14:paraId="66FD53B7" w14:textId="77777777" w:rsidR="00DD5135" w:rsidRDefault="00DD5135" w:rsidP="00DD5135">
            <w:pPr>
              <w:spacing w:line="256" w:lineRule="auto"/>
              <w:jc w:val="right"/>
              <w:rPr>
                <w:sz w:val="20"/>
                <w:szCs w:val="20"/>
                <w:lang w:eastAsia="en-US"/>
              </w:rPr>
            </w:pPr>
            <w:r>
              <w:rPr>
                <w:sz w:val="20"/>
                <w:szCs w:val="20"/>
                <w:lang w:eastAsia="en-US"/>
              </w:rPr>
              <w:t>домом, расположенным на территории</w:t>
            </w:r>
          </w:p>
        </w:tc>
      </w:tr>
      <w:tr w:rsidR="00DD5135" w:rsidRPr="00240F86" w14:paraId="106378F3" w14:textId="77777777" w:rsidTr="00DD5135">
        <w:trPr>
          <w:trHeight w:val="271"/>
        </w:trPr>
        <w:tc>
          <w:tcPr>
            <w:tcW w:w="9830" w:type="dxa"/>
            <w:vAlign w:val="bottom"/>
            <w:hideMark/>
          </w:tcPr>
          <w:p w14:paraId="485C1A22" w14:textId="77777777" w:rsidR="00DD5135" w:rsidRDefault="00DD5135" w:rsidP="00DD5135">
            <w:pPr>
              <w:spacing w:line="256" w:lineRule="auto"/>
              <w:jc w:val="right"/>
              <w:rPr>
                <w:sz w:val="20"/>
                <w:szCs w:val="20"/>
                <w:lang w:eastAsia="en-US"/>
              </w:rPr>
            </w:pPr>
            <w:r>
              <w:rPr>
                <w:sz w:val="20"/>
                <w:szCs w:val="20"/>
                <w:lang w:eastAsia="en-US"/>
              </w:rPr>
              <w:t>городского округа город Михайловка</w:t>
            </w:r>
          </w:p>
        </w:tc>
      </w:tr>
      <w:tr w:rsidR="00DD5135" w:rsidRPr="00240F86" w14:paraId="1C95F810" w14:textId="77777777" w:rsidTr="00DD5135">
        <w:trPr>
          <w:trHeight w:val="271"/>
        </w:trPr>
        <w:tc>
          <w:tcPr>
            <w:tcW w:w="9830" w:type="dxa"/>
            <w:vAlign w:val="bottom"/>
          </w:tcPr>
          <w:p w14:paraId="5323B9A6" w14:textId="77777777" w:rsidR="00DD5135" w:rsidRDefault="00DD5135" w:rsidP="00DD5135">
            <w:pPr>
              <w:spacing w:line="256" w:lineRule="auto"/>
              <w:rPr>
                <w:sz w:val="20"/>
                <w:szCs w:val="20"/>
                <w:lang w:eastAsia="en-US"/>
              </w:rPr>
            </w:pPr>
          </w:p>
        </w:tc>
      </w:tr>
      <w:tr w:rsidR="00DD5135" w:rsidRPr="00240F86" w14:paraId="6171DAE9" w14:textId="77777777" w:rsidTr="00DD5135">
        <w:trPr>
          <w:trHeight w:val="302"/>
        </w:trPr>
        <w:tc>
          <w:tcPr>
            <w:tcW w:w="9830" w:type="dxa"/>
            <w:vAlign w:val="bottom"/>
            <w:hideMark/>
          </w:tcPr>
          <w:p w14:paraId="405A40B9" w14:textId="77777777" w:rsidR="00DD5135" w:rsidRDefault="00DD5135" w:rsidP="00DD5135">
            <w:pPr>
              <w:spacing w:line="256" w:lineRule="auto"/>
              <w:jc w:val="center"/>
              <w:rPr>
                <w:b/>
                <w:bCs/>
                <w:lang w:eastAsia="en-US"/>
              </w:rPr>
            </w:pPr>
            <w:r>
              <w:rPr>
                <w:b/>
                <w:bCs/>
                <w:sz w:val="22"/>
                <w:szCs w:val="22"/>
                <w:lang w:eastAsia="en-US"/>
              </w:rPr>
              <w:t>Наименование и периодичность</w:t>
            </w:r>
          </w:p>
        </w:tc>
      </w:tr>
      <w:tr w:rsidR="00DD5135" w:rsidRPr="00240F86" w14:paraId="4DD88BD1" w14:textId="77777777" w:rsidTr="00DD5135">
        <w:trPr>
          <w:trHeight w:val="334"/>
        </w:trPr>
        <w:tc>
          <w:tcPr>
            <w:tcW w:w="9830" w:type="dxa"/>
            <w:vAlign w:val="bottom"/>
            <w:hideMark/>
          </w:tcPr>
          <w:p w14:paraId="67E81773" w14:textId="77777777" w:rsidR="00DD5135" w:rsidRDefault="00DD5135" w:rsidP="00DD5135">
            <w:pPr>
              <w:spacing w:line="256" w:lineRule="auto"/>
              <w:jc w:val="center"/>
              <w:rPr>
                <w:b/>
                <w:bCs/>
                <w:lang w:eastAsia="en-US"/>
              </w:rPr>
            </w:pPr>
            <w:r>
              <w:rPr>
                <w:b/>
                <w:bCs/>
                <w:lang w:eastAsia="en-US"/>
              </w:rPr>
              <w:t>обязательных работ и услуг по содержанию и ремонту объекта конкурса, выполняемых</w:t>
            </w:r>
          </w:p>
        </w:tc>
      </w:tr>
      <w:tr w:rsidR="00DD5135" w:rsidRPr="00240F86" w14:paraId="5AD2984A" w14:textId="77777777" w:rsidTr="00DD5135">
        <w:trPr>
          <w:trHeight w:val="334"/>
        </w:trPr>
        <w:tc>
          <w:tcPr>
            <w:tcW w:w="9830" w:type="dxa"/>
            <w:vAlign w:val="bottom"/>
          </w:tcPr>
          <w:p w14:paraId="0778A021" w14:textId="77777777" w:rsidR="00DD5135" w:rsidRDefault="00DD5135" w:rsidP="00DD5135">
            <w:pPr>
              <w:spacing w:line="256" w:lineRule="auto"/>
              <w:jc w:val="center"/>
              <w:rPr>
                <w:b/>
                <w:bCs/>
                <w:lang w:eastAsia="en-US"/>
              </w:rPr>
            </w:pPr>
            <w:r>
              <w:rPr>
                <w:b/>
                <w:bCs/>
                <w:lang w:eastAsia="en-US"/>
              </w:rPr>
              <w:t>(оказываемых) по договору управления  многоквартирным домом:</w:t>
            </w:r>
          </w:p>
          <w:p w14:paraId="39A3C53D" w14:textId="77777777" w:rsidR="00DD5135" w:rsidRDefault="00DD5135" w:rsidP="00DD5135">
            <w:pPr>
              <w:spacing w:line="256" w:lineRule="auto"/>
              <w:jc w:val="center"/>
              <w:rPr>
                <w:b/>
                <w:bCs/>
                <w:lang w:eastAsia="en-US"/>
              </w:rPr>
            </w:pPr>
          </w:p>
        </w:tc>
      </w:tr>
    </w:tbl>
    <w:p w14:paraId="5C2934A2" w14:textId="77777777" w:rsidR="00DD5135" w:rsidRDefault="00DD5135" w:rsidP="00DD5135"/>
    <w:tbl>
      <w:tblPr>
        <w:tblW w:w="9938" w:type="dxa"/>
        <w:tblInd w:w="-176" w:type="dxa"/>
        <w:tblLook w:val="04A0" w:firstRow="1" w:lastRow="0" w:firstColumn="1" w:lastColumn="0" w:noHBand="0" w:noVBand="1"/>
      </w:tblPr>
      <w:tblGrid>
        <w:gridCol w:w="1420"/>
        <w:gridCol w:w="6392"/>
        <w:gridCol w:w="2126"/>
      </w:tblGrid>
      <w:tr w:rsidR="00DD5135" w:rsidRPr="00240F86" w14:paraId="56D6C067" w14:textId="77777777" w:rsidTr="00DD5135">
        <w:trPr>
          <w:trHeight w:val="2025"/>
        </w:trPr>
        <w:tc>
          <w:tcPr>
            <w:tcW w:w="1420" w:type="dxa"/>
            <w:tcBorders>
              <w:top w:val="single" w:sz="4" w:space="0" w:color="auto"/>
              <w:left w:val="single" w:sz="4" w:space="0" w:color="auto"/>
              <w:bottom w:val="single" w:sz="4" w:space="0" w:color="auto"/>
              <w:right w:val="single" w:sz="4" w:space="0" w:color="auto"/>
            </w:tcBorders>
            <w:vAlign w:val="center"/>
            <w:hideMark/>
          </w:tcPr>
          <w:p w14:paraId="33D51E51" w14:textId="77777777" w:rsidR="00DD5135" w:rsidRDefault="00DD5135" w:rsidP="00DD5135">
            <w:pPr>
              <w:spacing w:line="256" w:lineRule="auto"/>
              <w:jc w:val="center"/>
              <w:rPr>
                <w:b/>
                <w:bCs/>
                <w:sz w:val="16"/>
                <w:szCs w:val="16"/>
                <w:lang w:eastAsia="en-US"/>
              </w:rPr>
            </w:pPr>
            <w:r>
              <w:rPr>
                <w:b/>
                <w:bCs/>
                <w:sz w:val="16"/>
                <w:szCs w:val="16"/>
                <w:lang w:eastAsia="en-US"/>
              </w:rPr>
              <w:t>№ п.п.</w:t>
            </w:r>
          </w:p>
        </w:tc>
        <w:tc>
          <w:tcPr>
            <w:tcW w:w="6392" w:type="dxa"/>
            <w:tcBorders>
              <w:top w:val="single" w:sz="4" w:space="0" w:color="auto"/>
              <w:left w:val="nil"/>
              <w:bottom w:val="single" w:sz="4" w:space="0" w:color="auto"/>
              <w:right w:val="single" w:sz="4" w:space="0" w:color="auto"/>
            </w:tcBorders>
            <w:vAlign w:val="center"/>
            <w:hideMark/>
          </w:tcPr>
          <w:p w14:paraId="11F8DFBF" w14:textId="77777777" w:rsidR="00DD5135" w:rsidRDefault="00DD5135" w:rsidP="00DD5135">
            <w:pPr>
              <w:spacing w:line="256" w:lineRule="auto"/>
              <w:jc w:val="center"/>
              <w:rPr>
                <w:b/>
                <w:bCs/>
                <w:sz w:val="16"/>
                <w:szCs w:val="16"/>
                <w:lang w:eastAsia="en-US"/>
              </w:rPr>
            </w:pPr>
            <w:r>
              <w:rPr>
                <w:b/>
                <w:bCs/>
                <w:sz w:val="16"/>
                <w:szCs w:val="16"/>
                <w:lang w:eastAsia="en-US"/>
              </w:rPr>
              <w:t>Наименование работ и услуг</w:t>
            </w:r>
          </w:p>
        </w:tc>
        <w:tc>
          <w:tcPr>
            <w:tcW w:w="2126" w:type="dxa"/>
            <w:tcBorders>
              <w:top w:val="single" w:sz="4" w:space="0" w:color="auto"/>
              <w:left w:val="nil"/>
              <w:bottom w:val="single" w:sz="4" w:space="0" w:color="auto"/>
              <w:right w:val="single" w:sz="4" w:space="0" w:color="000000"/>
            </w:tcBorders>
            <w:vAlign w:val="center"/>
            <w:hideMark/>
          </w:tcPr>
          <w:p w14:paraId="13AC5F75" w14:textId="77777777" w:rsidR="00DD5135" w:rsidRDefault="00DD5135" w:rsidP="00DD5135">
            <w:pPr>
              <w:spacing w:line="256" w:lineRule="auto"/>
              <w:jc w:val="center"/>
              <w:rPr>
                <w:b/>
                <w:bCs/>
                <w:sz w:val="16"/>
                <w:szCs w:val="16"/>
                <w:lang w:eastAsia="en-US"/>
              </w:rPr>
            </w:pPr>
            <w:r>
              <w:rPr>
                <w:b/>
                <w:bCs/>
                <w:sz w:val="16"/>
                <w:szCs w:val="16"/>
                <w:lang w:eastAsia="en-US"/>
              </w:rPr>
              <w:t>Периодичность выполнения работ, услуг</w:t>
            </w:r>
          </w:p>
        </w:tc>
      </w:tr>
      <w:tr w:rsidR="00DD5135" w:rsidRPr="00240F86" w14:paraId="4F4D32A0" w14:textId="77777777" w:rsidTr="00DD5135">
        <w:trPr>
          <w:trHeight w:val="300"/>
        </w:trPr>
        <w:tc>
          <w:tcPr>
            <w:tcW w:w="1420" w:type="dxa"/>
            <w:tcBorders>
              <w:top w:val="nil"/>
              <w:left w:val="single" w:sz="4" w:space="0" w:color="auto"/>
              <w:bottom w:val="single" w:sz="4" w:space="0" w:color="auto"/>
              <w:right w:val="single" w:sz="4" w:space="0" w:color="auto"/>
            </w:tcBorders>
            <w:noWrap/>
            <w:vAlign w:val="center"/>
            <w:hideMark/>
          </w:tcPr>
          <w:p w14:paraId="07A01267" w14:textId="77777777" w:rsidR="00DD5135" w:rsidRDefault="00DD5135" w:rsidP="00DD5135">
            <w:pPr>
              <w:spacing w:line="256" w:lineRule="auto"/>
              <w:jc w:val="center"/>
              <w:rPr>
                <w:i/>
                <w:iCs/>
                <w:sz w:val="16"/>
                <w:szCs w:val="16"/>
                <w:lang w:eastAsia="en-US"/>
              </w:rPr>
            </w:pPr>
            <w:r>
              <w:rPr>
                <w:i/>
                <w:iCs/>
                <w:sz w:val="16"/>
                <w:szCs w:val="16"/>
                <w:lang w:eastAsia="en-US"/>
              </w:rPr>
              <w:t>1</w:t>
            </w:r>
          </w:p>
        </w:tc>
        <w:tc>
          <w:tcPr>
            <w:tcW w:w="6392" w:type="dxa"/>
            <w:tcBorders>
              <w:top w:val="nil"/>
              <w:left w:val="nil"/>
              <w:bottom w:val="single" w:sz="4" w:space="0" w:color="auto"/>
              <w:right w:val="single" w:sz="4" w:space="0" w:color="auto"/>
            </w:tcBorders>
            <w:noWrap/>
            <w:vAlign w:val="center"/>
            <w:hideMark/>
          </w:tcPr>
          <w:p w14:paraId="22EEAADF" w14:textId="77777777" w:rsidR="00DD5135" w:rsidRDefault="00DD5135" w:rsidP="00DD5135">
            <w:pPr>
              <w:spacing w:line="256" w:lineRule="auto"/>
              <w:jc w:val="center"/>
              <w:rPr>
                <w:i/>
                <w:iCs/>
                <w:sz w:val="16"/>
                <w:szCs w:val="16"/>
                <w:lang w:eastAsia="en-US"/>
              </w:rPr>
            </w:pPr>
            <w:r>
              <w:rPr>
                <w:i/>
                <w:iCs/>
                <w:sz w:val="16"/>
                <w:szCs w:val="16"/>
                <w:lang w:eastAsia="en-US"/>
              </w:rPr>
              <w:t>2</w:t>
            </w:r>
          </w:p>
        </w:tc>
        <w:tc>
          <w:tcPr>
            <w:tcW w:w="2126" w:type="dxa"/>
            <w:tcBorders>
              <w:top w:val="single" w:sz="4" w:space="0" w:color="auto"/>
              <w:left w:val="nil"/>
              <w:bottom w:val="single" w:sz="4" w:space="0" w:color="auto"/>
              <w:right w:val="single" w:sz="4" w:space="0" w:color="000000"/>
            </w:tcBorders>
            <w:noWrap/>
            <w:vAlign w:val="center"/>
            <w:hideMark/>
          </w:tcPr>
          <w:p w14:paraId="391E025B" w14:textId="77777777" w:rsidR="00DD5135" w:rsidRDefault="00DD5135" w:rsidP="00DD5135">
            <w:pPr>
              <w:spacing w:line="256" w:lineRule="auto"/>
              <w:jc w:val="center"/>
              <w:rPr>
                <w:i/>
                <w:iCs/>
                <w:sz w:val="16"/>
                <w:szCs w:val="16"/>
                <w:lang w:eastAsia="en-US"/>
              </w:rPr>
            </w:pPr>
            <w:r>
              <w:rPr>
                <w:i/>
                <w:iCs/>
                <w:sz w:val="16"/>
                <w:szCs w:val="16"/>
                <w:lang w:eastAsia="en-US"/>
              </w:rPr>
              <w:t>3</w:t>
            </w:r>
          </w:p>
        </w:tc>
      </w:tr>
      <w:tr w:rsidR="00DD5135" w:rsidRPr="00240F86" w14:paraId="5564B670" w14:textId="77777777" w:rsidTr="00DD5135">
        <w:trPr>
          <w:trHeight w:val="1305"/>
        </w:trPr>
        <w:tc>
          <w:tcPr>
            <w:tcW w:w="1420" w:type="dxa"/>
            <w:tcBorders>
              <w:top w:val="nil"/>
              <w:left w:val="single" w:sz="4" w:space="0" w:color="auto"/>
              <w:bottom w:val="single" w:sz="4" w:space="0" w:color="auto"/>
              <w:right w:val="single" w:sz="4" w:space="0" w:color="000000"/>
            </w:tcBorders>
            <w:noWrap/>
            <w:vAlign w:val="center"/>
            <w:hideMark/>
          </w:tcPr>
          <w:p w14:paraId="5F9C0E99" w14:textId="77777777" w:rsidR="00DD5135" w:rsidRDefault="00DD5135" w:rsidP="00DD5135">
            <w:pPr>
              <w:spacing w:line="256" w:lineRule="auto"/>
              <w:jc w:val="center"/>
              <w:rPr>
                <w:b/>
                <w:bCs/>
                <w:sz w:val="20"/>
                <w:szCs w:val="20"/>
                <w:lang w:eastAsia="en-US"/>
              </w:rPr>
            </w:pPr>
            <w:r>
              <w:rPr>
                <w:b/>
                <w:bCs/>
                <w:sz w:val="20"/>
                <w:szCs w:val="20"/>
                <w:lang w:eastAsia="en-US"/>
              </w:rPr>
              <w:t>I.</w:t>
            </w:r>
          </w:p>
        </w:tc>
        <w:tc>
          <w:tcPr>
            <w:tcW w:w="6392" w:type="dxa"/>
            <w:tcBorders>
              <w:top w:val="nil"/>
              <w:left w:val="nil"/>
              <w:bottom w:val="single" w:sz="4" w:space="0" w:color="auto"/>
              <w:right w:val="single" w:sz="4" w:space="0" w:color="auto"/>
            </w:tcBorders>
            <w:vAlign w:val="center"/>
            <w:hideMark/>
          </w:tcPr>
          <w:p w14:paraId="00E8E1B2" w14:textId="77777777" w:rsidR="00DD5135" w:rsidRDefault="00DD5135" w:rsidP="00DD5135">
            <w:pPr>
              <w:spacing w:line="256" w:lineRule="auto"/>
              <w:rPr>
                <w:b/>
                <w:bCs/>
                <w:sz w:val="20"/>
                <w:szCs w:val="20"/>
                <w:lang w:eastAsia="en-US"/>
              </w:rPr>
            </w:pPr>
            <w:r>
              <w:rPr>
                <w:b/>
                <w:bCs/>
                <w:sz w:val="20"/>
                <w:szCs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127228A" w14:textId="77777777" w:rsidR="00DD5135" w:rsidRDefault="00DD5135" w:rsidP="00DD5135">
            <w:pPr>
              <w:spacing w:line="256" w:lineRule="auto"/>
              <w:jc w:val="center"/>
              <w:rPr>
                <w:sz w:val="16"/>
                <w:szCs w:val="16"/>
                <w:lang w:eastAsia="en-US"/>
              </w:rPr>
            </w:pPr>
            <w:r>
              <w:rPr>
                <w:sz w:val="16"/>
                <w:szCs w:val="16"/>
                <w:lang w:eastAsia="en-US"/>
              </w:rPr>
              <w:t> </w:t>
            </w:r>
          </w:p>
        </w:tc>
      </w:tr>
      <w:tr w:rsidR="00DD5135" w:rsidRPr="00240F86" w14:paraId="2A27803C" w14:textId="77777777" w:rsidTr="00DD5135">
        <w:trPr>
          <w:trHeight w:val="510"/>
        </w:trPr>
        <w:tc>
          <w:tcPr>
            <w:tcW w:w="1420" w:type="dxa"/>
            <w:vMerge w:val="restart"/>
            <w:tcBorders>
              <w:top w:val="nil"/>
              <w:left w:val="single" w:sz="4" w:space="0" w:color="auto"/>
              <w:bottom w:val="single" w:sz="4" w:space="0" w:color="auto"/>
              <w:right w:val="single" w:sz="4" w:space="0" w:color="auto"/>
            </w:tcBorders>
            <w:noWrap/>
            <w:vAlign w:val="center"/>
            <w:hideMark/>
          </w:tcPr>
          <w:p w14:paraId="13B7D5C5" w14:textId="77777777" w:rsidR="00DD5135" w:rsidRDefault="00DD5135" w:rsidP="00DD5135">
            <w:pPr>
              <w:spacing w:line="256" w:lineRule="auto"/>
              <w:jc w:val="right"/>
              <w:rPr>
                <w:sz w:val="20"/>
                <w:szCs w:val="20"/>
                <w:lang w:eastAsia="en-US"/>
              </w:rPr>
            </w:pPr>
            <w:r>
              <w:rPr>
                <w:sz w:val="20"/>
                <w:szCs w:val="20"/>
                <w:lang w:eastAsia="en-US"/>
              </w:rPr>
              <w:t>1.1.</w:t>
            </w:r>
          </w:p>
        </w:tc>
        <w:tc>
          <w:tcPr>
            <w:tcW w:w="6392" w:type="dxa"/>
            <w:tcBorders>
              <w:top w:val="nil"/>
              <w:left w:val="nil"/>
              <w:bottom w:val="single" w:sz="4" w:space="0" w:color="auto"/>
              <w:right w:val="single" w:sz="4" w:space="0" w:color="auto"/>
            </w:tcBorders>
            <w:vAlign w:val="center"/>
            <w:hideMark/>
          </w:tcPr>
          <w:p w14:paraId="0E90A117" w14:textId="77777777" w:rsidR="00DD5135" w:rsidRDefault="00DD5135" w:rsidP="00DD5135">
            <w:pPr>
              <w:spacing w:line="256" w:lineRule="auto"/>
              <w:rPr>
                <w:sz w:val="20"/>
                <w:szCs w:val="20"/>
                <w:lang w:eastAsia="en-US"/>
              </w:rPr>
            </w:pPr>
            <w:r>
              <w:rPr>
                <w:sz w:val="20"/>
                <w:szCs w:val="20"/>
                <w:lang w:eastAsia="en-US"/>
              </w:rPr>
              <w:t>Проведение технических осмотров строительных конструкций и конструктивных элементов МКД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809D83"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127091D8" w14:textId="77777777" w:rsidTr="00DD5135">
        <w:trPr>
          <w:trHeight w:val="465"/>
        </w:trPr>
        <w:tc>
          <w:tcPr>
            <w:tcW w:w="0" w:type="auto"/>
            <w:vMerge/>
            <w:tcBorders>
              <w:top w:val="nil"/>
              <w:left w:val="single" w:sz="4" w:space="0" w:color="auto"/>
              <w:bottom w:val="single" w:sz="4" w:space="0" w:color="auto"/>
              <w:right w:val="single" w:sz="4" w:space="0" w:color="auto"/>
            </w:tcBorders>
            <w:vAlign w:val="center"/>
            <w:hideMark/>
          </w:tcPr>
          <w:p w14:paraId="486F48E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04B935C" w14:textId="77777777" w:rsidR="00DD5135" w:rsidRDefault="00DD5135" w:rsidP="00DD5135">
            <w:pPr>
              <w:spacing w:line="256" w:lineRule="auto"/>
              <w:rPr>
                <w:sz w:val="20"/>
                <w:szCs w:val="20"/>
                <w:lang w:eastAsia="en-US"/>
              </w:rPr>
            </w:pPr>
            <w:r>
              <w:rPr>
                <w:sz w:val="20"/>
                <w:szCs w:val="20"/>
                <w:lang w:eastAsia="en-US"/>
              </w:rPr>
              <w:t>Осмотр территории вокруг здания и фундамента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613665"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508D98ED" w14:textId="77777777" w:rsidTr="00DD5135">
        <w:trPr>
          <w:trHeight w:val="465"/>
        </w:trPr>
        <w:tc>
          <w:tcPr>
            <w:tcW w:w="0" w:type="auto"/>
            <w:vMerge/>
            <w:tcBorders>
              <w:top w:val="nil"/>
              <w:left w:val="single" w:sz="4" w:space="0" w:color="auto"/>
              <w:bottom w:val="single" w:sz="4" w:space="0" w:color="auto"/>
              <w:right w:val="single" w:sz="4" w:space="0" w:color="auto"/>
            </w:tcBorders>
            <w:vAlign w:val="center"/>
            <w:hideMark/>
          </w:tcPr>
          <w:p w14:paraId="0397B415" w14:textId="77777777" w:rsidR="00DD5135" w:rsidRDefault="00DD5135" w:rsidP="00DD5135">
            <w:pPr>
              <w:spacing w:line="256" w:lineRule="auto"/>
              <w:rPr>
                <w:sz w:val="20"/>
                <w:szCs w:val="20"/>
                <w:lang w:eastAsia="en-US"/>
              </w:rPr>
            </w:pPr>
          </w:p>
        </w:tc>
        <w:tc>
          <w:tcPr>
            <w:tcW w:w="6392" w:type="dxa"/>
            <w:tcBorders>
              <w:top w:val="single" w:sz="4" w:space="0" w:color="auto"/>
              <w:left w:val="nil"/>
              <w:bottom w:val="single" w:sz="4" w:space="0" w:color="auto"/>
              <w:right w:val="single" w:sz="4" w:space="0" w:color="auto"/>
            </w:tcBorders>
            <w:vAlign w:val="center"/>
            <w:hideMark/>
          </w:tcPr>
          <w:p w14:paraId="6DE44E56" w14:textId="77777777" w:rsidR="00DD5135" w:rsidRDefault="00DD5135" w:rsidP="00DD5135">
            <w:pPr>
              <w:spacing w:line="256" w:lineRule="auto"/>
              <w:rPr>
                <w:sz w:val="20"/>
                <w:szCs w:val="20"/>
                <w:lang w:eastAsia="en-US"/>
              </w:rPr>
            </w:pPr>
            <w:r>
              <w:rPr>
                <w:sz w:val="20"/>
                <w:szCs w:val="20"/>
                <w:lang w:eastAsia="en-US"/>
              </w:rPr>
              <w:t>Технический осмотр каменных конструкций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A9E28BC"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306E9369" w14:textId="77777777" w:rsidTr="00DD5135">
        <w:trPr>
          <w:trHeight w:val="705"/>
        </w:trPr>
        <w:tc>
          <w:tcPr>
            <w:tcW w:w="0" w:type="auto"/>
            <w:vMerge/>
            <w:tcBorders>
              <w:top w:val="nil"/>
              <w:left w:val="single" w:sz="4" w:space="0" w:color="auto"/>
              <w:bottom w:val="single" w:sz="4" w:space="0" w:color="auto"/>
              <w:right w:val="single" w:sz="4" w:space="0" w:color="auto"/>
            </w:tcBorders>
            <w:vAlign w:val="center"/>
            <w:hideMark/>
          </w:tcPr>
          <w:p w14:paraId="633093C3"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9A18D9C" w14:textId="77777777" w:rsidR="00DD5135" w:rsidRDefault="00DD5135" w:rsidP="00DD5135">
            <w:pPr>
              <w:spacing w:line="256" w:lineRule="auto"/>
              <w:rPr>
                <w:sz w:val="20"/>
                <w:szCs w:val="20"/>
                <w:lang w:eastAsia="en-US"/>
              </w:rPr>
            </w:pPr>
            <w:r>
              <w:rPr>
                <w:sz w:val="20"/>
                <w:szCs w:val="20"/>
                <w:lang w:eastAsia="en-US"/>
              </w:rPr>
              <w:t xml:space="preserve">Технический осмотр кровли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C2777C"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626AF352" w14:textId="77777777" w:rsidTr="00DD5135">
        <w:trPr>
          <w:trHeight w:val="705"/>
        </w:trPr>
        <w:tc>
          <w:tcPr>
            <w:tcW w:w="0" w:type="auto"/>
            <w:vMerge/>
            <w:tcBorders>
              <w:top w:val="nil"/>
              <w:left w:val="single" w:sz="4" w:space="0" w:color="auto"/>
              <w:bottom w:val="single" w:sz="4" w:space="0" w:color="auto"/>
              <w:right w:val="single" w:sz="4" w:space="0" w:color="auto"/>
            </w:tcBorders>
            <w:vAlign w:val="center"/>
            <w:hideMark/>
          </w:tcPr>
          <w:p w14:paraId="1D19E1F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noWrap/>
            <w:vAlign w:val="center"/>
            <w:hideMark/>
          </w:tcPr>
          <w:p w14:paraId="04FD6FE9"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AE835" w14:textId="77777777" w:rsidR="00DD5135" w:rsidRDefault="00DD5135" w:rsidP="00DD5135">
            <w:pPr>
              <w:spacing w:line="256" w:lineRule="auto"/>
              <w:rPr>
                <w:sz w:val="20"/>
                <w:szCs w:val="20"/>
                <w:lang w:eastAsia="en-US"/>
              </w:rPr>
            </w:pPr>
          </w:p>
        </w:tc>
      </w:tr>
      <w:tr w:rsidR="00DD5135" w:rsidRPr="00240F86" w14:paraId="4308D8D6"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3C05883A"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B47E114" w14:textId="77777777" w:rsidR="00DD5135" w:rsidRDefault="00DD5135" w:rsidP="00DD5135">
            <w:pPr>
              <w:spacing w:line="256" w:lineRule="auto"/>
              <w:jc w:val="right"/>
              <w:rPr>
                <w:sz w:val="20"/>
                <w:szCs w:val="20"/>
                <w:lang w:eastAsia="en-US"/>
              </w:rPr>
            </w:pPr>
            <w:r>
              <w:rPr>
                <w:sz w:val="20"/>
                <w:szCs w:val="20"/>
                <w:lang w:eastAsia="en-US"/>
              </w:rPr>
              <w:t xml:space="preserve"> - стальная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28518" w14:textId="77777777" w:rsidR="00DD5135" w:rsidRDefault="00DD5135" w:rsidP="00DD5135">
            <w:pPr>
              <w:spacing w:line="256" w:lineRule="auto"/>
              <w:rPr>
                <w:sz w:val="20"/>
                <w:szCs w:val="20"/>
                <w:lang w:eastAsia="en-US"/>
              </w:rPr>
            </w:pPr>
          </w:p>
        </w:tc>
      </w:tr>
      <w:tr w:rsidR="00DD5135" w:rsidRPr="00240F86" w14:paraId="5CF96C3D"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457371E4"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8E52419" w14:textId="77777777" w:rsidR="00DD5135" w:rsidRDefault="00DD5135" w:rsidP="00DD5135">
            <w:pPr>
              <w:spacing w:line="256" w:lineRule="auto"/>
              <w:jc w:val="right"/>
              <w:rPr>
                <w:sz w:val="20"/>
                <w:szCs w:val="20"/>
                <w:lang w:eastAsia="en-US"/>
              </w:rPr>
            </w:pPr>
            <w:r>
              <w:rPr>
                <w:sz w:val="20"/>
                <w:szCs w:val="20"/>
                <w:lang w:eastAsia="en-US"/>
              </w:rPr>
              <w:t xml:space="preserve"> - мягкая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6BEFB" w14:textId="77777777" w:rsidR="00DD5135" w:rsidRDefault="00DD5135" w:rsidP="00DD5135">
            <w:pPr>
              <w:spacing w:line="256" w:lineRule="auto"/>
              <w:rPr>
                <w:sz w:val="20"/>
                <w:szCs w:val="20"/>
                <w:lang w:eastAsia="en-US"/>
              </w:rPr>
            </w:pPr>
          </w:p>
        </w:tc>
      </w:tr>
      <w:tr w:rsidR="00DD5135" w:rsidRPr="00240F86" w14:paraId="505457F1"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67BA3DD2"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6EE27D13" w14:textId="77777777" w:rsidR="00DD5135" w:rsidRDefault="00DD5135" w:rsidP="00DD5135">
            <w:pPr>
              <w:spacing w:line="256" w:lineRule="auto"/>
              <w:jc w:val="right"/>
              <w:rPr>
                <w:sz w:val="20"/>
                <w:szCs w:val="20"/>
                <w:lang w:eastAsia="en-US"/>
              </w:rPr>
            </w:pPr>
            <w:r>
              <w:rPr>
                <w:sz w:val="20"/>
                <w:szCs w:val="20"/>
                <w:lang w:eastAsia="en-US"/>
              </w:rPr>
              <w:t xml:space="preserve"> - кровля из штучных материалов (асбоцементные листы)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52F4D" w14:textId="77777777" w:rsidR="00DD5135" w:rsidRDefault="00DD5135" w:rsidP="00DD5135">
            <w:pPr>
              <w:spacing w:line="256" w:lineRule="auto"/>
              <w:rPr>
                <w:sz w:val="20"/>
                <w:szCs w:val="20"/>
                <w:lang w:eastAsia="en-US"/>
              </w:rPr>
            </w:pPr>
          </w:p>
        </w:tc>
      </w:tr>
      <w:tr w:rsidR="00DD5135" w:rsidRPr="00240F86" w14:paraId="06AD5EFF" w14:textId="77777777" w:rsidTr="00DD5135">
        <w:trPr>
          <w:trHeight w:val="675"/>
        </w:trPr>
        <w:tc>
          <w:tcPr>
            <w:tcW w:w="0" w:type="auto"/>
            <w:vMerge/>
            <w:tcBorders>
              <w:top w:val="nil"/>
              <w:left w:val="single" w:sz="4" w:space="0" w:color="auto"/>
              <w:bottom w:val="single" w:sz="4" w:space="0" w:color="auto"/>
              <w:right w:val="single" w:sz="4" w:space="0" w:color="auto"/>
            </w:tcBorders>
            <w:vAlign w:val="center"/>
            <w:hideMark/>
          </w:tcPr>
          <w:p w14:paraId="4EBE9085"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FBB123C" w14:textId="77777777" w:rsidR="00DD5135" w:rsidRDefault="00DD5135" w:rsidP="00DD5135">
            <w:pPr>
              <w:spacing w:line="256" w:lineRule="auto"/>
              <w:rPr>
                <w:sz w:val="20"/>
                <w:szCs w:val="20"/>
                <w:lang w:eastAsia="en-US"/>
              </w:rPr>
            </w:pPr>
            <w:r>
              <w:rPr>
                <w:sz w:val="20"/>
                <w:szCs w:val="20"/>
                <w:lang w:eastAsia="en-US"/>
              </w:rPr>
              <w:t>Технический осмотр деревянной конструкции крыши</w:t>
            </w:r>
          </w:p>
        </w:tc>
        <w:tc>
          <w:tcPr>
            <w:tcW w:w="2126" w:type="dxa"/>
            <w:tcBorders>
              <w:top w:val="single" w:sz="4" w:space="0" w:color="auto"/>
              <w:left w:val="nil"/>
              <w:bottom w:val="single" w:sz="4" w:space="0" w:color="auto"/>
              <w:right w:val="single" w:sz="4" w:space="0" w:color="000000"/>
            </w:tcBorders>
            <w:noWrap/>
            <w:vAlign w:val="center"/>
            <w:hideMark/>
          </w:tcPr>
          <w:p w14:paraId="46B7726B"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20BA6F52" w14:textId="77777777" w:rsidTr="00DD5135">
        <w:trPr>
          <w:trHeight w:val="900"/>
        </w:trPr>
        <w:tc>
          <w:tcPr>
            <w:tcW w:w="0" w:type="auto"/>
            <w:vMerge/>
            <w:tcBorders>
              <w:top w:val="nil"/>
              <w:left w:val="single" w:sz="4" w:space="0" w:color="auto"/>
              <w:bottom w:val="single" w:sz="4" w:space="0" w:color="auto"/>
              <w:right w:val="single" w:sz="4" w:space="0" w:color="auto"/>
            </w:tcBorders>
            <w:vAlign w:val="center"/>
            <w:hideMark/>
          </w:tcPr>
          <w:p w14:paraId="4422143C" w14:textId="77777777" w:rsidR="00DD5135" w:rsidRDefault="00DD5135" w:rsidP="00DD5135">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6A6F1318" w14:textId="77777777" w:rsidR="00DD5135" w:rsidRDefault="00DD5135" w:rsidP="00DD5135">
            <w:pPr>
              <w:spacing w:line="256" w:lineRule="auto"/>
              <w:rPr>
                <w:sz w:val="20"/>
                <w:szCs w:val="20"/>
                <w:lang w:eastAsia="en-US"/>
              </w:rPr>
            </w:pPr>
            <w:r>
              <w:rPr>
                <w:sz w:val="20"/>
                <w:szCs w:val="20"/>
                <w:lang w:eastAsia="en-US"/>
              </w:rPr>
              <w:t>Технический осмотр заполнения дверных и оконных проемов</w:t>
            </w:r>
          </w:p>
        </w:tc>
        <w:tc>
          <w:tcPr>
            <w:tcW w:w="2126" w:type="dxa"/>
            <w:tcBorders>
              <w:top w:val="single" w:sz="4" w:space="0" w:color="auto"/>
              <w:left w:val="nil"/>
              <w:bottom w:val="single" w:sz="4" w:space="0" w:color="auto"/>
              <w:right w:val="single" w:sz="4" w:space="0" w:color="000000"/>
            </w:tcBorders>
            <w:noWrap/>
            <w:vAlign w:val="center"/>
            <w:hideMark/>
          </w:tcPr>
          <w:p w14:paraId="423C5CA1"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4792998E"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2B4D66AC" w14:textId="77777777" w:rsidR="00DD5135" w:rsidRDefault="00DD5135" w:rsidP="00DD5135">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53688BB5" w14:textId="77777777" w:rsidR="00DD5135" w:rsidRDefault="00DD5135" w:rsidP="00DD5135">
            <w:pPr>
              <w:spacing w:line="256" w:lineRule="auto"/>
              <w:rPr>
                <w:sz w:val="20"/>
                <w:szCs w:val="20"/>
                <w:lang w:eastAsia="en-US"/>
              </w:rPr>
            </w:pPr>
            <w:r>
              <w:rPr>
                <w:sz w:val="20"/>
                <w:szCs w:val="20"/>
                <w:lang w:eastAsia="en-US"/>
              </w:rPr>
              <w:t>Технический осмотр  перекрытий, пола, стен</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6CC47392"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77A80731"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5E19BD9E"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C8C38DB" w14:textId="77777777" w:rsidR="00DD5135" w:rsidRDefault="00DD5135" w:rsidP="00DD5135">
            <w:pPr>
              <w:spacing w:line="256" w:lineRule="auto"/>
              <w:jc w:val="right"/>
              <w:rPr>
                <w:i/>
                <w:iCs/>
                <w:sz w:val="20"/>
                <w:szCs w:val="20"/>
                <w:lang w:eastAsia="en-US"/>
              </w:rPr>
            </w:pPr>
            <w:r>
              <w:rPr>
                <w:i/>
                <w:iCs/>
                <w:sz w:val="20"/>
                <w:szCs w:val="20"/>
                <w:lang w:eastAsia="en-US"/>
              </w:rPr>
              <w:t xml:space="preserve"> - перекрытия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A6DF6F6" w14:textId="77777777" w:rsidR="00DD5135" w:rsidRDefault="00DD5135" w:rsidP="00DD5135">
            <w:pPr>
              <w:spacing w:line="256" w:lineRule="auto"/>
              <w:rPr>
                <w:sz w:val="20"/>
                <w:szCs w:val="20"/>
                <w:lang w:eastAsia="en-US"/>
              </w:rPr>
            </w:pPr>
          </w:p>
        </w:tc>
      </w:tr>
      <w:tr w:rsidR="00DD5135" w:rsidRPr="00240F86" w14:paraId="40FF09DB"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0428DC1D"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E90FB02" w14:textId="77777777" w:rsidR="00DD5135" w:rsidRDefault="00DD5135" w:rsidP="00DD5135">
            <w:pPr>
              <w:spacing w:line="256" w:lineRule="auto"/>
              <w:jc w:val="right"/>
              <w:rPr>
                <w:i/>
                <w:iCs/>
                <w:sz w:val="20"/>
                <w:szCs w:val="20"/>
                <w:lang w:eastAsia="en-US"/>
              </w:rPr>
            </w:pPr>
            <w:r>
              <w:rPr>
                <w:i/>
                <w:iCs/>
                <w:sz w:val="20"/>
                <w:szCs w:val="20"/>
                <w:lang w:eastAsia="en-US"/>
              </w:rPr>
              <w:t xml:space="preserve"> - стены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AFA5798" w14:textId="77777777" w:rsidR="00DD5135" w:rsidRDefault="00DD5135" w:rsidP="00DD5135">
            <w:pPr>
              <w:spacing w:line="256" w:lineRule="auto"/>
              <w:rPr>
                <w:sz w:val="20"/>
                <w:szCs w:val="20"/>
                <w:lang w:eastAsia="en-US"/>
              </w:rPr>
            </w:pPr>
          </w:p>
        </w:tc>
      </w:tr>
      <w:tr w:rsidR="00DD5135" w:rsidRPr="00240F86" w14:paraId="7A4AB6B7" w14:textId="77777777" w:rsidTr="00DD5135">
        <w:trPr>
          <w:trHeight w:val="300"/>
        </w:trPr>
        <w:tc>
          <w:tcPr>
            <w:tcW w:w="0" w:type="auto"/>
            <w:vMerge/>
            <w:tcBorders>
              <w:top w:val="nil"/>
              <w:left w:val="single" w:sz="4" w:space="0" w:color="auto"/>
              <w:bottom w:val="single" w:sz="4" w:space="0" w:color="auto"/>
              <w:right w:val="single" w:sz="4" w:space="0" w:color="auto"/>
            </w:tcBorders>
            <w:vAlign w:val="center"/>
            <w:hideMark/>
          </w:tcPr>
          <w:p w14:paraId="1329F3C6"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4B79A4E8" w14:textId="77777777" w:rsidR="00DD5135" w:rsidRDefault="00DD5135" w:rsidP="00DD5135">
            <w:pPr>
              <w:spacing w:line="256" w:lineRule="auto"/>
              <w:jc w:val="right"/>
              <w:rPr>
                <w:i/>
                <w:iCs/>
                <w:sz w:val="20"/>
                <w:szCs w:val="20"/>
                <w:lang w:eastAsia="en-US"/>
              </w:rPr>
            </w:pPr>
            <w:r>
              <w:rPr>
                <w:i/>
                <w:iCs/>
                <w:sz w:val="20"/>
                <w:szCs w:val="20"/>
                <w:lang w:eastAsia="en-US"/>
              </w:rPr>
              <w:t xml:space="preserve"> - полы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4B8380B" w14:textId="77777777" w:rsidR="00DD5135" w:rsidRDefault="00DD5135" w:rsidP="00DD5135">
            <w:pPr>
              <w:spacing w:line="256" w:lineRule="auto"/>
              <w:rPr>
                <w:sz w:val="20"/>
                <w:szCs w:val="20"/>
                <w:lang w:eastAsia="en-US"/>
              </w:rPr>
            </w:pPr>
          </w:p>
        </w:tc>
      </w:tr>
      <w:tr w:rsidR="00DD5135" w:rsidRPr="00240F86" w14:paraId="1851C577" w14:textId="77777777" w:rsidTr="00DD5135">
        <w:trPr>
          <w:trHeight w:val="675"/>
        </w:trPr>
        <w:tc>
          <w:tcPr>
            <w:tcW w:w="0" w:type="auto"/>
            <w:vMerge/>
            <w:tcBorders>
              <w:top w:val="nil"/>
              <w:left w:val="single" w:sz="4" w:space="0" w:color="auto"/>
              <w:bottom w:val="single" w:sz="4" w:space="0" w:color="auto"/>
              <w:right w:val="single" w:sz="4" w:space="0" w:color="auto"/>
            </w:tcBorders>
            <w:vAlign w:val="center"/>
            <w:hideMark/>
          </w:tcPr>
          <w:p w14:paraId="1F507794"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6D082E39" w14:textId="77777777" w:rsidR="00DD5135" w:rsidRDefault="00DD5135" w:rsidP="00DD5135">
            <w:pPr>
              <w:spacing w:line="256" w:lineRule="auto"/>
              <w:rPr>
                <w:sz w:val="20"/>
                <w:szCs w:val="20"/>
                <w:lang w:eastAsia="en-US"/>
              </w:rPr>
            </w:pPr>
            <w:r>
              <w:rPr>
                <w:sz w:val="20"/>
                <w:szCs w:val="20"/>
                <w:lang w:eastAsia="en-US"/>
              </w:rPr>
              <w:t>Технический осмотр внутренней и наружной штукатурки, облицовки стен</w:t>
            </w:r>
          </w:p>
        </w:tc>
        <w:tc>
          <w:tcPr>
            <w:tcW w:w="2126" w:type="dxa"/>
            <w:tcBorders>
              <w:top w:val="single" w:sz="4" w:space="0" w:color="auto"/>
              <w:left w:val="nil"/>
              <w:bottom w:val="single" w:sz="4" w:space="0" w:color="auto"/>
              <w:right w:val="single" w:sz="4" w:space="0" w:color="000000"/>
            </w:tcBorders>
            <w:noWrap/>
            <w:vAlign w:val="center"/>
            <w:hideMark/>
          </w:tcPr>
          <w:p w14:paraId="6DE22928"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70C84E62" w14:textId="77777777" w:rsidTr="00DD5135">
        <w:trPr>
          <w:trHeight w:val="675"/>
        </w:trPr>
        <w:tc>
          <w:tcPr>
            <w:tcW w:w="0" w:type="auto"/>
            <w:vMerge/>
            <w:tcBorders>
              <w:top w:val="nil"/>
              <w:left w:val="single" w:sz="4" w:space="0" w:color="auto"/>
              <w:bottom w:val="single" w:sz="4" w:space="0" w:color="auto"/>
              <w:right w:val="single" w:sz="4" w:space="0" w:color="auto"/>
            </w:tcBorders>
            <w:vAlign w:val="center"/>
            <w:hideMark/>
          </w:tcPr>
          <w:p w14:paraId="1411294B"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169EB86" w14:textId="77777777" w:rsidR="00DD5135" w:rsidRDefault="00DD5135" w:rsidP="00DD5135">
            <w:pPr>
              <w:spacing w:line="256" w:lineRule="auto"/>
              <w:rPr>
                <w:sz w:val="20"/>
                <w:szCs w:val="20"/>
                <w:lang w:eastAsia="en-US"/>
              </w:rPr>
            </w:pPr>
            <w:r>
              <w:rPr>
                <w:sz w:val="20"/>
                <w:szCs w:val="20"/>
                <w:lang w:eastAsia="en-US"/>
              </w:rPr>
              <w:t>Технический осмотр внутренней и наружной окраски</w:t>
            </w:r>
          </w:p>
        </w:tc>
        <w:tc>
          <w:tcPr>
            <w:tcW w:w="2126" w:type="dxa"/>
            <w:tcBorders>
              <w:top w:val="single" w:sz="4" w:space="0" w:color="auto"/>
              <w:left w:val="nil"/>
              <w:bottom w:val="single" w:sz="4" w:space="0" w:color="auto"/>
              <w:right w:val="single" w:sz="4" w:space="0" w:color="000000"/>
            </w:tcBorders>
            <w:noWrap/>
            <w:vAlign w:val="center"/>
            <w:hideMark/>
          </w:tcPr>
          <w:p w14:paraId="077D6640" w14:textId="77777777" w:rsidR="00DD5135" w:rsidRDefault="00DD5135" w:rsidP="00DD5135">
            <w:pPr>
              <w:spacing w:line="256" w:lineRule="auto"/>
              <w:jc w:val="center"/>
              <w:rPr>
                <w:sz w:val="20"/>
                <w:szCs w:val="20"/>
                <w:lang w:eastAsia="en-US"/>
              </w:rPr>
            </w:pPr>
            <w:r>
              <w:rPr>
                <w:sz w:val="20"/>
                <w:szCs w:val="20"/>
                <w:lang w:eastAsia="en-US"/>
              </w:rPr>
              <w:t>2 раза в год</w:t>
            </w:r>
          </w:p>
        </w:tc>
      </w:tr>
      <w:tr w:rsidR="00DD5135" w:rsidRPr="00240F86" w14:paraId="21237BA1" w14:textId="77777777" w:rsidTr="00DD5135">
        <w:trPr>
          <w:trHeight w:val="900"/>
        </w:trPr>
        <w:tc>
          <w:tcPr>
            <w:tcW w:w="1420" w:type="dxa"/>
            <w:vMerge w:val="restart"/>
            <w:tcBorders>
              <w:top w:val="single" w:sz="4" w:space="0" w:color="auto"/>
              <w:left w:val="single" w:sz="4" w:space="0" w:color="auto"/>
              <w:bottom w:val="nil"/>
              <w:right w:val="single" w:sz="4" w:space="0" w:color="auto"/>
            </w:tcBorders>
            <w:noWrap/>
            <w:vAlign w:val="center"/>
            <w:hideMark/>
          </w:tcPr>
          <w:p w14:paraId="4F73FB17" w14:textId="77777777" w:rsidR="00DD5135" w:rsidRDefault="00DD5135" w:rsidP="00DD5135">
            <w:pPr>
              <w:spacing w:line="256" w:lineRule="auto"/>
              <w:jc w:val="right"/>
              <w:rPr>
                <w:sz w:val="20"/>
                <w:szCs w:val="20"/>
                <w:lang w:eastAsia="en-US"/>
              </w:rPr>
            </w:pPr>
            <w:r>
              <w:rPr>
                <w:sz w:val="20"/>
                <w:szCs w:val="20"/>
                <w:lang w:eastAsia="en-US"/>
              </w:rPr>
              <w:lastRenderedPageBreak/>
              <w:t>1.2.</w:t>
            </w:r>
          </w:p>
        </w:tc>
        <w:tc>
          <w:tcPr>
            <w:tcW w:w="6392" w:type="dxa"/>
            <w:tcBorders>
              <w:top w:val="single" w:sz="4" w:space="0" w:color="auto"/>
              <w:left w:val="nil"/>
              <w:bottom w:val="nil"/>
              <w:right w:val="single" w:sz="4" w:space="0" w:color="auto"/>
            </w:tcBorders>
            <w:vAlign w:val="center"/>
            <w:hideMark/>
          </w:tcPr>
          <w:p w14:paraId="2F747401" w14:textId="77777777" w:rsidR="00DD5135" w:rsidRDefault="00DD5135" w:rsidP="00DD5135">
            <w:pPr>
              <w:spacing w:line="256" w:lineRule="auto"/>
              <w:rPr>
                <w:sz w:val="20"/>
                <w:szCs w:val="20"/>
                <w:lang w:eastAsia="en-US"/>
              </w:rPr>
            </w:pPr>
            <w:r>
              <w:rPr>
                <w:sz w:val="20"/>
                <w:szCs w:val="20"/>
                <w:lang w:eastAsia="en-US"/>
              </w:rPr>
              <w:t>Укрепление и ремонт конструктивных элементов МКД, в том числе при подготовке к сезонной эксплуатации</w:t>
            </w:r>
          </w:p>
        </w:tc>
        <w:tc>
          <w:tcPr>
            <w:tcW w:w="2126" w:type="dxa"/>
            <w:tcBorders>
              <w:top w:val="single" w:sz="4" w:space="0" w:color="auto"/>
              <w:left w:val="nil"/>
              <w:bottom w:val="single" w:sz="4" w:space="0" w:color="auto"/>
              <w:right w:val="single" w:sz="4" w:space="0" w:color="000000"/>
            </w:tcBorders>
            <w:noWrap/>
            <w:vAlign w:val="center"/>
            <w:hideMark/>
          </w:tcPr>
          <w:p w14:paraId="21930B41"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237DA174"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694AA01C" w14:textId="77777777" w:rsidR="00DD5135" w:rsidRDefault="00DD5135" w:rsidP="00DD5135">
            <w:pPr>
              <w:spacing w:line="256" w:lineRule="auto"/>
              <w:rPr>
                <w:sz w:val="20"/>
                <w:szCs w:val="20"/>
                <w:lang w:eastAsia="en-US"/>
              </w:rPr>
            </w:pPr>
          </w:p>
        </w:tc>
        <w:tc>
          <w:tcPr>
            <w:tcW w:w="6392" w:type="dxa"/>
            <w:tcBorders>
              <w:top w:val="single" w:sz="4" w:space="0" w:color="auto"/>
              <w:left w:val="nil"/>
              <w:bottom w:val="nil"/>
              <w:right w:val="single" w:sz="4" w:space="0" w:color="auto"/>
            </w:tcBorders>
            <w:vAlign w:val="center"/>
            <w:hideMark/>
          </w:tcPr>
          <w:p w14:paraId="6EED3D18" w14:textId="77777777" w:rsidR="00DD5135" w:rsidRDefault="00DD5135" w:rsidP="00DD5135">
            <w:pPr>
              <w:spacing w:line="256" w:lineRule="auto"/>
              <w:rPr>
                <w:sz w:val="20"/>
                <w:szCs w:val="20"/>
                <w:lang w:eastAsia="en-US"/>
              </w:rPr>
            </w:pPr>
            <w:r>
              <w:rPr>
                <w:sz w:val="20"/>
                <w:szCs w:val="20"/>
                <w:lang w:eastAsia="en-US"/>
              </w:rPr>
              <w:t> </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1E4DA347" w14:textId="77777777" w:rsidR="00DD5135" w:rsidRDefault="00DD5135" w:rsidP="00DD5135">
            <w:pPr>
              <w:spacing w:line="256" w:lineRule="auto"/>
              <w:jc w:val="center"/>
              <w:rPr>
                <w:sz w:val="20"/>
                <w:szCs w:val="20"/>
                <w:lang w:eastAsia="en-US"/>
              </w:rPr>
            </w:pPr>
            <w:r>
              <w:rPr>
                <w:sz w:val="20"/>
                <w:szCs w:val="20"/>
                <w:lang w:eastAsia="en-US"/>
              </w:rPr>
              <w:t>1 раз в год</w:t>
            </w:r>
          </w:p>
        </w:tc>
      </w:tr>
      <w:tr w:rsidR="00DD5135" w:rsidRPr="00240F86" w14:paraId="220A967F"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25A79DA2"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A571610" w14:textId="77777777" w:rsidR="00DD5135" w:rsidRDefault="00DD5135" w:rsidP="00DD5135">
            <w:pPr>
              <w:spacing w:line="256" w:lineRule="auto"/>
              <w:rPr>
                <w:i/>
                <w:iCs/>
                <w:sz w:val="20"/>
                <w:szCs w:val="20"/>
                <w:lang w:eastAsia="en-US"/>
              </w:rPr>
            </w:pPr>
            <w:r>
              <w:rPr>
                <w:i/>
                <w:iCs/>
                <w:sz w:val="20"/>
                <w:szCs w:val="20"/>
                <w:lang w:eastAsia="en-US"/>
              </w:rPr>
              <w:t xml:space="preserve"> - замена разбитых стекол окон и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9F61EDB" w14:textId="77777777" w:rsidR="00DD5135" w:rsidRDefault="00DD5135" w:rsidP="00DD5135">
            <w:pPr>
              <w:spacing w:line="256" w:lineRule="auto"/>
              <w:rPr>
                <w:sz w:val="20"/>
                <w:szCs w:val="20"/>
                <w:lang w:eastAsia="en-US"/>
              </w:rPr>
            </w:pPr>
          </w:p>
        </w:tc>
      </w:tr>
      <w:tr w:rsidR="00DD5135" w:rsidRPr="00240F86" w14:paraId="5DEE4210"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0B3C3EF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21472487"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1511061" w14:textId="77777777" w:rsidR="00DD5135" w:rsidRDefault="00DD5135" w:rsidP="00DD5135">
            <w:pPr>
              <w:spacing w:line="256" w:lineRule="auto"/>
              <w:rPr>
                <w:sz w:val="20"/>
                <w:szCs w:val="20"/>
                <w:lang w:eastAsia="en-US"/>
              </w:rPr>
            </w:pPr>
          </w:p>
        </w:tc>
      </w:tr>
      <w:tr w:rsidR="00DD5135" w:rsidRPr="00240F86" w14:paraId="20814FD4"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18693E13"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187F25B6" w14:textId="77777777" w:rsidR="00DD5135" w:rsidRDefault="00DD5135" w:rsidP="00DD5135">
            <w:pPr>
              <w:spacing w:line="256"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0D6838B" w14:textId="77777777" w:rsidR="00DD5135" w:rsidRDefault="00DD5135" w:rsidP="00DD5135">
            <w:pPr>
              <w:spacing w:line="256" w:lineRule="auto"/>
              <w:rPr>
                <w:sz w:val="20"/>
                <w:szCs w:val="20"/>
                <w:lang w:eastAsia="en-US"/>
              </w:rPr>
            </w:pPr>
          </w:p>
        </w:tc>
      </w:tr>
      <w:tr w:rsidR="00DD5135" w:rsidRPr="00240F86" w14:paraId="32794B92"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1BE033D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03306418" w14:textId="77777777" w:rsidR="00DD5135" w:rsidRDefault="00DD5135" w:rsidP="00DD5135">
            <w:pPr>
              <w:spacing w:line="256"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27CA2AA" w14:textId="77777777" w:rsidR="00DD5135" w:rsidRDefault="00DD5135" w:rsidP="00DD5135">
            <w:pPr>
              <w:spacing w:line="256" w:lineRule="auto"/>
              <w:rPr>
                <w:sz w:val="20"/>
                <w:szCs w:val="20"/>
                <w:lang w:eastAsia="en-US"/>
              </w:rPr>
            </w:pPr>
          </w:p>
        </w:tc>
      </w:tr>
      <w:tr w:rsidR="00DD5135" w:rsidRPr="00240F86" w14:paraId="3E0FC975"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254FB86"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41423B91" w14:textId="77777777" w:rsidR="00DD5135" w:rsidRDefault="00DD5135" w:rsidP="00DD5135">
            <w:pPr>
              <w:spacing w:line="256"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24F3F521" w14:textId="77777777" w:rsidR="00DD5135" w:rsidRDefault="00DD5135" w:rsidP="00DD5135">
            <w:pPr>
              <w:spacing w:line="256" w:lineRule="auto"/>
              <w:rPr>
                <w:sz w:val="20"/>
                <w:szCs w:val="20"/>
                <w:lang w:eastAsia="en-US"/>
              </w:rPr>
            </w:pPr>
          </w:p>
        </w:tc>
      </w:tr>
      <w:tr w:rsidR="00DD5135" w:rsidRPr="00240F86" w14:paraId="60DDF82B"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EB05881"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4E40463F" w14:textId="77777777" w:rsidR="00DD5135" w:rsidRDefault="00DD5135" w:rsidP="00DD5135">
            <w:pPr>
              <w:spacing w:line="256"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2D3C29F" w14:textId="77777777" w:rsidR="00DD5135" w:rsidRDefault="00DD5135" w:rsidP="00DD5135">
            <w:pPr>
              <w:spacing w:line="256" w:lineRule="auto"/>
              <w:rPr>
                <w:sz w:val="20"/>
                <w:szCs w:val="20"/>
                <w:lang w:eastAsia="en-US"/>
              </w:rPr>
            </w:pPr>
          </w:p>
        </w:tc>
      </w:tr>
      <w:tr w:rsidR="00DD5135" w:rsidRPr="00240F86" w14:paraId="642D10D9"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3E86827B"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494881FF" w14:textId="77777777" w:rsidR="00DD5135" w:rsidRDefault="00DD5135" w:rsidP="00DD5135">
            <w:pPr>
              <w:spacing w:line="256"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DB00141" w14:textId="77777777" w:rsidR="00DD5135" w:rsidRDefault="00DD5135" w:rsidP="00DD5135">
            <w:pPr>
              <w:spacing w:line="256" w:lineRule="auto"/>
              <w:rPr>
                <w:sz w:val="20"/>
                <w:szCs w:val="20"/>
                <w:lang w:eastAsia="en-US"/>
              </w:rPr>
            </w:pPr>
          </w:p>
        </w:tc>
      </w:tr>
      <w:tr w:rsidR="00DD5135" w:rsidRPr="00240F86" w14:paraId="7E9A06A7"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2FEC46F3"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66AA442" w14:textId="77777777" w:rsidR="00DD5135" w:rsidRDefault="00DD5135" w:rsidP="00DD5135">
            <w:pPr>
              <w:spacing w:line="256" w:lineRule="auto"/>
              <w:rPr>
                <w:i/>
                <w:iCs/>
                <w:sz w:val="20"/>
                <w:szCs w:val="20"/>
                <w:lang w:eastAsia="en-US"/>
              </w:rPr>
            </w:pPr>
            <w:r>
              <w:rPr>
                <w:i/>
                <w:iCs/>
                <w:sz w:val="20"/>
                <w:szCs w:val="20"/>
                <w:lang w:eastAsia="en-US"/>
              </w:rPr>
              <w:t xml:space="preserve"> - ремонт и укрепление  входных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42C3280" w14:textId="77777777" w:rsidR="00DD5135" w:rsidRDefault="00DD5135" w:rsidP="00DD5135">
            <w:pPr>
              <w:spacing w:line="256" w:lineRule="auto"/>
              <w:rPr>
                <w:sz w:val="20"/>
                <w:szCs w:val="20"/>
                <w:lang w:eastAsia="en-US"/>
              </w:rPr>
            </w:pPr>
          </w:p>
        </w:tc>
      </w:tr>
      <w:tr w:rsidR="00DD5135" w:rsidRPr="00240F86" w14:paraId="7AD73A5C"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5FE30AC"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339E2800"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5716908" w14:textId="77777777" w:rsidR="00DD5135" w:rsidRDefault="00DD5135" w:rsidP="00DD5135">
            <w:pPr>
              <w:spacing w:line="256" w:lineRule="auto"/>
              <w:rPr>
                <w:sz w:val="20"/>
                <w:szCs w:val="20"/>
                <w:lang w:eastAsia="en-US"/>
              </w:rPr>
            </w:pPr>
          </w:p>
        </w:tc>
      </w:tr>
      <w:tr w:rsidR="00DD5135" w:rsidRPr="00240F86" w14:paraId="66EEEDF4"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2DE6CF3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0AA73058" w14:textId="77777777" w:rsidR="00DD5135" w:rsidRDefault="00DD5135" w:rsidP="00DD5135">
            <w:pPr>
              <w:spacing w:line="256"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AF65385" w14:textId="77777777" w:rsidR="00DD5135" w:rsidRDefault="00DD5135" w:rsidP="00DD5135">
            <w:pPr>
              <w:spacing w:line="256" w:lineRule="auto"/>
              <w:rPr>
                <w:sz w:val="20"/>
                <w:szCs w:val="20"/>
                <w:lang w:eastAsia="en-US"/>
              </w:rPr>
            </w:pPr>
          </w:p>
        </w:tc>
      </w:tr>
      <w:tr w:rsidR="00DD5135" w:rsidRPr="00240F86" w14:paraId="1A941053"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72BA545"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60703D07" w14:textId="77777777" w:rsidR="00DD5135" w:rsidRDefault="00DD5135" w:rsidP="00DD5135">
            <w:pPr>
              <w:spacing w:line="256"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CE22436" w14:textId="77777777" w:rsidR="00DD5135" w:rsidRDefault="00DD5135" w:rsidP="00DD5135">
            <w:pPr>
              <w:spacing w:line="256" w:lineRule="auto"/>
              <w:rPr>
                <w:sz w:val="20"/>
                <w:szCs w:val="20"/>
                <w:lang w:eastAsia="en-US"/>
              </w:rPr>
            </w:pPr>
          </w:p>
        </w:tc>
      </w:tr>
      <w:tr w:rsidR="00DD5135" w:rsidRPr="00240F86" w14:paraId="0398D2BA"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3D42F86D"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4D4130E2" w14:textId="77777777" w:rsidR="00DD5135" w:rsidRDefault="00DD5135" w:rsidP="00DD5135">
            <w:pPr>
              <w:spacing w:line="256"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8FD2C49" w14:textId="77777777" w:rsidR="00DD5135" w:rsidRDefault="00DD5135" w:rsidP="00DD5135">
            <w:pPr>
              <w:spacing w:line="256" w:lineRule="auto"/>
              <w:rPr>
                <w:sz w:val="20"/>
                <w:szCs w:val="20"/>
                <w:lang w:eastAsia="en-US"/>
              </w:rPr>
            </w:pPr>
          </w:p>
        </w:tc>
      </w:tr>
      <w:tr w:rsidR="00DD5135" w:rsidRPr="00240F86" w14:paraId="670813B0"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18D8D3C2"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51407711" w14:textId="77777777" w:rsidR="00DD5135" w:rsidRDefault="00DD5135" w:rsidP="00DD5135">
            <w:pPr>
              <w:spacing w:line="256"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124ACDB" w14:textId="77777777" w:rsidR="00DD5135" w:rsidRDefault="00DD5135" w:rsidP="00DD5135">
            <w:pPr>
              <w:spacing w:line="256" w:lineRule="auto"/>
              <w:rPr>
                <w:sz w:val="20"/>
                <w:szCs w:val="20"/>
                <w:lang w:eastAsia="en-US"/>
              </w:rPr>
            </w:pPr>
          </w:p>
        </w:tc>
      </w:tr>
      <w:tr w:rsidR="00DD5135" w:rsidRPr="00240F86" w14:paraId="665940EC"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3BE847BD"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591500B7" w14:textId="77777777" w:rsidR="00DD5135" w:rsidRDefault="00DD5135" w:rsidP="00DD5135">
            <w:pPr>
              <w:spacing w:line="256"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5C94B45" w14:textId="77777777" w:rsidR="00DD5135" w:rsidRDefault="00DD5135" w:rsidP="00DD5135">
            <w:pPr>
              <w:spacing w:line="256" w:lineRule="auto"/>
              <w:rPr>
                <w:sz w:val="20"/>
                <w:szCs w:val="20"/>
                <w:lang w:eastAsia="en-US"/>
              </w:rPr>
            </w:pPr>
          </w:p>
        </w:tc>
      </w:tr>
      <w:tr w:rsidR="00DD5135" w:rsidRPr="00240F86" w14:paraId="206F86BF"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091C9A0B"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94E5896" w14:textId="77777777" w:rsidR="00DD5135" w:rsidRDefault="00DD5135" w:rsidP="00DD5135">
            <w:pPr>
              <w:spacing w:line="256" w:lineRule="auto"/>
              <w:rPr>
                <w:i/>
                <w:iCs/>
                <w:sz w:val="20"/>
                <w:szCs w:val="20"/>
                <w:lang w:eastAsia="en-US"/>
              </w:rPr>
            </w:pPr>
            <w:r>
              <w:rPr>
                <w:i/>
                <w:iCs/>
                <w:sz w:val="20"/>
                <w:szCs w:val="20"/>
                <w:lang w:eastAsia="en-US"/>
              </w:rPr>
              <w:t xml:space="preserve"> - ремонт и укрепление оконных блоков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DA93BFF" w14:textId="77777777" w:rsidR="00DD5135" w:rsidRDefault="00DD5135" w:rsidP="00DD5135">
            <w:pPr>
              <w:spacing w:line="256" w:lineRule="auto"/>
              <w:rPr>
                <w:sz w:val="20"/>
                <w:szCs w:val="20"/>
                <w:lang w:eastAsia="en-US"/>
              </w:rPr>
            </w:pPr>
          </w:p>
        </w:tc>
      </w:tr>
      <w:tr w:rsidR="00DD5135" w:rsidRPr="00240F86" w14:paraId="16DCD1D6"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1911072"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530D50E" w14:textId="77777777" w:rsidR="00DD5135" w:rsidRDefault="00DD5135" w:rsidP="00DD5135">
            <w:pPr>
              <w:spacing w:line="256" w:lineRule="auto"/>
              <w:rPr>
                <w:i/>
                <w:iCs/>
                <w:sz w:val="20"/>
                <w:szCs w:val="20"/>
                <w:lang w:eastAsia="en-US"/>
              </w:rPr>
            </w:pPr>
            <w:r>
              <w:rPr>
                <w:i/>
                <w:iCs/>
                <w:sz w:val="20"/>
                <w:szCs w:val="20"/>
                <w:lang w:eastAsia="en-US"/>
              </w:rPr>
              <w:t xml:space="preserve"> - проверка состояния и ремонт продухов в цоколях зданий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D6A6CCE" w14:textId="77777777" w:rsidR="00DD5135" w:rsidRDefault="00DD5135" w:rsidP="00DD5135">
            <w:pPr>
              <w:spacing w:line="256" w:lineRule="auto"/>
              <w:rPr>
                <w:sz w:val="20"/>
                <w:szCs w:val="20"/>
                <w:lang w:eastAsia="en-US"/>
              </w:rPr>
            </w:pPr>
          </w:p>
        </w:tc>
      </w:tr>
      <w:tr w:rsidR="00DD5135" w:rsidRPr="00240F86" w14:paraId="4B22785A"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306ABEA8"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0A210A8D"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этажности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09E7CB2" w14:textId="77777777" w:rsidR="00DD5135" w:rsidRDefault="00DD5135" w:rsidP="00DD5135">
            <w:pPr>
              <w:spacing w:line="256" w:lineRule="auto"/>
              <w:rPr>
                <w:sz w:val="20"/>
                <w:szCs w:val="20"/>
                <w:lang w:eastAsia="en-US"/>
              </w:rPr>
            </w:pPr>
          </w:p>
        </w:tc>
      </w:tr>
      <w:tr w:rsidR="00DD5135" w:rsidRPr="00240F86" w14:paraId="7FDA353B"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046FFDAC"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57637551" w14:textId="77777777" w:rsidR="00DD5135" w:rsidRDefault="00DD5135" w:rsidP="00DD5135">
            <w:pPr>
              <w:spacing w:line="256" w:lineRule="auto"/>
              <w:rPr>
                <w:sz w:val="16"/>
                <w:szCs w:val="16"/>
                <w:lang w:eastAsia="en-US"/>
              </w:rPr>
            </w:pPr>
            <w:r>
              <w:rPr>
                <w:sz w:val="16"/>
                <w:szCs w:val="16"/>
                <w:lang w:eastAsia="en-US"/>
              </w:rPr>
              <w:t xml:space="preserve"> - от 2 до 5 этажей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D98895B" w14:textId="77777777" w:rsidR="00DD5135" w:rsidRDefault="00DD5135" w:rsidP="00DD5135">
            <w:pPr>
              <w:spacing w:line="256" w:lineRule="auto"/>
              <w:rPr>
                <w:sz w:val="20"/>
                <w:szCs w:val="20"/>
                <w:lang w:eastAsia="en-US"/>
              </w:rPr>
            </w:pPr>
          </w:p>
        </w:tc>
      </w:tr>
      <w:tr w:rsidR="00DD5135" w:rsidRPr="00240F86" w14:paraId="1FE2C1E0"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71391C14"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6F73103" w14:textId="77777777" w:rsidR="00DD5135" w:rsidRDefault="00DD5135" w:rsidP="00DD5135">
            <w:pPr>
              <w:spacing w:line="256" w:lineRule="auto"/>
              <w:rPr>
                <w:i/>
                <w:iCs/>
                <w:sz w:val="20"/>
                <w:szCs w:val="20"/>
                <w:lang w:eastAsia="en-US"/>
              </w:rPr>
            </w:pPr>
            <w:r>
              <w:rPr>
                <w:i/>
                <w:iCs/>
                <w:sz w:val="20"/>
                <w:szCs w:val="20"/>
                <w:lang w:eastAsia="en-US"/>
              </w:rPr>
              <w:t xml:space="preserve"> - ремонт просевшей отмостки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42022C5" w14:textId="77777777" w:rsidR="00DD5135" w:rsidRDefault="00DD5135" w:rsidP="00DD5135">
            <w:pPr>
              <w:spacing w:line="256" w:lineRule="auto"/>
              <w:rPr>
                <w:sz w:val="20"/>
                <w:szCs w:val="20"/>
                <w:lang w:eastAsia="en-US"/>
              </w:rPr>
            </w:pPr>
          </w:p>
        </w:tc>
      </w:tr>
      <w:tr w:rsidR="00DD5135" w:rsidRPr="00240F86" w14:paraId="6F05954C"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59346DD7"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hideMark/>
          </w:tcPr>
          <w:p w14:paraId="4B66A52D"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BDB818B" w14:textId="77777777" w:rsidR="00DD5135" w:rsidRDefault="00DD5135" w:rsidP="00DD5135">
            <w:pPr>
              <w:spacing w:line="256" w:lineRule="auto"/>
              <w:rPr>
                <w:sz w:val="20"/>
                <w:szCs w:val="20"/>
                <w:lang w:eastAsia="en-US"/>
              </w:rPr>
            </w:pPr>
          </w:p>
        </w:tc>
      </w:tr>
      <w:tr w:rsidR="00DD5135" w:rsidRPr="00240F86" w14:paraId="0480F7E1" w14:textId="77777777" w:rsidTr="00DD5135">
        <w:trPr>
          <w:trHeight w:val="300"/>
        </w:trPr>
        <w:tc>
          <w:tcPr>
            <w:tcW w:w="0" w:type="auto"/>
            <w:vMerge/>
            <w:tcBorders>
              <w:top w:val="single" w:sz="4" w:space="0" w:color="auto"/>
              <w:left w:val="single" w:sz="4" w:space="0" w:color="auto"/>
              <w:bottom w:val="nil"/>
              <w:right w:val="single" w:sz="4" w:space="0" w:color="auto"/>
            </w:tcBorders>
            <w:vAlign w:val="center"/>
            <w:hideMark/>
          </w:tcPr>
          <w:p w14:paraId="443D82B7"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single" w:sz="4" w:space="0" w:color="auto"/>
            </w:tcBorders>
            <w:hideMark/>
          </w:tcPr>
          <w:p w14:paraId="06CC74EF" w14:textId="77777777" w:rsidR="00DD5135" w:rsidRDefault="00DD5135" w:rsidP="00DD5135">
            <w:pPr>
              <w:spacing w:line="256" w:lineRule="auto"/>
              <w:rPr>
                <w:sz w:val="16"/>
                <w:szCs w:val="16"/>
                <w:lang w:eastAsia="en-US"/>
              </w:rPr>
            </w:pPr>
            <w:r>
              <w:rPr>
                <w:sz w:val="16"/>
                <w:szCs w:val="16"/>
                <w:lang w:eastAsia="en-US"/>
              </w:rPr>
              <w:t xml:space="preserve"> -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CAEAF1E" w14:textId="77777777" w:rsidR="00DD5135" w:rsidRDefault="00DD5135" w:rsidP="00DD5135">
            <w:pPr>
              <w:spacing w:line="256" w:lineRule="auto"/>
              <w:rPr>
                <w:sz w:val="20"/>
                <w:szCs w:val="20"/>
                <w:lang w:eastAsia="en-US"/>
              </w:rPr>
            </w:pPr>
          </w:p>
        </w:tc>
      </w:tr>
      <w:tr w:rsidR="00DD5135" w:rsidRPr="00240F86" w14:paraId="6FA268FA" w14:textId="77777777" w:rsidTr="00DD5135">
        <w:trPr>
          <w:trHeight w:val="510"/>
        </w:trPr>
        <w:tc>
          <w:tcPr>
            <w:tcW w:w="1420" w:type="dxa"/>
            <w:vMerge w:val="restart"/>
            <w:tcBorders>
              <w:top w:val="single" w:sz="4" w:space="0" w:color="auto"/>
              <w:left w:val="single" w:sz="4" w:space="0" w:color="auto"/>
              <w:bottom w:val="single" w:sz="4" w:space="0" w:color="000000"/>
              <w:right w:val="single" w:sz="4" w:space="0" w:color="auto"/>
            </w:tcBorders>
            <w:noWrap/>
            <w:vAlign w:val="center"/>
            <w:hideMark/>
          </w:tcPr>
          <w:p w14:paraId="62B22E74" w14:textId="77777777" w:rsidR="00DD5135" w:rsidRDefault="00DD5135" w:rsidP="00DD5135">
            <w:pPr>
              <w:spacing w:line="256" w:lineRule="auto"/>
              <w:jc w:val="right"/>
              <w:rPr>
                <w:sz w:val="20"/>
                <w:szCs w:val="20"/>
                <w:lang w:eastAsia="en-US"/>
              </w:rPr>
            </w:pPr>
            <w:r>
              <w:rPr>
                <w:sz w:val="20"/>
                <w:szCs w:val="20"/>
                <w:lang w:eastAsia="en-US"/>
              </w:rPr>
              <w:t>1.3.</w:t>
            </w:r>
          </w:p>
        </w:tc>
        <w:tc>
          <w:tcPr>
            <w:tcW w:w="6392" w:type="dxa"/>
            <w:tcBorders>
              <w:top w:val="single" w:sz="4" w:space="0" w:color="auto"/>
              <w:left w:val="nil"/>
              <w:bottom w:val="nil"/>
              <w:right w:val="single" w:sz="4" w:space="0" w:color="auto"/>
            </w:tcBorders>
            <w:vAlign w:val="center"/>
            <w:hideMark/>
          </w:tcPr>
          <w:p w14:paraId="68AD0F6D" w14:textId="77777777" w:rsidR="00DD5135" w:rsidRDefault="00DD5135" w:rsidP="00DD5135">
            <w:pPr>
              <w:spacing w:line="256" w:lineRule="auto"/>
              <w:rPr>
                <w:sz w:val="20"/>
                <w:szCs w:val="20"/>
                <w:lang w:eastAsia="en-US"/>
              </w:rPr>
            </w:pPr>
            <w:r>
              <w:rPr>
                <w:sz w:val="20"/>
                <w:szCs w:val="20"/>
                <w:lang w:eastAsia="en-US"/>
              </w:rPr>
              <w:t xml:space="preserve"> 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2126" w:type="dxa"/>
            <w:vMerge w:val="restart"/>
            <w:tcBorders>
              <w:top w:val="single" w:sz="4" w:space="0" w:color="auto"/>
              <w:left w:val="single" w:sz="4" w:space="0" w:color="auto"/>
              <w:bottom w:val="nil"/>
              <w:right w:val="single" w:sz="4" w:space="0" w:color="000000"/>
            </w:tcBorders>
            <w:noWrap/>
            <w:vAlign w:val="center"/>
            <w:hideMark/>
          </w:tcPr>
          <w:p w14:paraId="5235A908" w14:textId="77777777" w:rsidR="00DD5135" w:rsidRDefault="00DD5135" w:rsidP="00DD5135">
            <w:pPr>
              <w:spacing w:line="256" w:lineRule="auto"/>
              <w:jc w:val="center"/>
              <w:rPr>
                <w:sz w:val="20"/>
                <w:szCs w:val="20"/>
                <w:lang w:eastAsia="en-US"/>
              </w:rPr>
            </w:pPr>
            <w:r>
              <w:rPr>
                <w:sz w:val="20"/>
                <w:szCs w:val="20"/>
                <w:lang w:eastAsia="en-US"/>
              </w:rPr>
              <w:t>по мере необходимости</w:t>
            </w:r>
          </w:p>
        </w:tc>
      </w:tr>
      <w:tr w:rsidR="00DD5135" w:rsidRPr="00240F86" w14:paraId="05DB005A" w14:textId="77777777" w:rsidTr="00DD513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A22D31"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CAC79B5" w14:textId="77777777" w:rsidR="00DD5135" w:rsidRDefault="00DD5135" w:rsidP="00DD5135">
            <w:pPr>
              <w:spacing w:line="256" w:lineRule="auto"/>
              <w:rPr>
                <w:i/>
                <w:iCs/>
                <w:sz w:val="18"/>
                <w:szCs w:val="18"/>
                <w:lang w:eastAsia="en-US"/>
              </w:rPr>
            </w:pPr>
            <w:r>
              <w:rPr>
                <w:i/>
                <w:iCs/>
                <w:sz w:val="18"/>
                <w:szCs w:val="18"/>
                <w:lang w:eastAsia="en-US"/>
              </w:rPr>
              <w:t>Кровля (протечки в отдельных местах кровли; повреждения системы организованного водоотвода)</w:t>
            </w:r>
          </w:p>
        </w:tc>
        <w:tc>
          <w:tcPr>
            <w:tcW w:w="0" w:type="auto"/>
            <w:vMerge/>
            <w:tcBorders>
              <w:top w:val="single" w:sz="4" w:space="0" w:color="auto"/>
              <w:left w:val="single" w:sz="4" w:space="0" w:color="auto"/>
              <w:bottom w:val="nil"/>
              <w:right w:val="single" w:sz="4" w:space="0" w:color="000000"/>
            </w:tcBorders>
            <w:vAlign w:val="center"/>
            <w:hideMark/>
          </w:tcPr>
          <w:p w14:paraId="1FC5E47B" w14:textId="77777777" w:rsidR="00DD5135" w:rsidRDefault="00DD5135" w:rsidP="00DD5135">
            <w:pPr>
              <w:spacing w:line="256" w:lineRule="auto"/>
              <w:rPr>
                <w:sz w:val="20"/>
                <w:szCs w:val="20"/>
                <w:lang w:eastAsia="en-US"/>
              </w:rPr>
            </w:pPr>
          </w:p>
        </w:tc>
      </w:tr>
      <w:tr w:rsidR="00DD5135" w:rsidRPr="00240F86" w14:paraId="38342F5B" w14:textId="77777777" w:rsidTr="00DD5135">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DA942FB"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217B5933" w14:textId="77777777" w:rsidR="00DD5135" w:rsidRDefault="00DD5135" w:rsidP="00DD5135">
            <w:pPr>
              <w:spacing w:line="256" w:lineRule="auto"/>
              <w:rPr>
                <w:i/>
                <w:iCs/>
                <w:sz w:val="18"/>
                <w:szCs w:val="18"/>
                <w:lang w:eastAsia="en-US"/>
              </w:rPr>
            </w:pPr>
            <w:r>
              <w:rPr>
                <w:i/>
                <w:iCs/>
                <w:sz w:val="18"/>
                <w:szCs w:val="18"/>
                <w:lang w:eastAsia="en-US"/>
              </w:rPr>
              <w:t>Фундаменты.Стены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0" w:type="auto"/>
            <w:vMerge/>
            <w:tcBorders>
              <w:top w:val="single" w:sz="4" w:space="0" w:color="auto"/>
              <w:left w:val="single" w:sz="4" w:space="0" w:color="auto"/>
              <w:bottom w:val="nil"/>
              <w:right w:val="single" w:sz="4" w:space="0" w:color="000000"/>
            </w:tcBorders>
            <w:vAlign w:val="center"/>
            <w:hideMark/>
          </w:tcPr>
          <w:p w14:paraId="1419ADFB" w14:textId="77777777" w:rsidR="00DD5135" w:rsidRDefault="00DD5135" w:rsidP="00DD5135">
            <w:pPr>
              <w:spacing w:line="256" w:lineRule="auto"/>
              <w:rPr>
                <w:sz w:val="20"/>
                <w:szCs w:val="20"/>
                <w:lang w:eastAsia="en-US"/>
              </w:rPr>
            </w:pPr>
          </w:p>
        </w:tc>
      </w:tr>
      <w:tr w:rsidR="00DD5135" w:rsidRPr="00240F86" w14:paraId="590D40B7" w14:textId="77777777" w:rsidTr="00DD513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509803D"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8897742" w14:textId="77777777" w:rsidR="00DD5135" w:rsidRDefault="00DD5135" w:rsidP="00DD5135">
            <w:pPr>
              <w:spacing w:line="256" w:lineRule="auto"/>
              <w:rPr>
                <w:i/>
                <w:iCs/>
                <w:sz w:val="18"/>
                <w:szCs w:val="18"/>
                <w:lang w:eastAsia="en-US"/>
              </w:rPr>
            </w:pPr>
            <w:r>
              <w:rPr>
                <w:i/>
                <w:iCs/>
                <w:sz w:val="18"/>
                <w:szCs w:val="18"/>
                <w:lang w:eastAsia="en-US"/>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0" w:type="auto"/>
            <w:vMerge/>
            <w:tcBorders>
              <w:top w:val="single" w:sz="4" w:space="0" w:color="auto"/>
              <w:left w:val="single" w:sz="4" w:space="0" w:color="auto"/>
              <w:bottom w:val="nil"/>
              <w:right w:val="single" w:sz="4" w:space="0" w:color="000000"/>
            </w:tcBorders>
            <w:vAlign w:val="center"/>
            <w:hideMark/>
          </w:tcPr>
          <w:p w14:paraId="6CB0E34F" w14:textId="77777777" w:rsidR="00DD5135" w:rsidRDefault="00DD5135" w:rsidP="00DD5135">
            <w:pPr>
              <w:spacing w:line="256" w:lineRule="auto"/>
              <w:rPr>
                <w:sz w:val="20"/>
                <w:szCs w:val="20"/>
                <w:lang w:eastAsia="en-US"/>
              </w:rPr>
            </w:pPr>
          </w:p>
        </w:tc>
      </w:tr>
      <w:tr w:rsidR="00DD5135" w:rsidRPr="00240F86" w14:paraId="7BA6D849" w14:textId="77777777" w:rsidTr="00DD513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C787F6C"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5BD555B" w14:textId="77777777" w:rsidR="00DD5135" w:rsidRDefault="00DD5135" w:rsidP="00DD5135">
            <w:pPr>
              <w:spacing w:line="256" w:lineRule="auto"/>
              <w:rPr>
                <w:i/>
                <w:iCs/>
                <w:sz w:val="18"/>
                <w:szCs w:val="18"/>
                <w:lang w:eastAsia="en-US"/>
              </w:rPr>
            </w:pPr>
            <w:r>
              <w:rPr>
                <w:i/>
                <w:iCs/>
                <w:sz w:val="18"/>
                <w:szCs w:val="18"/>
                <w:lang w:eastAsia="en-US"/>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0" w:type="auto"/>
            <w:vMerge/>
            <w:tcBorders>
              <w:top w:val="single" w:sz="4" w:space="0" w:color="auto"/>
              <w:left w:val="single" w:sz="4" w:space="0" w:color="auto"/>
              <w:bottom w:val="nil"/>
              <w:right w:val="single" w:sz="4" w:space="0" w:color="000000"/>
            </w:tcBorders>
            <w:vAlign w:val="center"/>
            <w:hideMark/>
          </w:tcPr>
          <w:p w14:paraId="2B807F78" w14:textId="77777777" w:rsidR="00DD5135" w:rsidRDefault="00DD5135" w:rsidP="00DD5135">
            <w:pPr>
              <w:spacing w:line="256" w:lineRule="auto"/>
              <w:rPr>
                <w:sz w:val="20"/>
                <w:szCs w:val="20"/>
                <w:lang w:eastAsia="en-US"/>
              </w:rPr>
            </w:pPr>
          </w:p>
        </w:tc>
      </w:tr>
      <w:tr w:rsidR="00DD5135" w:rsidRPr="00240F86" w14:paraId="41B74AE9" w14:textId="77777777" w:rsidTr="00DD513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AC4637A"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B291C01" w14:textId="77777777" w:rsidR="00DD5135" w:rsidRDefault="00DD5135" w:rsidP="00DD5135">
            <w:pPr>
              <w:spacing w:line="256" w:lineRule="auto"/>
              <w:rPr>
                <w:i/>
                <w:iCs/>
                <w:sz w:val="18"/>
                <w:szCs w:val="18"/>
                <w:lang w:eastAsia="en-US"/>
              </w:rPr>
            </w:pPr>
            <w:r>
              <w:rPr>
                <w:i/>
                <w:iCs/>
                <w:sz w:val="18"/>
                <w:szCs w:val="18"/>
                <w:lang w:eastAsia="en-US"/>
              </w:rPr>
              <w:t>Входная группа (крыльцо, козырек: ремонт поверхностей)</w:t>
            </w:r>
          </w:p>
        </w:tc>
        <w:tc>
          <w:tcPr>
            <w:tcW w:w="0" w:type="auto"/>
            <w:vMerge/>
            <w:tcBorders>
              <w:top w:val="single" w:sz="4" w:space="0" w:color="auto"/>
              <w:left w:val="single" w:sz="4" w:space="0" w:color="auto"/>
              <w:bottom w:val="nil"/>
              <w:right w:val="single" w:sz="4" w:space="0" w:color="000000"/>
            </w:tcBorders>
            <w:vAlign w:val="center"/>
            <w:hideMark/>
          </w:tcPr>
          <w:p w14:paraId="232446A7" w14:textId="77777777" w:rsidR="00DD5135" w:rsidRDefault="00DD5135" w:rsidP="00DD5135">
            <w:pPr>
              <w:spacing w:line="256" w:lineRule="auto"/>
              <w:rPr>
                <w:sz w:val="20"/>
                <w:szCs w:val="20"/>
                <w:lang w:eastAsia="en-US"/>
              </w:rPr>
            </w:pPr>
          </w:p>
        </w:tc>
      </w:tr>
      <w:tr w:rsidR="00DD5135" w:rsidRPr="00240F86" w14:paraId="0AA9531F" w14:textId="77777777" w:rsidTr="00DD513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FC1A91B"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33815032" w14:textId="77777777" w:rsidR="00DD5135" w:rsidRDefault="00DD5135" w:rsidP="00DD5135">
            <w:pPr>
              <w:spacing w:line="256" w:lineRule="auto"/>
              <w:rPr>
                <w:i/>
                <w:iCs/>
                <w:sz w:val="18"/>
                <w:szCs w:val="18"/>
                <w:lang w:eastAsia="en-US"/>
              </w:rPr>
            </w:pPr>
            <w:r>
              <w:rPr>
                <w:i/>
                <w:iCs/>
                <w:sz w:val="18"/>
                <w:szCs w:val="18"/>
                <w:lang w:eastAsia="en-US"/>
              </w:rPr>
              <w:t>Полы (ремонт отдельных участков бетонных полов)</w:t>
            </w:r>
          </w:p>
        </w:tc>
        <w:tc>
          <w:tcPr>
            <w:tcW w:w="0" w:type="auto"/>
            <w:vMerge/>
            <w:tcBorders>
              <w:top w:val="single" w:sz="4" w:space="0" w:color="auto"/>
              <w:left w:val="single" w:sz="4" w:space="0" w:color="auto"/>
              <w:bottom w:val="nil"/>
              <w:right w:val="single" w:sz="4" w:space="0" w:color="000000"/>
            </w:tcBorders>
            <w:vAlign w:val="center"/>
            <w:hideMark/>
          </w:tcPr>
          <w:p w14:paraId="02EE4A69" w14:textId="77777777" w:rsidR="00DD5135" w:rsidRDefault="00DD5135" w:rsidP="00DD5135">
            <w:pPr>
              <w:spacing w:line="256" w:lineRule="auto"/>
              <w:rPr>
                <w:sz w:val="20"/>
                <w:szCs w:val="20"/>
                <w:lang w:eastAsia="en-US"/>
              </w:rPr>
            </w:pPr>
          </w:p>
        </w:tc>
      </w:tr>
      <w:tr w:rsidR="00DD5135" w:rsidRPr="00240F86" w14:paraId="15004908" w14:textId="77777777" w:rsidTr="00DD513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E68FDA"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54296285" w14:textId="77777777" w:rsidR="00DD5135" w:rsidRDefault="00DD5135" w:rsidP="00DD5135">
            <w:pPr>
              <w:spacing w:line="256" w:lineRule="auto"/>
              <w:rPr>
                <w:i/>
                <w:iCs/>
                <w:sz w:val="18"/>
                <w:szCs w:val="18"/>
                <w:lang w:eastAsia="en-US"/>
              </w:rPr>
            </w:pPr>
            <w:r>
              <w:rPr>
                <w:i/>
                <w:iCs/>
                <w:sz w:val="18"/>
                <w:szCs w:val="18"/>
                <w:lang w:eastAsia="en-US"/>
              </w:rPr>
              <w:t>Изготовление, установка и ремонт дверей выходов на чердак, кровлю, подвальные помещения и мусороприемные камеры.</w:t>
            </w:r>
          </w:p>
        </w:tc>
        <w:tc>
          <w:tcPr>
            <w:tcW w:w="0" w:type="auto"/>
            <w:vMerge/>
            <w:tcBorders>
              <w:top w:val="single" w:sz="4" w:space="0" w:color="auto"/>
              <w:left w:val="single" w:sz="4" w:space="0" w:color="auto"/>
              <w:bottom w:val="nil"/>
              <w:right w:val="single" w:sz="4" w:space="0" w:color="000000"/>
            </w:tcBorders>
            <w:vAlign w:val="center"/>
            <w:hideMark/>
          </w:tcPr>
          <w:p w14:paraId="52B56C15" w14:textId="77777777" w:rsidR="00DD5135" w:rsidRDefault="00DD5135" w:rsidP="00DD5135">
            <w:pPr>
              <w:spacing w:line="256" w:lineRule="auto"/>
              <w:rPr>
                <w:sz w:val="20"/>
                <w:szCs w:val="20"/>
                <w:lang w:eastAsia="en-US"/>
              </w:rPr>
            </w:pPr>
          </w:p>
        </w:tc>
      </w:tr>
      <w:tr w:rsidR="00DD5135" w:rsidRPr="00240F86" w14:paraId="782A6974" w14:textId="77777777" w:rsidTr="00DD5135">
        <w:trPr>
          <w:trHeight w:val="765"/>
        </w:trPr>
        <w:tc>
          <w:tcPr>
            <w:tcW w:w="1420" w:type="dxa"/>
            <w:tcBorders>
              <w:top w:val="nil"/>
              <w:left w:val="single" w:sz="4" w:space="0" w:color="auto"/>
              <w:bottom w:val="single" w:sz="4" w:space="0" w:color="auto"/>
              <w:right w:val="single" w:sz="4" w:space="0" w:color="auto"/>
            </w:tcBorders>
            <w:noWrap/>
            <w:vAlign w:val="center"/>
            <w:hideMark/>
          </w:tcPr>
          <w:p w14:paraId="46FE84DC" w14:textId="77777777" w:rsidR="00DD5135" w:rsidRDefault="00DD5135" w:rsidP="00DD5135">
            <w:pPr>
              <w:spacing w:line="256" w:lineRule="auto"/>
              <w:jc w:val="center"/>
              <w:rPr>
                <w:b/>
                <w:bCs/>
                <w:sz w:val="20"/>
                <w:szCs w:val="20"/>
                <w:lang w:eastAsia="en-US"/>
              </w:rPr>
            </w:pPr>
            <w:r>
              <w:rPr>
                <w:b/>
                <w:bCs/>
                <w:sz w:val="20"/>
                <w:szCs w:val="20"/>
                <w:lang w:eastAsia="en-US"/>
              </w:rPr>
              <w:t>II.</w:t>
            </w:r>
          </w:p>
        </w:tc>
        <w:tc>
          <w:tcPr>
            <w:tcW w:w="6392" w:type="dxa"/>
            <w:tcBorders>
              <w:top w:val="single" w:sz="4" w:space="0" w:color="auto"/>
              <w:left w:val="nil"/>
              <w:bottom w:val="single" w:sz="4" w:space="0" w:color="auto"/>
              <w:right w:val="single" w:sz="4" w:space="0" w:color="auto"/>
            </w:tcBorders>
            <w:vAlign w:val="center"/>
            <w:hideMark/>
          </w:tcPr>
          <w:p w14:paraId="2D3BB44E" w14:textId="77777777" w:rsidR="00DD5135" w:rsidRDefault="00DD5135" w:rsidP="00DD5135">
            <w:pPr>
              <w:spacing w:line="256" w:lineRule="auto"/>
              <w:rPr>
                <w:b/>
                <w:bCs/>
                <w:sz w:val="20"/>
                <w:szCs w:val="20"/>
                <w:lang w:eastAsia="en-US"/>
              </w:rPr>
            </w:pPr>
            <w:r>
              <w:rPr>
                <w:b/>
                <w:bCs/>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6680D9A5" w14:textId="77777777" w:rsidR="00DD5135" w:rsidRDefault="00DD5135" w:rsidP="00DD5135">
            <w:pPr>
              <w:spacing w:line="256" w:lineRule="auto"/>
              <w:jc w:val="center"/>
              <w:rPr>
                <w:i/>
                <w:iCs/>
                <w:sz w:val="16"/>
                <w:szCs w:val="16"/>
                <w:lang w:eastAsia="en-US"/>
              </w:rPr>
            </w:pPr>
            <w:r>
              <w:rPr>
                <w:i/>
                <w:iCs/>
                <w:sz w:val="16"/>
                <w:szCs w:val="16"/>
                <w:lang w:eastAsia="en-US"/>
              </w:rPr>
              <w:t> </w:t>
            </w:r>
          </w:p>
        </w:tc>
      </w:tr>
      <w:tr w:rsidR="00DD5135" w:rsidRPr="00240F86" w14:paraId="320A4E57" w14:textId="77777777" w:rsidTr="00DD5135">
        <w:trPr>
          <w:trHeight w:val="300"/>
        </w:trPr>
        <w:tc>
          <w:tcPr>
            <w:tcW w:w="1420" w:type="dxa"/>
            <w:vMerge w:val="restart"/>
            <w:tcBorders>
              <w:top w:val="nil"/>
              <w:left w:val="single" w:sz="4" w:space="0" w:color="auto"/>
              <w:bottom w:val="single" w:sz="4" w:space="0" w:color="000000"/>
              <w:right w:val="single" w:sz="4" w:space="0" w:color="auto"/>
            </w:tcBorders>
            <w:noWrap/>
            <w:vAlign w:val="center"/>
            <w:hideMark/>
          </w:tcPr>
          <w:p w14:paraId="0E1C712B" w14:textId="77777777" w:rsidR="00DD5135" w:rsidRDefault="00DD5135" w:rsidP="00DD5135">
            <w:pPr>
              <w:spacing w:line="256" w:lineRule="auto"/>
              <w:jc w:val="right"/>
              <w:rPr>
                <w:sz w:val="20"/>
                <w:szCs w:val="20"/>
                <w:lang w:eastAsia="en-US"/>
              </w:rPr>
            </w:pPr>
            <w:r>
              <w:rPr>
                <w:sz w:val="20"/>
                <w:szCs w:val="20"/>
                <w:lang w:eastAsia="en-US"/>
              </w:rPr>
              <w:t>2.1.</w:t>
            </w:r>
          </w:p>
        </w:tc>
        <w:tc>
          <w:tcPr>
            <w:tcW w:w="6392" w:type="dxa"/>
            <w:vAlign w:val="center"/>
            <w:hideMark/>
          </w:tcPr>
          <w:p w14:paraId="742E32FE" w14:textId="77777777" w:rsidR="00DD5135" w:rsidRDefault="00DD5135" w:rsidP="00DD5135">
            <w:pPr>
              <w:spacing w:line="256" w:lineRule="auto"/>
              <w:rPr>
                <w:sz w:val="20"/>
                <w:szCs w:val="20"/>
                <w:lang w:eastAsia="en-US"/>
              </w:rPr>
            </w:pPr>
            <w:r>
              <w:rPr>
                <w:sz w:val="20"/>
                <w:szCs w:val="20"/>
                <w:lang w:eastAsia="en-US"/>
              </w:rPr>
              <w:t>Содержание систем вентиляции и дымоудаления</w:t>
            </w:r>
          </w:p>
        </w:tc>
        <w:tc>
          <w:tcPr>
            <w:tcW w:w="2126" w:type="dxa"/>
            <w:tcBorders>
              <w:top w:val="single" w:sz="4" w:space="0" w:color="auto"/>
              <w:left w:val="single" w:sz="4" w:space="0" w:color="auto"/>
              <w:bottom w:val="nil"/>
              <w:right w:val="single" w:sz="4" w:space="0" w:color="000000"/>
            </w:tcBorders>
            <w:noWrap/>
            <w:vAlign w:val="center"/>
            <w:hideMark/>
          </w:tcPr>
          <w:p w14:paraId="2B673934" w14:textId="77777777" w:rsidR="00DD5135" w:rsidRDefault="00DD5135" w:rsidP="00DD5135">
            <w:pPr>
              <w:spacing w:line="256" w:lineRule="auto"/>
              <w:jc w:val="center"/>
              <w:rPr>
                <w:i/>
                <w:iCs/>
                <w:sz w:val="16"/>
                <w:szCs w:val="16"/>
                <w:lang w:eastAsia="en-US"/>
              </w:rPr>
            </w:pPr>
            <w:r>
              <w:rPr>
                <w:i/>
                <w:iCs/>
                <w:sz w:val="16"/>
                <w:szCs w:val="16"/>
                <w:lang w:eastAsia="en-US"/>
              </w:rPr>
              <w:t> </w:t>
            </w:r>
          </w:p>
        </w:tc>
      </w:tr>
      <w:tr w:rsidR="00DD5135" w:rsidRPr="00240F86" w14:paraId="5241ED47" w14:textId="77777777" w:rsidTr="00DD5135">
        <w:trPr>
          <w:trHeight w:val="300"/>
        </w:trPr>
        <w:tc>
          <w:tcPr>
            <w:tcW w:w="0" w:type="auto"/>
            <w:vMerge/>
            <w:tcBorders>
              <w:top w:val="nil"/>
              <w:left w:val="single" w:sz="4" w:space="0" w:color="auto"/>
              <w:bottom w:val="single" w:sz="4" w:space="0" w:color="000000"/>
              <w:right w:val="single" w:sz="4" w:space="0" w:color="auto"/>
            </w:tcBorders>
            <w:vAlign w:val="center"/>
            <w:hideMark/>
          </w:tcPr>
          <w:p w14:paraId="506C4043"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nil"/>
            </w:tcBorders>
            <w:vAlign w:val="center"/>
            <w:hideMark/>
          </w:tcPr>
          <w:p w14:paraId="63EA3051" w14:textId="77777777" w:rsidR="00DD5135" w:rsidRDefault="00DD5135" w:rsidP="00DD5135">
            <w:pPr>
              <w:spacing w:line="256" w:lineRule="auto"/>
              <w:rPr>
                <w:i/>
                <w:iCs/>
                <w:sz w:val="20"/>
                <w:szCs w:val="20"/>
                <w:lang w:eastAsia="en-US"/>
              </w:rPr>
            </w:pPr>
            <w:r>
              <w:rPr>
                <w:i/>
                <w:iCs/>
                <w:sz w:val="20"/>
                <w:szCs w:val="20"/>
                <w:lang w:eastAsia="en-US"/>
              </w:rPr>
              <w:t xml:space="preserve"> - проверка наличия тяги в дымоходах</w:t>
            </w:r>
          </w:p>
        </w:tc>
        <w:tc>
          <w:tcPr>
            <w:tcW w:w="2126" w:type="dxa"/>
            <w:tcBorders>
              <w:top w:val="nil"/>
              <w:left w:val="single" w:sz="4" w:space="0" w:color="auto"/>
              <w:bottom w:val="single" w:sz="4" w:space="0" w:color="auto"/>
              <w:right w:val="single" w:sz="4" w:space="0" w:color="000000"/>
            </w:tcBorders>
            <w:vAlign w:val="center"/>
            <w:hideMark/>
          </w:tcPr>
          <w:p w14:paraId="2A4C756F" w14:textId="77777777" w:rsidR="00DD5135" w:rsidRDefault="00DD5135" w:rsidP="00DD5135">
            <w:pPr>
              <w:spacing w:line="256" w:lineRule="auto"/>
              <w:jc w:val="center"/>
              <w:rPr>
                <w:sz w:val="20"/>
                <w:szCs w:val="20"/>
                <w:lang w:eastAsia="en-US"/>
              </w:rPr>
            </w:pPr>
            <w:r>
              <w:rPr>
                <w:sz w:val="20"/>
                <w:szCs w:val="20"/>
                <w:lang w:eastAsia="en-US"/>
              </w:rPr>
              <w:t>3 раза в год</w:t>
            </w:r>
          </w:p>
        </w:tc>
      </w:tr>
      <w:tr w:rsidR="00DD5135" w:rsidRPr="00240F86" w14:paraId="021D89C4" w14:textId="77777777" w:rsidTr="00DD5135">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38A159" w14:textId="77777777" w:rsidR="00DD5135" w:rsidRDefault="00DD5135" w:rsidP="00DD5135">
            <w:pPr>
              <w:spacing w:line="256" w:lineRule="auto"/>
              <w:rPr>
                <w:sz w:val="20"/>
                <w:szCs w:val="20"/>
                <w:lang w:eastAsia="en-US"/>
              </w:rPr>
            </w:pPr>
          </w:p>
        </w:tc>
        <w:tc>
          <w:tcPr>
            <w:tcW w:w="6392" w:type="dxa"/>
            <w:tcBorders>
              <w:top w:val="single" w:sz="4" w:space="0" w:color="auto"/>
              <w:left w:val="nil"/>
              <w:bottom w:val="nil"/>
              <w:right w:val="nil"/>
            </w:tcBorders>
            <w:vAlign w:val="center"/>
            <w:hideMark/>
          </w:tcPr>
          <w:p w14:paraId="0592A409" w14:textId="77777777" w:rsidR="00DD5135" w:rsidRDefault="00DD5135" w:rsidP="00DD5135">
            <w:pPr>
              <w:spacing w:line="256" w:lineRule="auto"/>
              <w:rPr>
                <w:i/>
                <w:iCs/>
                <w:sz w:val="20"/>
                <w:szCs w:val="20"/>
                <w:lang w:eastAsia="en-US"/>
              </w:rPr>
            </w:pPr>
            <w:r>
              <w:rPr>
                <w:i/>
                <w:iCs/>
                <w:sz w:val="20"/>
                <w:szCs w:val="20"/>
                <w:lang w:eastAsia="en-US"/>
              </w:rPr>
              <w:t xml:space="preserve"> - проверка наличия тяги в вентиляционных каналах</w:t>
            </w:r>
          </w:p>
        </w:tc>
        <w:tc>
          <w:tcPr>
            <w:tcW w:w="2126" w:type="dxa"/>
            <w:tcBorders>
              <w:top w:val="single" w:sz="4" w:space="0" w:color="auto"/>
              <w:left w:val="single" w:sz="4" w:space="0" w:color="auto"/>
              <w:bottom w:val="nil"/>
              <w:right w:val="single" w:sz="4" w:space="0" w:color="000000"/>
            </w:tcBorders>
            <w:vAlign w:val="center"/>
            <w:hideMark/>
          </w:tcPr>
          <w:p w14:paraId="65AB926F" w14:textId="77777777" w:rsidR="00DD5135" w:rsidRDefault="00DD5135" w:rsidP="00DD5135">
            <w:pPr>
              <w:spacing w:line="256" w:lineRule="auto"/>
              <w:jc w:val="center"/>
              <w:rPr>
                <w:sz w:val="20"/>
                <w:szCs w:val="20"/>
                <w:lang w:eastAsia="en-US"/>
              </w:rPr>
            </w:pPr>
            <w:r>
              <w:rPr>
                <w:sz w:val="20"/>
                <w:szCs w:val="20"/>
                <w:lang w:eastAsia="en-US"/>
              </w:rPr>
              <w:t>3 раза в год</w:t>
            </w:r>
          </w:p>
        </w:tc>
      </w:tr>
      <w:tr w:rsidR="00DD5135" w:rsidRPr="00240F86" w14:paraId="474496FF" w14:textId="77777777" w:rsidTr="00DD5135">
        <w:trPr>
          <w:trHeight w:val="450"/>
        </w:trPr>
        <w:tc>
          <w:tcPr>
            <w:tcW w:w="0" w:type="auto"/>
            <w:vMerge/>
            <w:tcBorders>
              <w:top w:val="nil"/>
              <w:left w:val="single" w:sz="4" w:space="0" w:color="auto"/>
              <w:bottom w:val="single" w:sz="4" w:space="0" w:color="000000"/>
              <w:right w:val="single" w:sz="4" w:space="0" w:color="auto"/>
            </w:tcBorders>
            <w:vAlign w:val="center"/>
            <w:hideMark/>
          </w:tcPr>
          <w:p w14:paraId="423AC4B9" w14:textId="77777777" w:rsidR="00DD5135" w:rsidRDefault="00DD5135" w:rsidP="00DD5135">
            <w:pPr>
              <w:spacing w:line="256" w:lineRule="auto"/>
              <w:rPr>
                <w:sz w:val="20"/>
                <w:szCs w:val="20"/>
                <w:lang w:eastAsia="en-US"/>
              </w:rPr>
            </w:pPr>
          </w:p>
        </w:tc>
        <w:tc>
          <w:tcPr>
            <w:tcW w:w="6392" w:type="dxa"/>
            <w:vAlign w:val="center"/>
            <w:hideMark/>
          </w:tcPr>
          <w:p w14:paraId="6399C09A" w14:textId="77777777" w:rsidR="00DD5135" w:rsidRDefault="00DD5135" w:rsidP="00DD5135">
            <w:pPr>
              <w:spacing w:line="256" w:lineRule="auto"/>
              <w:rPr>
                <w:i/>
                <w:iCs/>
                <w:sz w:val="20"/>
                <w:szCs w:val="20"/>
                <w:lang w:eastAsia="en-US"/>
              </w:rPr>
            </w:pPr>
            <w:r>
              <w:rPr>
                <w:i/>
                <w:iCs/>
                <w:sz w:val="20"/>
                <w:szCs w:val="20"/>
                <w:lang w:eastAsia="en-US"/>
              </w:rPr>
              <w:t xml:space="preserve"> - проверка исправности канализационных вытяжек</w:t>
            </w:r>
          </w:p>
        </w:tc>
        <w:tc>
          <w:tcPr>
            <w:tcW w:w="2126" w:type="dxa"/>
            <w:tcBorders>
              <w:top w:val="nil"/>
              <w:left w:val="single" w:sz="4" w:space="0" w:color="auto"/>
              <w:bottom w:val="nil"/>
              <w:right w:val="single" w:sz="4" w:space="0" w:color="000000"/>
            </w:tcBorders>
            <w:vAlign w:val="center"/>
            <w:hideMark/>
          </w:tcPr>
          <w:p w14:paraId="1C7ECB29" w14:textId="77777777" w:rsidR="00DD5135" w:rsidRDefault="00DD5135" w:rsidP="00DD5135">
            <w:pPr>
              <w:spacing w:line="256" w:lineRule="auto"/>
              <w:jc w:val="center"/>
              <w:rPr>
                <w:sz w:val="20"/>
                <w:szCs w:val="20"/>
                <w:lang w:eastAsia="en-US"/>
              </w:rPr>
            </w:pPr>
            <w:r>
              <w:rPr>
                <w:sz w:val="20"/>
                <w:szCs w:val="20"/>
                <w:lang w:eastAsia="en-US"/>
              </w:rPr>
              <w:t xml:space="preserve"> 1 раз в год</w:t>
            </w:r>
          </w:p>
        </w:tc>
      </w:tr>
      <w:tr w:rsidR="00DD5135" w:rsidRPr="00240F86" w14:paraId="4A76E769" w14:textId="77777777" w:rsidTr="00DD5135">
        <w:trPr>
          <w:trHeight w:val="675"/>
        </w:trPr>
        <w:tc>
          <w:tcPr>
            <w:tcW w:w="0" w:type="auto"/>
            <w:vMerge/>
            <w:tcBorders>
              <w:top w:val="nil"/>
              <w:left w:val="single" w:sz="4" w:space="0" w:color="auto"/>
              <w:bottom w:val="single" w:sz="4" w:space="0" w:color="000000"/>
              <w:right w:val="single" w:sz="4" w:space="0" w:color="auto"/>
            </w:tcBorders>
            <w:vAlign w:val="center"/>
            <w:hideMark/>
          </w:tcPr>
          <w:p w14:paraId="2D6189D5" w14:textId="77777777" w:rsidR="00DD5135" w:rsidRDefault="00DD5135" w:rsidP="00DD5135">
            <w:pPr>
              <w:spacing w:line="256" w:lineRule="auto"/>
              <w:rPr>
                <w:sz w:val="20"/>
                <w:szCs w:val="20"/>
                <w:lang w:eastAsia="en-US"/>
              </w:rPr>
            </w:pPr>
          </w:p>
        </w:tc>
        <w:tc>
          <w:tcPr>
            <w:tcW w:w="6392" w:type="dxa"/>
            <w:tcBorders>
              <w:top w:val="nil"/>
              <w:left w:val="nil"/>
              <w:bottom w:val="single" w:sz="4" w:space="0" w:color="auto"/>
              <w:right w:val="nil"/>
            </w:tcBorders>
            <w:vAlign w:val="center"/>
            <w:hideMark/>
          </w:tcPr>
          <w:p w14:paraId="11F17803" w14:textId="77777777" w:rsidR="00DD5135" w:rsidRDefault="00DD5135" w:rsidP="00DD5135">
            <w:pPr>
              <w:spacing w:line="256" w:lineRule="auto"/>
              <w:rPr>
                <w:i/>
                <w:iCs/>
                <w:sz w:val="20"/>
                <w:szCs w:val="20"/>
                <w:lang w:eastAsia="en-US"/>
              </w:rPr>
            </w:pPr>
            <w:r>
              <w:rPr>
                <w:i/>
                <w:iCs/>
                <w:sz w:val="20"/>
                <w:szCs w:val="20"/>
                <w:lang w:eastAsia="en-US"/>
              </w:rPr>
              <w:t xml:space="preserve"> - утепление и прочистка дымовентиляционных каналов</w:t>
            </w:r>
          </w:p>
        </w:tc>
        <w:tc>
          <w:tcPr>
            <w:tcW w:w="2126" w:type="dxa"/>
            <w:tcBorders>
              <w:top w:val="nil"/>
              <w:left w:val="single" w:sz="4" w:space="0" w:color="auto"/>
              <w:bottom w:val="nil"/>
              <w:right w:val="single" w:sz="4" w:space="0" w:color="000000"/>
            </w:tcBorders>
            <w:vAlign w:val="center"/>
            <w:hideMark/>
          </w:tcPr>
          <w:p w14:paraId="7795D770" w14:textId="77777777" w:rsidR="00DD5135" w:rsidRDefault="00DD5135" w:rsidP="00DD5135">
            <w:pPr>
              <w:spacing w:line="256" w:lineRule="auto"/>
              <w:jc w:val="center"/>
              <w:rPr>
                <w:sz w:val="20"/>
                <w:szCs w:val="20"/>
                <w:lang w:eastAsia="en-US"/>
              </w:rPr>
            </w:pPr>
            <w:r>
              <w:rPr>
                <w:sz w:val="20"/>
                <w:szCs w:val="20"/>
                <w:lang w:eastAsia="en-US"/>
              </w:rPr>
              <w:t>по мере необходимости</w:t>
            </w:r>
          </w:p>
        </w:tc>
      </w:tr>
      <w:tr w:rsidR="00DD5135" w:rsidRPr="00240F86" w14:paraId="4DB54296" w14:textId="77777777" w:rsidTr="00DD5135">
        <w:trPr>
          <w:trHeight w:val="300"/>
        </w:trPr>
        <w:tc>
          <w:tcPr>
            <w:tcW w:w="1420" w:type="dxa"/>
            <w:tcBorders>
              <w:top w:val="single" w:sz="4" w:space="0" w:color="auto"/>
              <w:left w:val="single" w:sz="4" w:space="0" w:color="auto"/>
              <w:bottom w:val="nil"/>
              <w:right w:val="single" w:sz="4" w:space="0" w:color="000000"/>
            </w:tcBorders>
            <w:noWrap/>
            <w:vAlign w:val="center"/>
            <w:hideMark/>
          </w:tcPr>
          <w:p w14:paraId="4E988D92" w14:textId="77777777" w:rsidR="00DD5135" w:rsidRDefault="00DD5135" w:rsidP="00DD5135">
            <w:pPr>
              <w:spacing w:line="256" w:lineRule="auto"/>
              <w:jc w:val="right"/>
              <w:rPr>
                <w:sz w:val="20"/>
                <w:szCs w:val="20"/>
                <w:lang w:eastAsia="en-US"/>
              </w:rPr>
            </w:pPr>
            <w:r>
              <w:rPr>
                <w:sz w:val="20"/>
                <w:szCs w:val="20"/>
                <w:lang w:eastAsia="en-US"/>
              </w:rPr>
              <w:t>2.2.</w:t>
            </w:r>
          </w:p>
        </w:tc>
        <w:tc>
          <w:tcPr>
            <w:tcW w:w="6392" w:type="dxa"/>
            <w:tcBorders>
              <w:top w:val="nil"/>
              <w:left w:val="nil"/>
              <w:bottom w:val="nil"/>
              <w:right w:val="single" w:sz="4" w:space="0" w:color="000000"/>
            </w:tcBorders>
            <w:vAlign w:val="center"/>
            <w:hideMark/>
          </w:tcPr>
          <w:p w14:paraId="4D7BFF7E" w14:textId="77777777" w:rsidR="00DD5135" w:rsidRDefault="00DD5135" w:rsidP="00DD5135">
            <w:pPr>
              <w:spacing w:line="256" w:lineRule="auto"/>
              <w:rPr>
                <w:sz w:val="20"/>
                <w:szCs w:val="20"/>
                <w:lang w:eastAsia="en-US"/>
              </w:rPr>
            </w:pPr>
            <w:r>
              <w:rPr>
                <w:sz w:val="20"/>
                <w:szCs w:val="20"/>
                <w:lang w:eastAsia="en-US"/>
              </w:rPr>
              <w:t>Содержание электрооборудования в МКД:</w:t>
            </w:r>
          </w:p>
        </w:tc>
        <w:tc>
          <w:tcPr>
            <w:tcW w:w="2126" w:type="dxa"/>
            <w:tcBorders>
              <w:top w:val="nil"/>
              <w:left w:val="nil"/>
              <w:bottom w:val="single" w:sz="4" w:space="0" w:color="auto"/>
              <w:right w:val="single" w:sz="4" w:space="0" w:color="000000"/>
            </w:tcBorders>
            <w:vAlign w:val="center"/>
            <w:hideMark/>
          </w:tcPr>
          <w:p w14:paraId="29055C5E"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788A0128" w14:textId="77777777" w:rsidTr="00DD5135">
        <w:trPr>
          <w:trHeight w:val="510"/>
        </w:trPr>
        <w:tc>
          <w:tcPr>
            <w:tcW w:w="1420" w:type="dxa"/>
            <w:tcBorders>
              <w:top w:val="single" w:sz="4" w:space="0" w:color="auto"/>
              <w:left w:val="single" w:sz="4" w:space="0" w:color="auto"/>
              <w:bottom w:val="nil"/>
              <w:right w:val="single" w:sz="4" w:space="0" w:color="000000"/>
            </w:tcBorders>
            <w:vAlign w:val="center"/>
            <w:hideMark/>
          </w:tcPr>
          <w:p w14:paraId="3DC8566D" w14:textId="77777777" w:rsidR="00DD5135" w:rsidRDefault="00DD5135" w:rsidP="00DD5135">
            <w:pPr>
              <w:spacing w:line="256" w:lineRule="auto"/>
              <w:jc w:val="right"/>
              <w:rPr>
                <w:sz w:val="20"/>
                <w:szCs w:val="20"/>
                <w:lang w:eastAsia="en-US"/>
              </w:rPr>
            </w:pPr>
            <w:r>
              <w:rPr>
                <w:sz w:val="20"/>
                <w:szCs w:val="20"/>
                <w:lang w:eastAsia="en-US"/>
              </w:rPr>
              <w:t xml:space="preserve"> - </w:t>
            </w:r>
          </w:p>
        </w:tc>
        <w:tc>
          <w:tcPr>
            <w:tcW w:w="6392" w:type="dxa"/>
            <w:tcBorders>
              <w:top w:val="single" w:sz="4" w:space="0" w:color="auto"/>
              <w:left w:val="nil"/>
              <w:bottom w:val="nil"/>
              <w:right w:val="single" w:sz="4" w:space="0" w:color="000000"/>
            </w:tcBorders>
            <w:vAlign w:val="center"/>
            <w:hideMark/>
          </w:tcPr>
          <w:p w14:paraId="49A85695" w14:textId="77777777" w:rsidR="00DD5135" w:rsidRDefault="00DD5135" w:rsidP="00DD5135">
            <w:pPr>
              <w:spacing w:line="256" w:lineRule="auto"/>
              <w:rPr>
                <w:sz w:val="20"/>
                <w:szCs w:val="20"/>
                <w:lang w:eastAsia="en-US"/>
              </w:rPr>
            </w:pPr>
            <w:r>
              <w:rPr>
                <w:sz w:val="20"/>
                <w:szCs w:val="20"/>
                <w:lang w:eastAsia="en-US"/>
              </w:rPr>
              <w:t>Проведение технических осмотров и устранение незначительных неисправностей в системах электрооборудования</w:t>
            </w:r>
          </w:p>
        </w:tc>
        <w:tc>
          <w:tcPr>
            <w:tcW w:w="2126" w:type="dxa"/>
            <w:vMerge w:val="restart"/>
            <w:tcBorders>
              <w:top w:val="single" w:sz="4" w:space="0" w:color="auto"/>
              <w:left w:val="single" w:sz="4" w:space="0" w:color="000000"/>
              <w:bottom w:val="single" w:sz="4" w:space="0" w:color="auto"/>
              <w:right w:val="single" w:sz="4" w:space="0" w:color="000000"/>
            </w:tcBorders>
            <w:noWrap/>
            <w:vAlign w:val="center"/>
            <w:hideMark/>
          </w:tcPr>
          <w:p w14:paraId="5A0E7ACD" w14:textId="77777777" w:rsidR="00DD5135" w:rsidRDefault="00DD5135" w:rsidP="00DD5135">
            <w:pPr>
              <w:spacing w:line="256" w:lineRule="auto"/>
              <w:jc w:val="center"/>
              <w:rPr>
                <w:color w:val="000000"/>
                <w:sz w:val="20"/>
                <w:szCs w:val="20"/>
                <w:lang w:eastAsia="en-US"/>
              </w:rPr>
            </w:pPr>
            <w:r>
              <w:rPr>
                <w:color w:val="000000"/>
                <w:sz w:val="20"/>
                <w:szCs w:val="20"/>
                <w:lang w:eastAsia="en-US"/>
              </w:rPr>
              <w:t>1 раз в три года</w:t>
            </w:r>
          </w:p>
        </w:tc>
      </w:tr>
      <w:tr w:rsidR="00DD5135" w:rsidRPr="00240F86" w14:paraId="1BEE32F8" w14:textId="77777777" w:rsidTr="00DD5135">
        <w:trPr>
          <w:trHeight w:val="300"/>
        </w:trPr>
        <w:tc>
          <w:tcPr>
            <w:tcW w:w="1420" w:type="dxa"/>
            <w:tcBorders>
              <w:top w:val="nil"/>
              <w:left w:val="single" w:sz="4" w:space="0" w:color="auto"/>
              <w:bottom w:val="nil"/>
              <w:right w:val="single" w:sz="4" w:space="0" w:color="000000"/>
            </w:tcBorders>
            <w:vAlign w:val="center"/>
            <w:hideMark/>
          </w:tcPr>
          <w:p w14:paraId="615B50F1"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073D1FAC" w14:textId="77777777" w:rsidR="00DD5135" w:rsidRDefault="00DD5135" w:rsidP="00DD5135">
            <w:pPr>
              <w:spacing w:line="256" w:lineRule="auto"/>
              <w:rPr>
                <w:i/>
                <w:iCs/>
                <w:sz w:val="20"/>
                <w:szCs w:val="20"/>
                <w:lang w:eastAsia="en-US"/>
              </w:rPr>
            </w:pPr>
            <w:r>
              <w:rPr>
                <w:i/>
                <w:iCs/>
                <w:sz w:val="20"/>
                <w:szCs w:val="20"/>
                <w:lang w:eastAsia="en-US"/>
              </w:rPr>
              <w:t xml:space="preserve">  - проверка наличия цепи между заземлителями и заземленными элементами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EF4AF19" w14:textId="77777777" w:rsidR="00DD5135" w:rsidRDefault="00DD5135" w:rsidP="00DD5135">
            <w:pPr>
              <w:spacing w:line="256" w:lineRule="auto"/>
              <w:rPr>
                <w:color w:val="000000"/>
                <w:sz w:val="20"/>
                <w:szCs w:val="20"/>
                <w:lang w:eastAsia="en-US"/>
              </w:rPr>
            </w:pPr>
          </w:p>
        </w:tc>
      </w:tr>
      <w:tr w:rsidR="00DD5135" w:rsidRPr="00240F86" w14:paraId="44013335" w14:textId="77777777" w:rsidTr="00DD5135">
        <w:trPr>
          <w:trHeight w:val="300"/>
        </w:trPr>
        <w:tc>
          <w:tcPr>
            <w:tcW w:w="1420" w:type="dxa"/>
            <w:tcBorders>
              <w:top w:val="nil"/>
              <w:left w:val="single" w:sz="4" w:space="0" w:color="auto"/>
              <w:bottom w:val="nil"/>
              <w:right w:val="single" w:sz="4" w:space="0" w:color="000000"/>
            </w:tcBorders>
            <w:vAlign w:val="center"/>
            <w:hideMark/>
          </w:tcPr>
          <w:p w14:paraId="1C260241"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793126E4" w14:textId="77777777" w:rsidR="00DD5135" w:rsidRDefault="00DD5135" w:rsidP="00DD5135">
            <w:pPr>
              <w:spacing w:line="256" w:lineRule="auto"/>
              <w:rPr>
                <w:i/>
                <w:iCs/>
                <w:sz w:val="20"/>
                <w:szCs w:val="20"/>
                <w:lang w:eastAsia="en-US"/>
              </w:rPr>
            </w:pPr>
            <w:r>
              <w:rPr>
                <w:i/>
                <w:iCs/>
                <w:sz w:val="20"/>
                <w:szCs w:val="20"/>
                <w:lang w:eastAsia="en-US"/>
              </w:rPr>
              <w:t xml:space="preserve"> - проверка выключателей</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DADEA44" w14:textId="77777777" w:rsidR="00DD5135" w:rsidRDefault="00DD5135" w:rsidP="00DD5135">
            <w:pPr>
              <w:spacing w:line="256" w:lineRule="auto"/>
              <w:rPr>
                <w:color w:val="000000"/>
                <w:sz w:val="20"/>
                <w:szCs w:val="20"/>
                <w:lang w:eastAsia="en-US"/>
              </w:rPr>
            </w:pPr>
          </w:p>
        </w:tc>
      </w:tr>
      <w:tr w:rsidR="00DD5135" w:rsidRPr="00240F86" w14:paraId="4F9FA386" w14:textId="77777777" w:rsidTr="00DD5135">
        <w:trPr>
          <w:trHeight w:val="300"/>
        </w:trPr>
        <w:tc>
          <w:tcPr>
            <w:tcW w:w="1420" w:type="dxa"/>
            <w:tcBorders>
              <w:top w:val="nil"/>
              <w:left w:val="single" w:sz="4" w:space="0" w:color="auto"/>
              <w:bottom w:val="nil"/>
              <w:right w:val="single" w:sz="4" w:space="0" w:color="000000"/>
            </w:tcBorders>
            <w:vAlign w:val="center"/>
            <w:hideMark/>
          </w:tcPr>
          <w:p w14:paraId="7D163F82"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598F5476" w14:textId="77777777" w:rsidR="00DD5135" w:rsidRDefault="00DD5135" w:rsidP="00DD5135">
            <w:pPr>
              <w:spacing w:line="256" w:lineRule="auto"/>
              <w:rPr>
                <w:i/>
                <w:iCs/>
                <w:sz w:val="20"/>
                <w:szCs w:val="20"/>
                <w:lang w:eastAsia="en-US"/>
              </w:rPr>
            </w:pPr>
            <w:r>
              <w:rPr>
                <w:i/>
                <w:iCs/>
                <w:sz w:val="20"/>
                <w:szCs w:val="20"/>
                <w:lang w:eastAsia="en-US"/>
              </w:rPr>
              <w:t xml:space="preserve"> - проверка защитного автоматического отключения питания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AA824FB" w14:textId="77777777" w:rsidR="00DD5135" w:rsidRDefault="00DD5135" w:rsidP="00DD5135">
            <w:pPr>
              <w:spacing w:line="256" w:lineRule="auto"/>
              <w:rPr>
                <w:color w:val="000000"/>
                <w:sz w:val="20"/>
                <w:szCs w:val="20"/>
                <w:lang w:eastAsia="en-US"/>
              </w:rPr>
            </w:pPr>
          </w:p>
        </w:tc>
      </w:tr>
      <w:tr w:rsidR="00DD5135" w:rsidRPr="00240F86" w14:paraId="3DB75242" w14:textId="77777777" w:rsidTr="00DD5135">
        <w:trPr>
          <w:trHeight w:val="300"/>
        </w:trPr>
        <w:tc>
          <w:tcPr>
            <w:tcW w:w="1420" w:type="dxa"/>
            <w:tcBorders>
              <w:top w:val="nil"/>
              <w:left w:val="single" w:sz="4" w:space="0" w:color="auto"/>
              <w:bottom w:val="single" w:sz="4" w:space="0" w:color="auto"/>
              <w:right w:val="single" w:sz="4" w:space="0" w:color="000000"/>
            </w:tcBorders>
            <w:vAlign w:val="center"/>
            <w:hideMark/>
          </w:tcPr>
          <w:p w14:paraId="3A512C90"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000000"/>
            </w:tcBorders>
            <w:vAlign w:val="center"/>
            <w:hideMark/>
          </w:tcPr>
          <w:p w14:paraId="572764D5" w14:textId="77777777" w:rsidR="00DD5135" w:rsidRDefault="00DD5135" w:rsidP="00DD5135">
            <w:pPr>
              <w:spacing w:line="256" w:lineRule="auto"/>
              <w:rPr>
                <w:i/>
                <w:iCs/>
                <w:sz w:val="20"/>
                <w:szCs w:val="20"/>
                <w:lang w:eastAsia="en-US"/>
              </w:rPr>
            </w:pPr>
            <w:r>
              <w:rPr>
                <w:i/>
                <w:iCs/>
                <w:sz w:val="20"/>
                <w:szCs w:val="20"/>
                <w:lang w:eastAsia="en-US"/>
              </w:rPr>
              <w:t xml:space="preserve"> - замеры сопротивления изоляции проводов</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D541506" w14:textId="77777777" w:rsidR="00DD5135" w:rsidRDefault="00DD5135" w:rsidP="00DD5135">
            <w:pPr>
              <w:spacing w:line="256" w:lineRule="auto"/>
              <w:rPr>
                <w:color w:val="000000"/>
                <w:sz w:val="20"/>
                <w:szCs w:val="20"/>
                <w:lang w:eastAsia="en-US"/>
              </w:rPr>
            </w:pPr>
          </w:p>
        </w:tc>
      </w:tr>
      <w:tr w:rsidR="00DD5135" w:rsidRPr="00240F86" w14:paraId="4C6DCB16" w14:textId="77777777" w:rsidTr="00DD5135">
        <w:trPr>
          <w:trHeight w:val="510"/>
        </w:trPr>
        <w:tc>
          <w:tcPr>
            <w:tcW w:w="1420" w:type="dxa"/>
            <w:tcBorders>
              <w:top w:val="nil"/>
              <w:left w:val="single" w:sz="4" w:space="0" w:color="auto"/>
              <w:bottom w:val="nil"/>
              <w:right w:val="single" w:sz="4" w:space="0" w:color="000000"/>
            </w:tcBorders>
            <w:vAlign w:val="center"/>
            <w:hideMark/>
          </w:tcPr>
          <w:p w14:paraId="3CDB87F7" w14:textId="77777777" w:rsidR="00DD5135" w:rsidRDefault="00DD5135" w:rsidP="00DD5135">
            <w:pPr>
              <w:spacing w:line="256" w:lineRule="auto"/>
              <w:jc w:val="right"/>
              <w:rPr>
                <w:sz w:val="20"/>
                <w:szCs w:val="20"/>
                <w:lang w:eastAsia="en-US"/>
              </w:rPr>
            </w:pPr>
            <w:r>
              <w:rPr>
                <w:sz w:val="20"/>
                <w:szCs w:val="20"/>
                <w:lang w:eastAsia="en-US"/>
              </w:rPr>
              <w:t xml:space="preserve"> - </w:t>
            </w:r>
          </w:p>
        </w:tc>
        <w:tc>
          <w:tcPr>
            <w:tcW w:w="6392" w:type="dxa"/>
            <w:tcBorders>
              <w:top w:val="nil"/>
              <w:left w:val="nil"/>
              <w:bottom w:val="nil"/>
              <w:right w:val="single" w:sz="4" w:space="0" w:color="auto"/>
            </w:tcBorders>
            <w:vAlign w:val="center"/>
            <w:hideMark/>
          </w:tcPr>
          <w:p w14:paraId="4CFBEE57" w14:textId="77777777" w:rsidR="00DD5135" w:rsidRDefault="00DD5135" w:rsidP="00DD5135">
            <w:pPr>
              <w:spacing w:line="256" w:lineRule="auto"/>
              <w:rPr>
                <w:sz w:val="20"/>
                <w:szCs w:val="20"/>
                <w:lang w:eastAsia="en-US"/>
              </w:rPr>
            </w:pPr>
            <w:r>
              <w:rPr>
                <w:sz w:val="20"/>
                <w:szCs w:val="20"/>
                <w:lang w:eastAsia="en-US"/>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2126" w:type="dxa"/>
            <w:tcBorders>
              <w:top w:val="nil"/>
              <w:left w:val="nil"/>
              <w:bottom w:val="nil"/>
              <w:right w:val="single" w:sz="4" w:space="0" w:color="000000"/>
            </w:tcBorders>
            <w:vAlign w:val="center"/>
            <w:hideMark/>
          </w:tcPr>
          <w:p w14:paraId="77F350C0"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1513CACE" w14:textId="77777777" w:rsidTr="00DD5135">
        <w:trPr>
          <w:trHeight w:val="765"/>
        </w:trPr>
        <w:tc>
          <w:tcPr>
            <w:tcW w:w="1420" w:type="dxa"/>
            <w:tcBorders>
              <w:top w:val="nil"/>
              <w:left w:val="single" w:sz="4" w:space="0" w:color="auto"/>
              <w:bottom w:val="nil"/>
              <w:right w:val="single" w:sz="4" w:space="0" w:color="auto"/>
            </w:tcBorders>
            <w:noWrap/>
            <w:vAlign w:val="center"/>
            <w:hideMark/>
          </w:tcPr>
          <w:p w14:paraId="2B14F637"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E36730C" w14:textId="77777777" w:rsidR="00DD5135" w:rsidRDefault="00DD5135" w:rsidP="00DD5135">
            <w:pPr>
              <w:spacing w:line="256" w:lineRule="auto"/>
              <w:rPr>
                <w:i/>
                <w:iCs/>
                <w:sz w:val="18"/>
                <w:szCs w:val="18"/>
                <w:lang w:eastAsia="en-US"/>
              </w:rPr>
            </w:pPr>
            <w:r>
              <w:rPr>
                <w:i/>
                <w:iCs/>
                <w:sz w:val="18"/>
                <w:szCs w:val="18"/>
                <w:lang w:eastAsia="en-US"/>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2126" w:type="dxa"/>
            <w:tcBorders>
              <w:top w:val="nil"/>
              <w:left w:val="nil"/>
              <w:bottom w:val="nil"/>
              <w:right w:val="single" w:sz="4" w:space="0" w:color="000000"/>
            </w:tcBorders>
            <w:vAlign w:val="center"/>
            <w:hideMark/>
          </w:tcPr>
          <w:p w14:paraId="69E86FBE" w14:textId="77777777" w:rsidR="00DD5135" w:rsidRDefault="00DD5135" w:rsidP="00DD5135">
            <w:pPr>
              <w:spacing w:line="256" w:lineRule="auto"/>
              <w:jc w:val="center"/>
              <w:rPr>
                <w:sz w:val="20"/>
                <w:szCs w:val="20"/>
                <w:lang w:eastAsia="en-US"/>
              </w:rPr>
            </w:pPr>
            <w:r>
              <w:rPr>
                <w:sz w:val="20"/>
                <w:szCs w:val="20"/>
                <w:lang w:eastAsia="en-US"/>
              </w:rPr>
              <w:t>общие осмотры 2 раза в год; частичные осмотры 2 раза в год</w:t>
            </w:r>
          </w:p>
        </w:tc>
      </w:tr>
      <w:tr w:rsidR="00DD5135" w:rsidRPr="00240F86" w14:paraId="62F96409"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33580133"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232DC7D" w14:textId="77777777" w:rsidR="00DD5135" w:rsidRDefault="00DD5135" w:rsidP="00DD5135">
            <w:pPr>
              <w:spacing w:line="256" w:lineRule="auto"/>
              <w:rPr>
                <w:i/>
                <w:iCs/>
                <w:sz w:val="18"/>
                <w:szCs w:val="18"/>
                <w:lang w:eastAsia="en-US"/>
              </w:rPr>
            </w:pPr>
            <w:r>
              <w:rPr>
                <w:i/>
                <w:iCs/>
                <w:sz w:val="18"/>
                <w:szCs w:val="18"/>
                <w:lang w:eastAsia="en-US"/>
              </w:rPr>
              <w:t>Устранение незначительных неисправностей электротехнических устройств:</w:t>
            </w:r>
          </w:p>
        </w:tc>
        <w:tc>
          <w:tcPr>
            <w:tcW w:w="2126" w:type="dxa"/>
            <w:vMerge w:val="restart"/>
            <w:tcBorders>
              <w:top w:val="nil"/>
              <w:left w:val="single" w:sz="4" w:space="0" w:color="auto"/>
              <w:bottom w:val="nil"/>
              <w:right w:val="single" w:sz="4" w:space="0" w:color="000000"/>
            </w:tcBorders>
            <w:vAlign w:val="center"/>
            <w:hideMark/>
          </w:tcPr>
          <w:p w14:paraId="044194E2" w14:textId="77777777" w:rsidR="00DD5135" w:rsidRDefault="00DD5135" w:rsidP="00DD5135">
            <w:pPr>
              <w:spacing w:line="256" w:lineRule="auto"/>
              <w:jc w:val="center"/>
              <w:rPr>
                <w:sz w:val="20"/>
                <w:szCs w:val="20"/>
                <w:lang w:eastAsia="en-US"/>
              </w:rPr>
            </w:pPr>
            <w:r>
              <w:rPr>
                <w:sz w:val="20"/>
                <w:szCs w:val="20"/>
                <w:lang w:eastAsia="en-US"/>
              </w:rPr>
              <w:t>по мере необходимости в ходе и по результатам проведения осмотров</w:t>
            </w:r>
          </w:p>
        </w:tc>
      </w:tr>
      <w:tr w:rsidR="00DD5135" w:rsidRPr="00240F86" w14:paraId="1B1416BF"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147FA77B"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048D6FB" w14:textId="77777777" w:rsidR="00DD5135" w:rsidRDefault="00DD5135" w:rsidP="00DD5135">
            <w:pPr>
              <w:spacing w:line="256" w:lineRule="auto"/>
              <w:rPr>
                <w:i/>
                <w:iCs/>
                <w:sz w:val="18"/>
                <w:szCs w:val="18"/>
                <w:lang w:eastAsia="en-US"/>
              </w:rPr>
            </w:pPr>
            <w:r>
              <w:rPr>
                <w:i/>
                <w:iCs/>
                <w:sz w:val="18"/>
                <w:szCs w:val="18"/>
                <w:lang w:eastAsia="en-US"/>
              </w:rPr>
              <w:t xml:space="preserve"> - мелкий ремонт электропроводки</w:t>
            </w:r>
          </w:p>
        </w:tc>
        <w:tc>
          <w:tcPr>
            <w:tcW w:w="0" w:type="auto"/>
            <w:vMerge/>
            <w:tcBorders>
              <w:top w:val="nil"/>
              <w:left w:val="single" w:sz="4" w:space="0" w:color="auto"/>
              <w:bottom w:val="nil"/>
              <w:right w:val="single" w:sz="4" w:space="0" w:color="000000"/>
            </w:tcBorders>
            <w:vAlign w:val="center"/>
            <w:hideMark/>
          </w:tcPr>
          <w:p w14:paraId="056BFEA1" w14:textId="77777777" w:rsidR="00DD5135" w:rsidRDefault="00DD5135" w:rsidP="00DD5135">
            <w:pPr>
              <w:spacing w:line="256" w:lineRule="auto"/>
              <w:rPr>
                <w:sz w:val="20"/>
                <w:szCs w:val="20"/>
                <w:lang w:eastAsia="en-US"/>
              </w:rPr>
            </w:pPr>
          </w:p>
        </w:tc>
      </w:tr>
      <w:tr w:rsidR="00DD5135" w:rsidRPr="00240F86" w14:paraId="51497690"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6CB95E55"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1E64DEB3" w14:textId="77777777" w:rsidR="00DD5135" w:rsidRDefault="00DD5135" w:rsidP="00DD5135">
            <w:pPr>
              <w:spacing w:line="256" w:lineRule="auto"/>
              <w:rPr>
                <w:i/>
                <w:iCs/>
                <w:sz w:val="18"/>
                <w:szCs w:val="18"/>
                <w:lang w:eastAsia="en-US"/>
              </w:rPr>
            </w:pPr>
            <w:r>
              <w:rPr>
                <w:i/>
                <w:iCs/>
                <w:sz w:val="18"/>
                <w:szCs w:val="18"/>
                <w:lang w:eastAsia="en-US"/>
              </w:rPr>
              <w:t xml:space="preserve"> - смена светильников, выключателей, патронов</w:t>
            </w:r>
          </w:p>
        </w:tc>
        <w:tc>
          <w:tcPr>
            <w:tcW w:w="0" w:type="auto"/>
            <w:vMerge/>
            <w:tcBorders>
              <w:top w:val="nil"/>
              <w:left w:val="single" w:sz="4" w:space="0" w:color="auto"/>
              <w:bottom w:val="nil"/>
              <w:right w:val="single" w:sz="4" w:space="0" w:color="000000"/>
            </w:tcBorders>
            <w:vAlign w:val="center"/>
            <w:hideMark/>
          </w:tcPr>
          <w:p w14:paraId="1EC045FB" w14:textId="77777777" w:rsidR="00DD5135" w:rsidRDefault="00DD5135" w:rsidP="00DD5135">
            <w:pPr>
              <w:spacing w:line="256" w:lineRule="auto"/>
              <w:rPr>
                <w:sz w:val="20"/>
                <w:szCs w:val="20"/>
                <w:lang w:eastAsia="en-US"/>
              </w:rPr>
            </w:pPr>
          </w:p>
        </w:tc>
      </w:tr>
      <w:tr w:rsidR="00DD5135" w:rsidRPr="00240F86" w14:paraId="1E72C09F"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0A565DFD"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E606710" w14:textId="77777777" w:rsidR="00DD5135" w:rsidRDefault="00DD5135" w:rsidP="00DD5135">
            <w:pPr>
              <w:spacing w:line="256" w:lineRule="auto"/>
              <w:rPr>
                <w:i/>
                <w:iCs/>
                <w:sz w:val="18"/>
                <w:szCs w:val="18"/>
                <w:lang w:eastAsia="en-US"/>
              </w:rPr>
            </w:pPr>
            <w:r>
              <w:rPr>
                <w:i/>
                <w:iCs/>
                <w:sz w:val="18"/>
                <w:szCs w:val="18"/>
                <w:lang w:eastAsia="en-US"/>
              </w:rPr>
              <w:t xml:space="preserve"> - ремонт групповых щитков на лестничной клетке </w:t>
            </w:r>
          </w:p>
        </w:tc>
        <w:tc>
          <w:tcPr>
            <w:tcW w:w="0" w:type="auto"/>
            <w:vMerge/>
            <w:tcBorders>
              <w:top w:val="nil"/>
              <w:left w:val="single" w:sz="4" w:space="0" w:color="auto"/>
              <w:bottom w:val="nil"/>
              <w:right w:val="single" w:sz="4" w:space="0" w:color="000000"/>
            </w:tcBorders>
            <w:vAlign w:val="center"/>
            <w:hideMark/>
          </w:tcPr>
          <w:p w14:paraId="435E9479" w14:textId="77777777" w:rsidR="00DD5135" w:rsidRDefault="00DD5135" w:rsidP="00DD5135">
            <w:pPr>
              <w:spacing w:line="256" w:lineRule="auto"/>
              <w:rPr>
                <w:sz w:val="20"/>
                <w:szCs w:val="20"/>
                <w:lang w:eastAsia="en-US"/>
              </w:rPr>
            </w:pPr>
          </w:p>
        </w:tc>
      </w:tr>
      <w:tr w:rsidR="00DD5135" w:rsidRPr="00240F86" w14:paraId="6F97394D"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3354655C"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7C14CD8" w14:textId="77777777" w:rsidR="00DD5135" w:rsidRDefault="00DD5135" w:rsidP="00DD5135">
            <w:pPr>
              <w:spacing w:line="256" w:lineRule="auto"/>
              <w:rPr>
                <w:i/>
                <w:iCs/>
                <w:sz w:val="18"/>
                <w:szCs w:val="18"/>
                <w:lang w:eastAsia="en-US"/>
              </w:rPr>
            </w:pPr>
            <w:r>
              <w:rPr>
                <w:i/>
                <w:iCs/>
                <w:sz w:val="18"/>
                <w:szCs w:val="18"/>
                <w:lang w:eastAsia="en-US"/>
              </w:rPr>
              <w:t xml:space="preserve"> - ремонт силового предохранительного шкафа</w:t>
            </w:r>
          </w:p>
        </w:tc>
        <w:tc>
          <w:tcPr>
            <w:tcW w:w="0" w:type="auto"/>
            <w:vMerge/>
            <w:tcBorders>
              <w:top w:val="nil"/>
              <w:left w:val="single" w:sz="4" w:space="0" w:color="auto"/>
              <w:bottom w:val="nil"/>
              <w:right w:val="single" w:sz="4" w:space="0" w:color="000000"/>
            </w:tcBorders>
            <w:vAlign w:val="center"/>
            <w:hideMark/>
          </w:tcPr>
          <w:p w14:paraId="5DADCCD0" w14:textId="77777777" w:rsidR="00DD5135" w:rsidRDefault="00DD5135" w:rsidP="00DD5135">
            <w:pPr>
              <w:spacing w:line="256" w:lineRule="auto"/>
              <w:rPr>
                <w:sz w:val="20"/>
                <w:szCs w:val="20"/>
                <w:lang w:eastAsia="en-US"/>
              </w:rPr>
            </w:pPr>
          </w:p>
        </w:tc>
      </w:tr>
      <w:tr w:rsidR="00DD5135" w:rsidRPr="00240F86" w14:paraId="4239CD63"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177E34D6"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FBDC4F1" w14:textId="77777777" w:rsidR="00DD5135" w:rsidRDefault="00DD5135" w:rsidP="00DD5135">
            <w:pPr>
              <w:spacing w:line="256" w:lineRule="auto"/>
              <w:rPr>
                <w:i/>
                <w:iCs/>
                <w:sz w:val="18"/>
                <w:szCs w:val="18"/>
                <w:lang w:eastAsia="en-US"/>
              </w:rPr>
            </w:pPr>
            <w:r>
              <w:rPr>
                <w:i/>
                <w:iCs/>
                <w:sz w:val="18"/>
                <w:szCs w:val="18"/>
                <w:lang w:eastAsia="en-US"/>
              </w:rPr>
              <w:t xml:space="preserve"> - закрытие на замки групповых щитков и распределительных шкафов и др.</w:t>
            </w:r>
          </w:p>
        </w:tc>
        <w:tc>
          <w:tcPr>
            <w:tcW w:w="0" w:type="auto"/>
            <w:vMerge/>
            <w:tcBorders>
              <w:top w:val="nil"/>
              <w:left w:val="single" w:sz="4" w:space="0" w:color="auto"/>
              <w:bottom w:val="nil"/>
              <w:right w:val="single" w:sz="4" w:space="0" w:color="000000"/>
            </w:tcBorders>
            <w:vAlign w:val="center"/>
            <w:hideMark/>
          </w:tcPr>
          <w:p w14:paraId="0E392B2B" w14:textId="77777777" w:rsidR="00DD5135" w:rsidRDefault="00DD5135" w:rsidP="00DD5135">
            <w:pPr>
              <w:spacing w:line="256" w:lineRule="auto"/>
              <w:rPr>
                <w:sz w:val="20"/>
                <w:szCs w:val="20"/>
                <w:lang w:eastAsia="en-US"/>
              </w:rPr>
            </w:pPr>
          </w:p>
        </w:tc>
      </w:tr>
      <w:tr w:rsidR="00DD5135" w:rsidRPr="00240F86" w14:paraId="0CEBC7DE"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3E8934B8"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30B843F2" w14:textId="77777777" w:rsidR="00DD5135" w:rsidRDefault="00DD5135" w:rsidP="00DD5135">
            <w:pPr>
              <w:spacing w:line="256" w:lineRule="auto"/>
              <w:rPr>
                <w:i/>
                <w:iCs/>
                <w:sz w:val="18"/>
                <w:szCs w:val="18"/>
                <w:lang w:eastAsia="en-US"/>
              </w:rPr>
            </w:pPr>
            <w:r>
              <w:rPr>
                <w:i/>
                <w:iCs/>
                <w:sz w:val="18"/>
                <w:szCs w:val="18"/>
                <w:lang w:eastAsia="en-US"/>
              </w:rPr>
              <w:t xml:space="preserve">Смена ламп накаливания на лестничных площадках, над входом в подъезд </w:t>
            </w:r>
          </w:p>
        </w:tc>
        <w:tc>
          <w:tcPr>
            <w:tcW w:w="2126" w:type="dxa"/>
            <w:tcBorders>
              <w:top w:val="nil"/>
              <w:left w:val="nil"/>
              <w:bottom w:val="nil"/>
              <w:right w:val="single" w:sz="4" w:space="0" w:color="000000"/>
            </w:tcBorders>
            <w:vAlign w:val="center"/>
            <w:hideMark/>
          </w:tcPr>
          <w:p w14:paraId="2813713C" w14:textId="77777777" w:rsidR="00DD5135" w:rsidRDefault="00DD5135" w:rsidP="00DD5135">
            <w:pPr>
              <w:spacing w:line="256" w:lineRule="auto"/>
              <w:jc w:val="center"/>
              <w:rPr>
                <w:sz w:val="20"/>
                <w:szCs w:val="20"/>
                <w:lang w:eastAsia="en-US"/>
              </w:rPr>
            </w:pPr>
            <w:r>
              <w:rPr>
                <w:sz w:val="20"/>
                <w:szCs w:val="20"/>
                <w:lang w:eastAsia="en-US"/>
              </w:rPr>
              <w:t>1 раз в квартал</w:t>
            </w:r>
          </w:p>
        </w:tc>
      </w:tr>
      <w:tr w:rsidR="00DD5135" w:rsidRPr="00240F86" w14:paraId="52847F14" w14:textId="77777777" w:rsidTr="00DD5135">
        <w:trPr>
          <w:trHeight w:val="765"/>
        </w:trPr>
        <w:tc>
          <w:tcPr>
            <w:tcW w:w="1420" w:type="dxa"/>
            <w:tcBorders>
              <w:top w:val="nil"/>
              <w:left w:val="single" w:sz="4" w:space="0" w:color="auto"/>
              <w:bottom w:val="nil"/>
              <w:right w:val="single" w:sz="4" w:space="0" w:color="auto"/>
            </w:tcBorders>
            <w:noWrap/>
            <w:vAlign w:val="center"/>
            <w:hideMark/>
          </w:tcPr>
          <w:p w14:paraId="4C5F448C" w14:textId="77777777" w:rsidR="00DD5135" w:rsidRDefault="00DD5135" w:rsidP="00DD5135">
            <w:pPr>
              <w:spacing w:line="256" w:lineRule="auto"/>
              <w:jc w:val="right"/>
              <w:rPr>
                <w:sz w:val="20"/>
                <w:szCs w:val="20"/>
                <w:lang w:eastAsia="en-US"/>
              </w:rPr>
            </w:pPr>
            <w:r>
              <w:rPr>
                <w:sz w:val="20"/>
                <w:szCs w:val="20"/>
                <w:lang w:eastAsia="en-US"/>
              </w:rPr>
              <w:t> </w:t>
            </w:r>
          </w:p>
        </w:tc>
        <w:tc>
          <w:tcPr>
            <w:tcW w:w="6392" w:type="dxa"/>
            <w:vAlign w:val="center"/>
            <w:hideMark/>
          </w:tcPr>
          <w:p w14:paraId="7DD591D6" w14:textId="77777777" w:rsidR="00DD5135" w:rsidRDefault="00DD5135" w:rsidP="00DD5135">
            <w:pPr>
              <w:spacing w:line="256" w:lineRule="auto"/>
              <w:rPr>
                <w:i/>
                <w:iCs/>
                <w:sz w:val="18"/>
                <w:szCs w:val="18"/>
                <w:lang w:eastAsia="en-US"/>
              </w:rPr>
            </w:pPr>
            <w:r>
              <w:rPr>
                <w:i/>
                <w:iCs/>
                <w:sz w:val="18"/>
                <w:szCs w:val="18"/>
                <w:lang w:eastAsia="en-US"/>
              </w:rPr>
              <w:t>Эксплуатация, техническое обслуживание, поверка и ремонт общедомовых (коллективных) приборов учета</w:t>
            </w:r>
          </w:p>
        </w:tc>
        <w:tc>
          <w:tcPr>
            <w:tcW w:w="2126" w:type="dxa"/>
            <w:tcBorders>
              <w:top w:val="nil"/>
              <w:left w:val="single" w:sz="4" w:space="0" w:color="auto"/>
              <w:bottom w:val="single" w:sz="4" w:space="0" w:color="auto"/>
              <w:right w:val="single" w:sz="4" w:space="0" w:color="000000"/>
            </w:tcBorders>
            <w:vAlign w:val="center"/>
            <w:hideMark/>
          </w:tcPr>
          <w:p w14:paraId="0548BCED" w14:textId="77777777" w:rsidR="00DD5135" w:rsidRDefault="00DD5135" w:rsidP="00DD5135">
            <w:pPr>
              <w:spacing w:line="256" w:lineRule="auto"/>
              <w:jc w:val="center"/>
              <w:rPr>
                <w:sz w:val="20"/>
                <w:szCs w:val="20"/>
                <w:lang w:eastAsia="en-US"/>
              </w:rPr>
            </w:pPr>
            <w:r>
              <w:rPr>
                <w:sz w:val="20"/>
                <w:szCs w:val="20"/>
                <w:lang w:eastAsia="en-US"/>
              </w:rPr>
              <w:t>снятие показаний ежемесячно, поверка по графику, ремонт по мере необходимости</w:t>
            </w:r>
          </w:p>
        </w:tc>
      </w:tr>
      <w:tr w:rsidR="00DD5135" w:rsidRPr="00240F86" w14:paraId="45A16492" w14:textId="77777777" w:rsidTr="00DD5135">
        <w:trPr>
          <w:trHeight w:val="1646"/>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00BF7D6" w14:textId="77777777" w:rsidR="00DD5135" w:rsidRDefault="00DD5135" w:rsidP="00DD5135">
            <w:pPr>
              <w:spacing w:line="256" w:lineRule="auto"/>
              <w:jc w:val="right"/>
              <w:rPr>
                <w:sz w:val="20"/>
                <w:szCs w:val="20"/>
                <w:lang w:eastAsia="en-US"/>
              </w:rPr>
            </w:pPr>
            <w:r>
              <w:rPr>
                <w:sz w:val="20"/>
                <w:szCs w:val="20"/>
                <w:lang w:eastAsia="en-US"/>
              </w:rPr>
              <w:t>2.3.</w:t>
            </w:r>
          </w:p>
        </w:tc>
        <w:tc>
          <w:tcPr>
            <w:tcW w:w="6392" w:type="dxa"/>
            <w:tcBorders>
              <w:top w:val="single" w:sz="4" w:space="0" w:color="auto"/>
              <w:left w:val="nil"/>
              <w:bottom w:val="single" w:sz="4" w:space="0" w:color="auto"/>
              <w:right w:val="nil"/>
            </w:tcBorders>
            <w:vAlign w:val="center"/>
            <w:hideMark/>
          </w:tcPr>
          <w:p w14:paraId="262F90DB" w14:textId="77777777" w:rsidR="00DD5135" w:rsidRDefault="00DD5135" w:rsidP="00DD5135">
            <w:pPr>
              <w:spacing w:line="256" w:lineRule="auto"/>
              <w:rPr>
                <w:sz w:val="20"/>
                <w:szCs w:val="20"/>
                <w:lang w:eastAsia="en-US"/>
              </w:rPr>
            </w:pPr>
            <w:r>
              <w:rPr>
                <w:sz w:val="20"/>
                <w:szCs w:val="20"/>
                <w:lang w:eastAsia="en-US"/>
              </w:rPr>
              <w:t>Техническое обслуживание внутридомового газового оборудования и аварийно-диспетчерское обеспечение в местах общего пользования</w:t>
            </w:r>
          </w:p>
        </w:tc>
        <w:tc>
          <w:tcPr>
            <w:tcW w:w="2126" w:type="dxa"/>
            <w:tcBorders>
              <w:top w:val="single" w:sz="4" w:space="0" w:color="auto"/>
              <w:left w:val="single" w:sz="4" w:space="0" w:color="auto"/>
              <w:bottom w:val="single" w:sz="4" w:space="0" w:color="auto"/>
              <w:right w:val="single" w:sz="4" w:space="0" w:color="000000"/>
            </w:tcBorders>
            <w:vAlign w:val="center"/>
            <w:hideMark/>
          </w:tcPr>
          <w:p w14:paraId="09D4D94F" w14:textId="77777777" w:rsidR="00DD5135" w:rsidRDefault="00DD5135" w:rsidP="00DD5135">
            <w:pPr>
              <w:spacing w:line="256" w:lineRule="auto"/>
              <w:jc w:val="center"/>
              <w:rPr>
                <w:sz w:val="20"/>
                <w:szCs w:val="20"/>
                <w:lang w:eastAsia="en-US"/>
              </w:rPr>
            </w:pPr>
            <w:r>
              <w:rPr>
                <w:sz w:val="20"/>
                <w:szCs w:val="20"/>
                <w:lang w:eastAsia="en-US"/>
              </w:rPr>
              <w:t>в течение года в соответствии с набором работ и периодичностью, предусмотренными специализированной организацией</w:t>
            </w:r>
          </w:p>
        </w:tc>
      </w:tr>
      <w:tr w:rsidR="00DD5135" w:rsidRPr="00240F86" w14:paraId="77BAB000" w14:textId="77777777" w:rsidTr="00DD5135">
        <w:trPr>
          <w:trHeight w:val="300"/>
        </w:trPr>
        <w:tc>
          <w:tcPr>
            <w:tcW w:w="1420" w:type="dxa"/>
            <w:tcBorders>
              <w:top w:val="nil"/>
              <w:left w:val="single" w:sz="4" w:space="0" w:color="auto"/>
              <w:bottom w:val="single" w:sz="4" w:space="0" w:color="auto"/>
              <w:right w:val="single" w:sz="4" w:space="0" w:color="auto"/>
            </w:tcBorders>
            <w:noWrap/>
            <w:vAlign w:val="center"/>
            <w:hideMark/>
          </w:tcPr>
          <w:p w14:paraId="5B9C09B5" w14:textId="77777777" w:rsidR="00DD5135" w:rsidRDefault="00DD5135" w:rsidP="00DD5135">
            <w:pPr>
              <w:spacing w:line="256" w:lineRule="auto"/>
              <w:jc w:val="center"/>
              <w:rPr>
                <w:b/>
                <w:bCs/>
                <w:sz w:val="20"/>
                <w:szCs w:val="20"/>
                <w:lang w:eastAsia="en-US"/>
              </w:rPr>
            </w:pPr>
            <w:r>
              <w:rPr>
                <w:b/>
                <w:bCs/>
                <w:sz w:val="20"/>
                <w:szCs w:val="20"/>
                <w:lang w:eastAsia="en-US"/>
              </w:rPr>
              <w:t>III.</w:t>
            </w:r>
          </w:p>
        </w:tc>
        <w:tc>
          <w:tcPr>
            <w:tcW w:w="6392" w:type="dxa"/>
            <w:tcBorders>
              <w:top w:val="nil"/>
              <w:left w:val="nil"/>
              <w:bottom w:val="single" w:sz="4" w:space="0" w:color="auto"/>
              <w:right w:val="single" w:sz="4" w:space="0" w:color="auto"/>
            </w:tcBorders>
            <w:vAlign w:val="center"/>
            <w:hideMark/>
          </w:tcPr>
          <w:p w14:paraId="0C2D4856" w14:textId="77777777" w:rsidR="00DD5135" w:rsidRDefault="00DD5135" w:rsidP="00DD5135">
            <w:pPr>
              <w:spacing w:line="256" w:lineRule="auto"/>
              <w:rPr>
                <w:b/>
                <w:bCs/>
                <w:sz w:val="20"/>
                <w:szCs w:val="20"/>
                <w:lang w:eastAsia="en-US"/>
              </w:rPr>
            </w:pPr>
            <w:r>
              <w:rPr>
                <w:b/>
                <w:bCs/>
                <w:sz w:val="20"/>
                <w:szCs w:val="20"/>
                <w:lang w:eastAsia="en-US"/>
              </w:rPr>
              <w:t>Работы  и услуги по содержанию иного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403CCE14" w14:textId="77777777" w:rsidR="00DD5135" w:rsidRDefault="00DD5135" w:rsidP="00DD5135">
            <w:pPr>
              <w:spacing w:line="256" w:lineRule="auto"/>
              <w:jc w:val="center"/>
              <w:rPr>
                <w:i/>
                <w:iCs/>
                <w:sz w:val="16"/>
                <w:szCs w:val="16"/>
                <w:lang w:eastAsia="en-US"/>
              </w:rPr>
            </w:pPr>
            <w:r>
              <w:rPr>
                <w:i/>
                <w:iCs/>
                <w:sz w:val="16"/>
                <w:szCs w:val="16"/>
                <w:lang w:eastAsia="en-US"/>
              </w:rPr>
              <w:t> </w:t>
            </w:r>
          </w:p>
        </w:tc>
      </w:tr>
      <w:tr w:rsidR="00DD5135" w:rsidRPr="00240F86" w14:paraId="21280CF4" w14:textId="77777777" w:rsidTr="00DD5135">
        <w:trPr>
          <w:trHeight w:val="300"/>
        </w:trPr>
        <w:tc>
          <w:tcPr>
            <w:tcW w:w="1420" w:type="dxa"/>
            <w:tcBorders>
              <w:top w:val="nil"/>
              <w:left w:val="single" w:sz="4" w:space="0" w:color="auto"/>
              <w:bottom w:val="nil"/>
              <w:right w:val="single" w:sz="4" w:space="0" w:color="000000"/>
            </w:tcBorders>
            <w:noWrap/>
            <w:vAlign w:val="center"/>
            <w:hideMark/>
          </w:tcPr>
          <w:p w14:paraId="4FFEEEEE" w14:textId="77777777" w:rsidR="00DD5135" w:rsidRDefault="00DD5135" w:rsidP="00DD5135">
            <w:pPr>
              <w:spacing w:line="256" w:lineRule="auto"/>
              <w:jc w:val="right"/>
              <w:rPr>
                <w:sz w:val="20"/>
                <w:szCs w:val="20"/>
                <w:lang w:eastAsia="en-US"/>
              </w:rPr>
            </w:pPr>
            <w:r>
              <w:rPr>
                <w:sz w:val="20"/>
                <w:szCs w:val="20"/>
                <w:lang w:eastAsia="en-US"/>
              </w:rPr>
              <w:t>3.1.</w:t>
            </w:r>
          </w:p>
        </w:tc>
        <w:tc>
          <w:tcPr>
            <w:tcW w:w="6392" w:type="dxa"/>
            <w:tcBorders>
              <w:top w:val="nil"/>
              <w:left w:val="nil"/>
              <w:bottom w:val="nil"/>
              <w:right w:val="single" w:sz="4" w:space="0" w:color="000000"/>
            </w:tcBorders>
            <w:vAlign w:val="center"/>
            <w:hideMark/>
          </w:tcPr>
          <w:p w14:paraId="0220EEEA" w14:textId="77777777" w:rsidR="00DD5135" w:rsidRDefault="00DD5135" w:rsidP="00DD5135">
            <w:pPr>
              <w:spacing w:line="256" w:lineRule="auto"/>
              <w:rPr>
                <w:sz w:val="20"/>
                <w:szCs w:val="20"/>
                <w:lang w:eastAsia="en-US"/>
              </w:rPr>
            </w:pPr>
            <w:r>
              <w:rPr>
                <w:sz w:val="20"/>
                <w:szCs w:val="20"/>
                <w:lang w:eastAsia="en-US"/>
              </w:rPr>
              <w:t>Содержание помещений общего пользования</w:t>
            </w:r>
          </w:p>
        </w:tc>
        <w:tc>
          <w:tcPr>
            <w:tcW w:w="2126" w:type="dxa"/>
            <w:tcBorders>
              <w:top w:val="single" w:sz="4" w:space="0" w:color="auto"/>
              <w:left w:val="nil"/>
              <w:bottom w:val="single" w:sz="4" w:space="0" w:color="auto"/>
              <w:right w:val="single" w:sz="4" w:space="0" w:color="000000"/>
            </w:tcBorders>
            <w:noWrap/>
            <w:vAlign w:val="center"/>
            <w:hideMark/>
          </w:tcPr>
          <w:p w14:paraId="447A414D" w14:textId="77777777" w:rsidR="00DD5135" w:rsidRDefault="00DD5135" w:rsidP="00DD5135">
            <w:pPr>
              <w:spacing w:line="256" w:lineRule="auto"/>
              <w:jc w:val="center"/>
              <w:rPr>
                <w:i/>
                <w:iCs/>
                <w:sz w:val="16"/>
                <w:szCs w:val="16"/>
                <w:lang w:eastAsia="en-US"/>
              </w:rPr>
            </w:pPr>
            <w:r>
              <w:rPr>
                <w:i/>
                <w:iCs/>
                <w:sz w:val="16"/>
                <w:szCs w:val="16"/>
                <w:lang w:eastAsia="en-US"/>
              </w:rPr>
              <w:t> </w:t>
            </w:r>
          </w:p>
        </w:tc>
      </w:tr>
      <w:tr w:rsidR="00DD5135" w:rsidRPr="00240F86" w14:paraId="729D2089" w14:textId="77777777" w:rsidTr="00DD5135">
        <w:trPr>
          <w:trHeight w:val="765"/>
        </w:trPr>
        <w:tc>
          <w:tcPr>
            <w:tcW w:w="1420" w:type="dxa"/>
            <w:tcBorders>
              <w:top w:val="single" w:sz="4" w:space="0" w:color="auto"/>
              <w:left w:val="single" w:sz="4" w:space="0" w:color="auto"/>
              <w:bottom w:val="single" w:sz="4" w:space="0" w:color="000000"/>
              <w:right w:val="nil"/>
            </w:tcBorders>
            <w:vAlign w:val="center"/>
            <w:hideMark/>
          </w:tcPr>
          <w:p w14:paraId="1885BF4A"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000000"/>
              <w:bottom w:val="nil"/>
              <w:right w:val="single" w:sz="4" w:space="0" w:color="000000"/>
            </w:tcBorders>
            <w:vAlign w:val="center"/>
            <w:hideMark/>
          </w:tcPr>
          <w:p w14:paraId="5E083AC5" w14:textId="77777777" w:rsidR="00DD5135" w:rsidRDefault="00DD5135" w:rsidP="00DD5135">
            <w:pPr>
              <w:spacing w:line="256" w:lineRule="auto"/>
              <w:rPr>
                <w:sz w:val="20"/>
                <w:szCs w:val="20"/>
                <w:lang w:eastAsia="en-US"/>
              </w:rPr>
            </w:pPr>
            <w:r>
              <w:rPr>
                <w:sz w:val="20"/>
                <w:szCs w:val="20"/>
                <w:lang w:eastAsia="en-US"/>
              </w:rPr>
              <w:t>Очистка чердачного и подвального помещения от мусора. Закрытие чердаков, подвалов на замки или другие запирающие устройства.</w:t>
            </w:r>
          </w:p>
        </w:tc>
        <w:tc>
          <w:tcPr>
            <w:tcW w:w="2126" w:type="dxa"/>
            <w:tcBorders>
              <w:top w:val="single" w:sz="4" w:space="0" w:color="auto"/>
              <w:left w:val="nil"/>
              <w:bottom w:val="single" w:sz="4" w:space="0" w:color="auto"/>
              <w:right w:val="single" w:sz="4" w:space="0" w:color="000000"/>
            </w:tcBorders>
            <w:vAlign w:val="center"/>
            <w:hideMark/>
          </w:tcPr>
          <w:p w14:paraId="7CC37CF1" w14:textId="77777777" w:rsidR="00DD5135" w:rsidRDefault="00DD5135" w:rsidP="00DD5135">
            <w:pPr>
              <w:spacing w:line="256" w:lineRule="auto"/>
              <w:jc w:val="center"/>
              <w:rPr>
                <w:sz w:val="20"/>
                <w:szCs w:val="20"/>
                <w:lang w:eastAsia="en-US"/>
              </w:rPr>
            </w:pPr>
            <w:r>
              <w:rPr>
                <w:sz w:val="20"/>
                <w:szCs w:val="20"/>
                <w:lang w:eastAsia="en-US"/>
              </w:rPr>
              <w:t>очистка от мусора 2 раза в год, закрытие на замки по мере необходимости</w:t>
            </w:r>
          </w:p>
        </w:tc>
      </w:tr>
      <w:tr w:rsidR="00DD5135" w:rsidRPr="00240F86" w14:paraId="5E0EFBC4" w14:textId="77777777" w:rsidTr="00DD5135">
        <w:trPr>
          <w:trHeight w:val="300"/>
        </w:trPr>
        <w:tc>
          <w:tcPr>
            <w:tcW w:w="1420" w:type="dxa"/>
            <w:vMerge w:val="restart"/>
            <w:tcBorders>
              <w:top w:val="nil"/>
              <w:left w:val="single" w:sz="4" w:space="0" w:color="auto"/>
              <w:bottom w:val="nil"/>
              <w:right w:val="single" w:sz="4" w:space="0" w:color="auto"/>
            </w:tcBorders>
            <w:vAlign w:val="center"/>
            <w:hideMark/>
          </w:tcPr>
          <w:p w14:paraId="10F612B2"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single" w:sz="4" w:space="0" w:color="auto"/>
              <w:left w:val="nil"/>
              <w:bottom w:val="nil"/>
              <w:right w:val="single" w:sz="4" w:space="0" w:color="auto"/>
            </w:tcBorders>
            <w:vAlign w:val="center"/>
            <w:hideMark/>
          </w:tcPr>
          <w:p w14:paraId="4B37F1EF" w14:textId="77777777" w:rsidR="00DD5135" w:rsidRDefault="00DD5135" w:rsidP="00DD5135">
            <w:pPr>
              <w:spacing w:line="256" w:lineRule="auto"/>
              <w:rPr>
                <w:sz w:val="20"/>
                <w:szCs w:val="20"/>
                <w:lang w:eastAsia="en-US"/>
              </w:rPr>
            </w:pPr>
            <w:r>
              <w:rPr>
                <w:sz w:val="20"/>
                <w:szCs w:val="20"/>
                <w:lang w:eastAsia="en-US"/>
              </w:rPr>
              <w:t>Очистка кровли от мусора, сбрасывание снега с крыш, сбивание сосулек</w:t>
            </w:r>
          </w:p>
        </w:tc>
        <w:tc>
          <w:tcPr>
            <w:tcW w:w="2126" w:type="dxa"/>
            <w:tcBorders>
              <w:top w:val="single" w:sz="4" w:space="0" w:color="auto"/>
              <w:left w:val="nil"/>
              <w:bottom w:val="nil"/>
              <w:right w:val="single" w:sz="4" w:space="0" w:color="000000"/>
            </w:tcBorders>
            <w:vAlign w:val="center"/>
            <w:hideMark/>
          </w:tcPr>
          <w:p w14:paraId="3C492B4D"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47AB15C5" w14:textId="77777777" w:rsidTr="00DD5135">
        <w:trPr>
          <w:trHeight w:val="300"/>
        </w:trPr>
        <w:tc>
          <w:tcPr>
            <w:tcW w:w="0" w:type="auto"/>
            <w:vMerge/>
            <w:tcBorders>
              <w:top w:val="nil"/>
              <w:left w:val="single" w:sz="4" w:space="0" w:color="auto"/>
              <w:bottom w:val="nil"/>
              <w:right w:val="single" w:sz="4" w:space="0" w:color="auto"/>
            </w:tcBorders>
            <w:vAlign w:val="center"/>
            <w:hideMark/>
          </w:tcPr>
          <w:p w14:paraId="7FDD8363"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70067076" w14:textId="77777777" w:rsidR="00DD5135" w:rsidRDefault="00DD5135" w:rsidP="00DD5135">
            <w:pPr>
              <w:spacing w:line="256" w:lineRule="auto"/>
              <w:rPr>
                <w:sz w:val="20"/>
                <w:szCs w:val="20"/>
                <w:lang w:eastAsia="en-US"/>
              </w:rPr>
            </w:pPr>
            <w:r>
              <w:rPr>
                <w:sz w:val="20"/>
                <w:szCs w:val="20"/>
                <w:lang w:eastAsia="en-US"/>
              </w:rPr>
              <w:t xml:space="preserve"> - очистка от мусора</w:t>
            </w:r>
          </w:p>
        </w:tc>
        <w:tc>
          <w:tcPr>
            <w:tcW w:w="2126" w:type="dxa"/>
            <w:vMerge w:val="restart"/>
            <w:tcBorders>
              <w:top w:val="nil"/>
              <w:left w:val="single" w:sz="4" w:space="0" w:color="auto"/>
              <w:bottom w:val="nil"/>
              <w:right w:val="single" w:sz="4" w:space="0" w:color="000000"/>
            </w:tcBorders>
            <w:vAlign w:val="center"/>
            <w:hideMark/>
          </w:tcPr>
          <w:p w14:paraId="421556AD" w14:textId="77777777" w:rsidR="00DD5135" w:rsidRDefault="00DD5135" w:rsidP="00DD5135">
            <w:pPr>
              <w:spacing w:line="256" w:lineRule="auto"/>
              <w:jc w:val="center"/>
              <w:rPr>
                <w:sz w:val="20"/>
                <w:szCs w:val="20"/>
                <w:lang w:eastAsia="en-US"/>
              </w:rPr>
            </w:pPr>
            <w:r>
              <w:rPr>
                <w:sz w:val="20"/>
                <w:szCs w:val="20"/>
                <w:lang w:eastAsia="en-US"/>
              </w:rPr>
              <w:t>очистка от мусора 2 раза в год</w:t>
            </w:r>
          </w:p>
        </w:tc>
      </w:tr>
      <w:tr w:rsidR="00DD5135" w:rsidRPr="00240F86" w14:paraId="4715C284" w14:textId="77777777" w:rsidTr="00DD5135">
        <w:trPr>
          <w:trHeight w:val="300"/>
        </w:trPr>
        <w:tc>
          <w:tcPr>
            <w:tcW w:w="0" w:type="auto"/>
            <w:vMerge/>
            <w:tcBorders>
              <w:top w:val="nil"/>
              <w:left w:val="single" w:sz="4" w:space="0" w:color="auto"/>
              <w:bottom w:val="nil"/>
              <w:right w:val="single" w:sz="4" w:space="0" w:color="auto"/>
            </w:tcBorders>
            <w:vAlign w:val="center"/>
            <w:hideMark/>
          </w:tcPr>
          <w:p w14:paraId="096F0820"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03977A23"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nil"/>
              <w:right w:val="single" w:sz="4" w:space="0" w:color="000000"/>
            </w:tcBorders>
            <w:vAlign w:val="center"/>
            <w:hideMark/>
          </w:tcPr>
          <w:p w14:paraId="65354144" w14:textId="77777777" w:rsidR="00DD5135" w:rsidRDefault="00DD5135" w:rsidP="00DD5135">
            <w:pPr>
              <w:spacing w:line="256" w:lineRule="auto"/>
              <w:rPr>
                <w:sz w:val="20"/>
                <w:szCs w:val="20"/>
                <w:lang w:eastAsia="en-US"/>
              </w:rPr>
            </w:pPr>
          </w:p>
        </w:tc>
      </w:tr>
      <w:tr w:rsidR="00DD5135" w:rsidRPr="00240F86" w14:paraId="7079E104" w14:textId="77777777" w:rsidTr="00DD5135">
        <w:trPr>
          <w:trHeight w:val="300"/>
        </w:trPr>
        <w:tc>
          <w:tcPr>
            <w:tcW w:w="0" w:type="auto"/>
            <w:vMerge/>
            <w:tcBorders>
              <w:top w:val="nil"/>
              <w:left w:val="single" w:sz="4" w:space="0" w:color="auto"/>
              <w:bottom w:val="nil"/>
              <w:right w:val="single" w:sz="4" w:space="0" w:color="auto"/>
            </w:tcBorders>
            <w:vAlign w:val="center"/>
            <w:hideMark/>
          </w:tcPr>
          <w:p w14:paraId="28D4229D"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6D40A0A6" w14:textId="77777777" w:rsidR="00DD5135" w:rsidRDefault="00DD5135" w:rsidP="00DD5135">
            <w:pPr>
              <w:spacing w:line="256"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nil"/>
              <w:right w:val="single" w:sz="4" w:space="0" w:color="000000"/>
            </w:tcBorders>
            <w:vAlign w:val="center"/>
            <w:hideMark/>
          </w:tcPr>
          <w:p w14:paraId="635FE24F" w14:textId="77777777" w:rsidR="00DD5135" w:rsidRDefault="00DD5135" w:rsidP="00DD5135">
            <w:pPr>
              <w:spacing w:line="256" w:lineRule="auto"/>
              <w:rPr>
                <w:sz w:val="20"/>
                <w:szCs w:val="20"/>
                <w:lang w:eastAsia="en-US"/>
              </w:rPr>
            </w:pPr>
          </w:p>
        </w:tc>
      </w:tr>
      <w:tr w:rsidR="00DD5135" w:rsidRPr="00240F86" w14:paraId="1B8965D8" w14:textId="77777777" w:rsidTr="00DD5135">
        <w:trPr>
          <w:trHeight w:val="300"/>
        </w:trPr>
        <w:tc>
          <w:tcPr>
            <w:tcW w:w="0" w:type="auto"/>
            <w:vMerge/>
            <w:tcBorders>
              <w:top w:val="nil"/>
              <w:left w:val="single" w:sz="4" w:space="0" w:color="auto"/>
              <w:bottom w:val="nil"/>
              <w:right w:val="single" w:sz="4" w:space="0" w:color="auto"/>
            </w:tcBorders>
            <w:vAlign w:val="center"/>
            <w:hideMark/>
          </w:tcPr>
          <w:p w14:paraId="0EBA3B03"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9768C94" w14:textId="77777777" w:rsidR="00DD5135" w:rsidRDefault="00DD5135" w:rsidP="00DD5135">
            <w:pPr>
              <w:spacing w:line="256"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nil"/>
              <w:right w:val="single" w:sz="4" w:space="0" w:color="000000"/>
            </w:tcBorders>
            <w:vAlign w:val="center"/>
            <w:hideMark/>
          </w:tcPr>
          <w:p w14:paraId="73FBBCDD" w14:textId="77777777" w:rsidR="00DD5135" w:rsidRDefault="00DD5135" w:rsidP="00DD5135">
            <w:pPr>
              <w:spacing w:line="256" w:lineRule="auto"/>
              <w:rPr>
                <w:sz w:val="20"/>
                <w:szCs w:val="20"/>
                <w:lang w:eastAsia="en-US"/>
              </w:rPr>
            </w:pPr>
          </w:p>
        </w:tc>
      </w:tr>
      <w:tr w:rsidR="00DD5135" w:rsidRPr="00240F86" w14:paraId="13D4BC94" w14:textId="77777777" w:rsidTr="00DD5135">
        <w:trPr>
          <w:trHeight w:val="300"/>
        </w:trPr>
        <w:tc>
          <w:tcPr>
            <w:tcW w:w="0" w:type="auto"/>
            <w:vMerge/>
            <w:tcBorders>
              <w:top w:val="nil"/>
              <w:left w:val="single" w:sz="4" w:space="0" w:color="auto"/>
              <w:bottom w:val="nil"/>
              <w:right w:val="single" w:sz="4" w:space="0" w:color="auto"/>
            </w:tcBorders>
            <w:vAlign w:val="center"/>
            <w:hideMark/>
          </w:tcPr>
          <w:p w14:paraId="0114D72E" w14:textId="77777777" w:rsidR="00DD5135" w:rsidRDefault="00DD5135" w:rsidP="00DD5135">
            <w:pPr>
              <w:spacing w:line="256" w:lineRule="auto"/>
              <w:rPr>
                <w:sz w:val="20"/>
                <w:szCs w:val="20"/>
                <w:lang w:eastAsia="en-US"/>
              </w:rPr>
            </w:pPr>
          </w:p>
        </w:tc>
        <w:tc>
          <w:tcPr>
            <w:tcW w:w="6392" w:type="dxa"/>
            <w:tcBorders>
              <w:top w:val="nil"/>
              <w:left w:val="nil"/>
              <w:bottom w:val="nil"/>
              <w:right w:val="single" w:sz="4" w:space="0" w:color="auto"/>
            </w:tcBorders>
            <w:vAlign w:val="center"/>
            <w:hideMark/>
          </w:tcPr>
          <w:p w14:paraId="178FACAC" w14:textId="77777777" w:rsidR="00DD5135" w:rsidRDefault="00DD5135" w:rsidP="00DD5135">
            <w:pPr>
              <w:spacing w:line="256" w:lineRule="auto"/>
              <w:rPr>
                <w:sz w:val="20"/>
                <w:szCs w:val="20"/>
                <w:lang w:eastAsia="en-US"/>
              </w:rPr>
            </w:pPr>
            <w:r>
              <w:rPr>
                <w:sz w:val="20"/>
                <w:szCs w:val="20"/>
                <w:lang w:eastAsia="en-US"/>
              </w:rPr>
              <w:t xml:space="preserve"> - сбрасывание снега с крыш, сбивание сосулек</w:t>
            </w:r>
          </w:p>
        </w:tc>
        <w:tc>
          <w:tcPr>
            <w:tcW w:w="2126" w:type="dxa"/>
            <w:vMerge w:val="restart"/>
            <w:tcBorders>
              <w:top w:val="nil"/>
              <w:left w:val="single" w:sz="4" w:space="0" w:color="auto"/>
              <w:bottom w:val="single" w:sz="4" w:space="0" w:color="auto"/>
              <w:right w:val="single" w:sz="4" w:space="0" w:color="000000"/>
            </w:tcBorders>
            <w:vAlign w:val="center"/>
            <w:hideMark/>
          </w:tcPr>
          <w:p w14:paraId="7DDFF55C" w14:textId="77777777" w:rsidR="00DD5135" w:rsidRDefault="00DD5135" w:rsidP="00DD5135">
            <w:pPr>
              <w:spacing w:line="256" w:lineRule="auto"/>
              <w:jc w:val="center"/>
              <w:rPr>
                <w:sz w:val="20"/>
                <w:szCs w:val="20"/>
                <w:lang w:eastAsia="en-US"/>
              </w:rPr>
            </w:pPr>
            <w:r>
              <w:rPr>
                <w:sz w:val="20"/>
                <w:szCs w:val="20"/>
                <w:lang w:eastAsia="en-US"/>
              </w:rPr>
              <w:t>очистка от снега, сбивание сосулек по мере необходимости</w:t>
            </w:r>
          </w:p>
        </w:tc>
      </w:tr>
      <w:tr w:rsidR="00DD5135" w:rsidRPr="00240F86" w14:paraId="796C85BC" w14:textId="77777777" w:rsidTr="00DD5135">
        <w:trPr>
          <w:trHeight w:val="300"/>
        </w:trPr>
        <w:tc>
          <w:tcPr>
            <w:tcW w:w="1420" w:type="dxa"/>
            <w:tcBorders>
              <w:top w:val="nil"/>
              <w:left w:val="single" w:sz="4" w:space="0" w:color="auto"/>
              <w:bottom w:val="nil"/>
              <w:right w:val="nil"/>
            </w:tcBorders>
            <w:vAlign w:val="center"/>
            <w:hideMark/>
          </w:tcPr>
          <w:p w14:paraId="63533615"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nil"/>
              <w:left w:val="single" w:sz="4" w:space="0" w:color="auto"/>
              <w:bottom w:val="nil"/>
              <w:right w:val="single" w:sz="4" w:space="0" w:color="auto"/>
            </w:tcBorders>
            <w:vAlign w:val="center"/>
            <w:hideMark/>
          </w:tcPr>
          <w:p w14:paraId="0A4EA5F0" w14:textId="77777777" w:rsidR="00DD5135" w:rsidRDefault="00DD5135" w:rsidP="00DD5135">
            <w:pPr>
              <w:spacing w:line="256"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single" w:sz="4" w:space="0" w:color="auto"/>
              <w:right w:val="single" w:sz="4" w:space="0" w:color="000000"/>
            </w:tcBorders>
            <w:vAlign w:val="center"/>
            <w:hideMark/>
          </w:tcPr>
          <w:p w14:paraId="0640A7A8" w14:textId="77777777" w:rsidR="00DD5135" w:rsidRDefault="00DD5135" w:rsidP="00DD5135">
            <w:pPr>
              <w:spacing w:line="256" w:lineRule="auto"/>
              <w:rPr>
                <w:sz w:val="20"/>
                <w:szCs w:val="20"/>
                <w:lang w:eastAsia="en-US"/>
              </w:rPr>
            </w:pPr>
          </w:p>
        </w:tc>
      </w:tr>
      <w:tr w:rsidR="00DD5135" w:rsidRPr="00240F86" w14:paraId="3F39244F" w14:textId="77777777" w:rsidTr="00DD5135">
        <w:trPr>
          <w:trHeight w:val="300"/>
        </w:trPr>
        <w:tc>
          <w:tcPr>
            <w:tcW w:w="1420" w:type="dxa"/>
            <w:tcBorders>
              <w:top w:val="nil"/>
              <w:left w:val="single" w:sz="4" w:space="0" w:color="auto"/>
              <w:bottom w:val="single" w:sz="4" w:space="0" w:color="auto"/>
              <w:right w:val="nil"/>
            </w:tcBorders>
            <w:vAlign w:val="center"/>
            <w:hideMark/>
          </w:tcPr>
          <w:p w14:paraId="535375DB"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nil"/>
              <w:left w:val="single" w:sz="4" w:space="0" w:color="auto"/>
              <w:bottom w:val="single" w:sz="4" w:space="0" w:color="auto"/>
              <w:right w:val="single" w:sz="4" w:space="0" w:color="auto"/>
            </w:tcBorders>
            <w:vAlign w:val="center"/>
            <w:hideMark/>
          </w:tcPr>
          <w:p w14:paraId="43DD3670" w14:textId="77777777" w:rsidR="00DD5135" w:rsidRDefault="00DD5135" w:rsidP="00DD5135">
            <w:pPr>
              <w:spacing w:line="256"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single" w:sz="4" w:space="0" w:color="auto"/>
              <w:right w:val="single" w:sz="4" w:space="0" w:color="000000"/>
            </w:tcBorders>
            <w:vAlign w:val="center"/>
            <w:hideMark/>
          </w:tcPr>
          <w:p w14:paraId="187E4566" w14:textId="77777777" w:rsidR="00DD5135" w:rsidRDefault="00DD5135" w:rsidP="00DD5135">
            <w:pPr>
              <w:spacing w:line="256" w:lineRule="auto"/>
              <w:rPr>
                <w:sz w:val="20"/>
                <w:szCs w:val="20"/>
                <w:lang w:eastAsia="en-US"/>
              </w:rPr>
            </w:pPr>
          </w:p>
        </w:tc>
      </w:tr>
      <w:tr w:rsidR="00DD5135" w:rsidRPr="00240F86" w14:paraId="4659D2E7" w14:textId="77777777" w:rsidTr="00DD5135">
        <w:trPr>
          <w:trHeight w:val="300"/>
        </w:trPr>
        <w:tc>
          <w:tcPr>
            <w:tcW w:w="1420" w:type="dxa"/>
            <w:tcBorders>
              <w:top w:val="single" w:sz="4" w:space="0" w:color="auto"/>
              <w:left w:val="single" w:sz="4" w:space="0" w:color="auto"/>
              <w:bottom w:val="nil"/>
              <w:right w:val="nil"/>
            </w:tcBorders>
            <w:vAlign w:val="center"/>
            <w:hideMark/>
          </w:tcPr>
          <w:p w14:paraId="0E32C4C4"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auto"/>
              <w:bottom w:val="single" w:sz="4" w:space="0" w:color="auto"/>
              <w:right w:val="single" w:sz="4" w:space="0" w:color="auto"/>
            </w:tcBorders>
            <w:vAlign w:val="center"/>
            <w:hideMark/>
          </w:tcPr>
          <w:p w14:paraId="4CB3536B" w14:textId="77777777" w:rsidR="00DD5135" w:rsidRDefault="00DD5135" w:rsidP="00DD5135">
            <w:pPr>
              <w:spacing w:line="256"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single" w:sz="4" w:space="0" w:color="auto"/>
              <w:right w:val="single" w:sz="4" w:space="0" w:color="000000"/>
            </w:tcBorders>
            <w:vAlign w:val="center"/>
            <w:hideMark/>
          </w:tcPr>
          <w:p w14:paraId="1693FCE6" w14:textId="77777777" w:rsidR="00DD5135" w:rsidRDefault="00DD5135" w:rsidP="00DD5135">
            <w:pPr>
              <w:spacing w:line="256" w:lineRule="auto"/>
              <w:rPr>
                <w:sz w:val="20"/>
                <w:szCs w:val="20"/>
                <w:lang w:eastAsia="en-US"/>
              </w:rPr>
            </w:pPr>
          </w:p>
        </w:tc>
      </w:tr>
      <w:tr w:rsidR="00DD5135" w:rsidRPr="00240F86" w14:paraId="6EF2C95D" w14:textId="77777777" w:rsidTr="00DD5135">
        <w:trPr>
          <w:trHeight w:val="900"/>
        </w:trPr>
        <w:tc>
          <w:tcPr>
            <w:tcW w:w="1420" w:type="dxa"/>
            <w:tcBorders>
              <w:top w:val="single" w:sz="4" w:space="0" w:color="auto"/>
              <w:left w:val="single" w:sz="4" w:space="0" w:color="auto"/>
              <w:bottom w:val="nil"/>
              <w:right w:val="single" w:sz="4" w:space="0" w:color="000000"/>
            </w:tcBorders>
            <w:noWrap/>
            <w:vAlign w:val="center"/>
            <w:hideMark/>
          </w:tcPr>
          <w:p w14:paraId="7EFCCF77" w14:textId="77777777" w:rsidR="00DD5135" w:rsidRDefault="00DD5135" w:rsidP="00DD5135">
            <w:pPr>
              <w:spacing w:line="256" w:lineRule="auto"/>
              <w:jc w:val="right"/>
              <w:rPr>
                <w:sz w:val="20"/>
                <w:szCs w:val="20"/>
                <w:lang w:eastAsia="en-US"/>
              </w:rPr>
            </w:pPr>
            <w:r>
              <w:rPr>
                <w:sz w:val="20"/>
                <w:szCs w:val="20"/>
                <w:lang w:eastAsia="en-US"/>
              </w:rPr>
              <w:t>3.2.</w:t>
            </w:r>
          </w:p>
        </w:tc>
        <w:tc>
          <w:tcPr>
            <w:tcW w:w="6392" w:type="dxa"/>
            <w:tcBorders>
              <w:top w:val="single" w:sz="4" w:space="0" w:color="auto"/>
              <w:left w:val="nil"/>
              <w:bottom w:val="nil"/>
              <w:right w:val="single" w:sz="4" w:space="0" w:color="auto"/>
            </w:tcBorders>
            <w:vAlign w:val="center"/>
            <w:hideMark/>
          </w:tcPr>
          <w:p w14:paraId="43B0097B" w14:textId="77777777" w:rsidR="00DD5135" w:rsidRDefault="00DD5135" w:rsidP="00DD5135">
            <w:pPr>
              <w:spacing w:line="256" w:lineRule="auto"/>
              <w:rPr>
                <w:sz w:val="20"/>
                <w:szCs w:val="20"/>
                <w:lang w:eastAsia="en-US"/>
              </w:rPr>
            </w:pPr>
            <w:r>
              <w:rPr>
                <w:sz w:val="20"/>
                <w:szCs w:val="20"/>
                <w:lang w:eastAsia="en-US"/>
              </w:rPr>
              <w:t>Уборка земельного участка, входящего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689A42"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165B19EB" w14:textId="77777777" w:rsidTr="00DD5135">
        <w:trPr>
          <w:trHeight w:val="300"/>
        </w:trPr>
        <w:tc>
          <w:tcPr>
            <w:tcW w:w="1420" w:type="dxa"/>
            <w:tcBorders>
              <w:top w:val="single" w:sz="4" w:space="0" w:color="auto"/>
              <w:left w:val="single" w:sz="4" w:space="0" w:color="auto"/>
              <w:bottom w:val="nil"/>
              <w:right w:val="single" w:sz="4" w:space="0" w:color="auto"/>
            </w:tcBorders>
            <w:noWrap/>
            <w:vAlign w:val="center"/>
            <w:hideMark/>
          </w:tcPr>
          <w:p w14:paraId="7323EA7F" w14:textId="77777777" w:rsidR="00DD5135" w:rsidRDefault="00DD5135" w:rsidP="00DD5135">
            <w:pPr>
              <w:spacing w:line="256" w:lineRule="auto"/>
              <w:jc w:val="center"/>
              <w:rPr>
                <w:b/>
                <w:bCs/>
                <w:i/>
                <w:iCs/>
                <w:sz w:val="20"/>
                <w:szCs w:val="20"/>
                <w:lang w:eastAsia="en-US"/>
              </w:rPr>
            </w:pPr>
            <w:r>
              <w:rPr>
                <w:b/>
                <w:bCs/>
                <w:i/>
                <w:iCs/>
                <w:sz w:val="20"/>
                <w:szCs w:val="20"/>
                <w:lang w:eastAsia="en-US"/>
              </w:rPr>
              <w:lastRenderedPageBreak/>
              <w:t> </w:t>
            </w:r>
          </w:p>
        </w:tc>
        <w:tc>
          <w:tcPr>
            <w:tcW w:w="6392" w:type="dxa"/>
            <w:tcBorders>
              <w:top w:val="single" w:sz="4" w:space="0" w:color="auto"/>
              <w:left w:val="nil"/>
              <w:bottom w:val="nil"/>
              <w:right w:val="single" w:sz="4" w:space="0" w:color="auto"/>
            </w:tcBorders>
            <w:vAlign w:val="center"/>
            <w:hideMark/>
          </w:tcPr>
          <w:p w14:paraId="43E7F1C3" w14:textId="77777777" w:rsidR="00DD5135" w:rsidRDefault="00DD5135" w:rsidP="00DD5135">
            <w:pPr>
              <w:spacing w:line="256" w:lineRule="auto"/>
              <w:rPr>
                <w:b/>
                <w:bCs/>
                <w:i/>
                <w:iCs/>
                <w:sz w:val="20"/>
                <w:szCs w:val="20"/>
                <w:lang w:eastAsia="en-US"/>
              </w:rPr>
            </w:pPr>
            <w:r>
              <w:rPr>
                <w:b/>
                <w:bCs/>
                <w:i/>
                <w:iCs/>
                <w:sz w:val="20"/>
                <w:szCs w:val="20"/>
                <w:lang w:eastAsia="en-US"/>
              </w:rPr>
              <w:t>В весенне-летний период:</w:t>
            </w:r>
          </w:p>
        </w:tc>
        <w:tc>
          <w:tcPr>
            <w:tcW w:w="2126" w:type="dxa"/>
            <w:tcBorders>
              <w:top w:val="single" w:sz="4" w:space="0" w:color="auto"/>
              <w:left w:val="nil"/>
              <w:bottom w:val="nil"/>
              <w:right w:val="single" w:sz="4" w:space="0" w:color="auto"/>
            </w:tcBorders>
            <w:noWrap/>
            <w:vAlign w:val="center"/>
            <w:hideMark/>
          </w:tcPr>
          <w:p w14:paraId="3432A7C6"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1EE5CAFD" w14:textId="77777777" w:rsidTr="00DD5135">
        <w:trPr>
          <w:trHeight w:val="300"/>
        </w:trPr>
        <w:tc>
          <w:tcPr>
            <w:tcW w:w="1420" w:type="dxa"/>
            <w:tcBorders>
              <w:top w:val="single" w:sz="4" w:space="0" w:color="auto"/>
              <w:left w:val="single" w:sz="4" w:space="0" w:color="auto"/>
              <w:bottom w:val="nil"/>
              <w:right w:val="single" w:sz="4" w:space="0" w:color="auto"/>
            </w:tcBorders>
            <w:vAlign w:val="center"/>
            <w:hideMark/>
          </w:tcPr>
          <w:p w14:paraId="3FFE0EAF" w14:textId="77777777" w:rsidR="00DD5135" w:rsidRDefault="00DD5135" w:rsidP="00DD5135">
            <w:pPr>
              <w:spacing w:line="256" w:lineRule="auto"/>
              <w:rPr>
                <w:sz w:val="20"/>
                <w:szCs w:val="20"/>
                <w:lang w:eastAsia="en-US"/>
              </w:rPr>
            </w:pPr>
            <w:r>
              <w:rPr>
                <w:sz w:val="20"/>
                <w:szCs w:val="20"/>
                <w:lang w:eastAsia="en-US"/>
              </w:rPr>
              <w:t> </w:t>
            </w:r>
          </w:p>
        </w:tc>
        <w:tc>
          <w:tcPr>
            <w:tcW w:w="6392" w:type="dxa"/>
            <w:tcBorders>
              <w:top w:val="single" w:sz="4" w:space="0" w:color="auto"/>
              <w:left w:val="nil"/>
              <w:bottom w:val="nil"/>
              <w:right w:val="nil"/>
            </w:tcBorders>
            <w:noWrap/>
            <w:vAlign w:val="center"/>
            <w:hideMark/>
          </w:tcPr>
          <w:p w14:paraId="10861FE7" w14:textId="77777777" w:rsidR="00DD5135" w:rsidRDefault="00DD5135" w:rsidP="00DD5135">
            <w:pPr>
              <w:spacing w:line="256" w:lineRule="auto"/>
              <w:rPr>
                <w:sz w:val="20"/>
                <w:szCs w:val="20"/>
                <w:lang w:eastAsia="en-US"/>
              </w:rPr>
            </w:pPr>
            <w:r>
              <w:rPr>
                <w:sz w:val="20"/>
                <w:szCs w:val="20"/>
                <w:lang w:eastAsia="en-US"/>
              </w:rPr>
              <w:t>Подметание земельного участка:</w:t>
            </w:r>
          </w:p>
        </w:tc>
        <w:tc>
          <w:tcPr>
            <w:tcW w:w="2126" w:type="dxa"/>
            <w:tcBorders>
              <w:top w:val="single" w:sz="4" w:space="0" w:color="auto"/>
              <w:left w:val="single" w:sz="4" w:space="0" w:color="auto"/>
              <w:bottom w:val="nil"/>
              <w:right w:val="single" w:sz="4" w:space="0" w:color="auto"/>
            </w:tcBorders>
            <w:vAlign w:val="center"/>
            <w:hideMark/>
          </w:tcPr>
          <w:p w14:paraId="0482899C"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3759DFFB" w14:textId="77777777" w:rsidTr="00DD5135">
        <w:trPr>
          <w:trHeight w:val="300"/>
        </w:trPr>
        <w:tc>
          <w:tcPr>
            <w:tcW w:w="1420" w:type="dxa"/>
            <w:tcBorders>
              <w:top w:val="nil"/>
              <w:left w:val="single" w:sz="4" w:space="0" w:color="auto"/>
              <w:bottom w:val="nil"/>
              <w:right w:val="single" w:sz="4" w:space="0" w:color="auto"/>
            </w:tcBorders>
            <w:vAlign w:val="center"/>
            <w:hideMark/>
          </w:tcPr>
          <w:p w14:paraId="70A910EB" w14:textId="77777777" w:rsidR="00DD5135" w:rsidRDefault="00DD5135" w:rsidP="00DD5135">
            <w:pPr>
              <w:spacing w:line="256" w:lineRule="auto"/>
              <w:rPr>
                <w:sz w:val="20"/>
                <w:szCs w:val="20"/>
                <w:lang w:eastAsia="en-US"/>
              </w:rPr>
            </w:pPr>
            <w:r>
              <w:rPr>
                <w:sz w:val="20"/>
                <w:szCs w:val="20"/>
                <w:lang w:eastAsia="en-US"/>
              </w:rPr>
              <w:t> </w:t>
            </w:r>
          </w:p>
        </w:tc>
        <w:tc>
          <w:tcPr>
            <w:tcW w:w="6392" w:type="dxa"/>
            <w:vAlign w:val="center"/>
            <w:hideMark/>
          </w:tcPr>
          <w:p w14:paraId="20FAEC60" w14:textId="77777777" w:rsidR="00DD5135" w:rsidRDefault="00DD5135" w:rsidP="00DD5135">
            <w:pPr>
              <w:spacing w:line="256" w:lineRule="auto"/>
              <w:rPr>
                <w:sz w:val="20"/>
                <w:szCs w:val="20"/>
                <w:lang w:eastAsia="en-US"/>
              </w:rPr>
            </w:pPr>
            <w:r>
              <w:rPr>
                <w:sz w:val="20"/>
                <w:szCs w:val="20"/>
                <w:lang w:eastAsia="en-US"/>
              </w:rPr>
              <w:t xml:space="preserve"> - с усовершенствованным покрытием (асфальтобетонные, брусчатые)</w:t>
            </w:r>
          </w:p>
        </w:tc>
        <w:tc>
          <w:tcPr>
            <w:tcW w:w="2126" w:type="dxa"/>
            <w:vMerge w:val="restart"/>
            <w:tcBorders>
              <w:top w:val="nil"/>
              <w:left w:val="single" w:sz="4" w:space="0" w:color="auto"/>
              <w:bottom w:val="single" w:sz="4" w:space="0" w:color="auto"/>
              <w:right w:val="single" w:sz="4" w:space="0" w:color="auto"/>
            </w:tcBorders>
            <w:vAlign w:val="center"/>
            <w:hideMark/>
          </w:tcPr>
          <w:p w14:paraId="554AF305" w14:textId="77777777" w:rsidR="00DD5135" w:rsidRDefault="00DD5135" w:rsidP="00DD5135">
            <w:pPr>
              <w:spacing w:line="256" w:lineRule="auto"/>
              <w:jc w:val="center"/>
              <w:rPr>
                <w:sz w:val="20"/>
                <w:szCs w:val="20"/>
                <w:lang w:eastAsia="en-US"/>
              </w:rPr>
            </w:pPr>
            <w:r>
              <w:rPr>
                <w:sz w:val="20"/>
                <w:szCs w:val="20"/>
                <w:lang w:eastAsia="en-US"/>
              </w:rPr>
              <w:t>5 раз в неделю</w:t>
            </w:r>
          </w:p>
        </w:tc>
      </w:tr>
      <w:tr w:rsidR="00DD5135" w:rsidRPr="00240F86" w14:paraId="6770BD88" w14:textId="77777777" w:rsidTr="00DD5135">
        <w:trPr>
          <w:trHeight w:val="300"/>
        </w:trPr>
        <w:tc>
          <w:tcPr>
            <w:tcW w:w="1420" w:type="dxa"/>
            <w:tcBorders>
              <w:top w:val="nil"/>
              <w:left w:val="single" w:sz="4" w:space="0" w:color="auto"/>
              <w:bottom w:val="nil"/>
              <w:right w:val="single" w:sz="4" w:space="0" w:color="auto"/>
            </w:tcBorders>
            <w:vAlign w:val="center"/>
            <w:hideMark/>
          </w:tcPr>
          <w:p w14:paraId="0DF27FDF" w14:textId="77777777" w:rsidR="00DD5135" w:rsidRDefault="00DD5135" w:rsidP="00DD5135">
            <w:pPr>
              <w:spacing w:line="256"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B203FC4" w14:textId="77777777" w:rsidR="00DD5135" w:rsidRDefault="00DD5135" w:rsidP="00DD5135">
            <w:pPr>
              <w:spacing w:line="256" w:lineRule="auto"/>
              <w:rPr>
                <w:sz w:val="20"/>
                <w:szCs w:val="20"/>
                <w:lang w:eastAsia="en-US"/>
              </w:rPr>
            </w:pPr>
            <w:r>
              <w:rPr>
                <w:sz w:val="20"/>
                <w:szCs w:val="20"/>
                <w:lang w:eastAsia="en-US"/>
              </w:rPr>
              <w:t xml:space="preserve"> - с неусовершенствованным покрытием (щебеночные, булыжные)</w:t>
            </w:r>
          </w:p>
        </w:tc>
        <w:tc>
          <w:tcPr>
            <w:tcW w:w="0" w:type="auto"/>
            <w:vMerge/>
            <w:tcBorders>
              <w:top w:val="nil"/>
              <w:left w:val="single" w:sz="4" w:space="0" w:color="auto"/>
              <w:bottom w:val="single" w:sz="4" w:space="0" w:color="auto"/>
              <w:right w:val="single" w:sz="4" w:space="0" w:color="auto"/>
            </w:tcBorders>
            <w:vAlign w:val="center"/>
            <w:hideMark/>
          </w:tcPr>
          <w:p w14:paraId="0F3B0D0F" w14:textId="77777777" w:rsidR="00DD5135" w:rsidRDefault="00DD5135" w:rsidP="00DD5135">
            <w:pPr>
              <w:spacing w:line="256" w:lineRule="auto"/>
              <w:rPr>
                <w:sz w:val="20"/>
                <w:szCs w:val="20"/>
                <w:lang w:eastAsia="en-US"/>
              </w:rPr>
            </w:pPr>
          </w:p>
        </w:tc>
      </w:tr>
      <w:tr w:rsidR="00DD5135" w:rsidRPr="00240F86" w14:paraId="2A42B9E7" w14:textId="77777777" w:rsidTr="00DD5135">
        <w:trPr>
          <w:trHeight w:val="300"/>
        </w:trPr>
        <w:tc>
          <w:tcPr>
            <w:tcW w:w="1420" w:type="dxa"/>
            <w:tcBorders>
              <w:top w:val="nil"/>
              <w:left w:val="single" w:sz="4" w:space="0" w:color="auto"/>
              <w:bottom w:val="nil"/>
              <w:right w:val="single" w:sz="4" w:space="0" w:color="auto"/>
            </w:tcBorders>
            <w:vAlign w:val="center"/>
            <w:hideMark/>
          </w:tcPr>
          <w:p w14:paraId="6B23F660" w14:textId="77777777" w:rsidR="00DD5135" w:rsidRDefault="00DD5135" w:rsidP="00DD5135">
            <w:pPr>
              <w:spacing w:line="256"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noWrap/>
            <w:vAlign w:val="center"/>
            <w:hideMark/>
          </w:tcPr>
          <w:p w14:paraId="5DAFB743" w14:textId="77777777" w:rsidR="00DD5135" w:rsidRDefault="00DD5135" w:rsidP="00DD5135">
            <w:pPr>
              <w:spacing w:line="256" w:lineRule="auto"/>
              <w:rPr>
                <w:sz w:val="20"/>
                <w:szCs w:val="20"/>
                <w:lang w:eastAsia="en-US"/>
              </w:rPr>
            </w:pPr>
            <w:r>
              <w:rPr>
                <w:sz w:val="20"/>
                <w:szCs w:val="20"/>
                <w:lang w:eastAsia="en-US"/>
              </w:rPr>
              <w:t xml:space="preserve"> -  территории без покрытий</w:t>
            </w:r>
          </w:p>
        </w:tc>
        <w:tc>
          <w:tcPr>
            <w:tcW w:w="0" w:type="auto"/>
            <w:vMerge/>
            <w:tcBorders>
              <w:top w:val="nil"/>
              <w:left w:val="single" w:sz="4" w:space="0" w:color="auto"/>
              <w:bottom w:val="single" w:sz="4" w:space="0" w:color="auto"/>
              <w:right w:val="single" w:sz="4" w:space="0" w:color="auto"/>
            </w:tcBorders>
            <w:vAlign w:val="center"/>
            <w:hideMark/>
          </w:tcPr>
          <w:p w14:paraId="39165EE1" w14:textId="77777777" w:rsidR="00DD5135" w:rsidRDefault="00DD5135" w:rsidP="00DD5135">
            <w:pPr>
              <w:spacing w:line="256" w:lineRule="auto"/>
              <w:rPr>
                <w:sz w:val="20"/>
                <w:szCs w:val="20"/>
                <w:lang w:eastAsia="en-US"/>
              </w:rPr>
            </w:pPr>
          </w:p>
        </w:tc>
      </w:tr>
      <w:tr w:rsidR="00DD5135" w:rsidRPr="00240F86" w14:paraId="62A2CF0A" w14:textId="77777777" w:rsidTr="00DD5135">
        <w:trPr>
          <w:trHeight w:val="525"/>
        </w:trPr>
        <w:tc>
          <w:tcPr>
            <w:tcW w:w="1420" w:type="dxa"/>
            <w:tcBorders>
              <w:top w:val="nil"/>
              <w:left w:val="single" w:sz="4" w:space="0" w:color="auto"/>
              <w:bottom w:val="nil"/>
              <w:right w:val="single" w:sz="4" w:space="0" w:color="auto"/>
            </w:tcBorders>
            <w:vAlign w:val="center"/>
            <w:hideMark/>
          </w:tcPr>
          <w:p w14:paraId="5CE2966D" w14:textId="77777777" w:rsidR="00DD5135" w:rsidRDefault="00DD5135" w:rsidP="00DD5135">
            <w:pPr>
              <w:spacing w:line="256" w:lineRule="auto"/>
              <w:rPr>
                <w:sz w:val="20"/>
                <w:szCs w:val="20"/>
                <w:lang w:eastAsia="en-US"/>
              </w:rPr>
            </w:pPr>
            <w:r>
              <w:rPr>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7BB1C6AF" w14:textId="77777777" w:rsidR="00DD5135" w:rsidRDefault="00DD5135" w:rsidP="00DD5135">
            <w:pPr>
              <w:spacing w:line="256" w:lineRule="auto"/>
              <w:rPr>
                <w:sz w:val="20"/>
                <w:szCs w:val="20"/>
                <w:lang w:eastAsia="en-US"/>
              </w:rPr>
            </w:pPr>
            <w:r>
              <w:rPr>
                <w:sz w:val="20"/>
                <w:szCs w:val="20"/>
                <w:lang w:eastAsia="en-US"/>
              </w:rPr>
              <w:t>Уборка газонов (зеленая зона, грунт) от случайного мусора</w:t>
            </w:r>
          </w:p>
        </w:tc>
        <w:tc>
          <w:tcPr>
            <w:tcW w:w="0" w:type="auto"/>
            <w:vMerge/>
            <w:tcBorders>
              <w:top w:val="nil"/>
              <w:left w:val="single" w:sz="4" w:space="0" w:color="auto"/>
              <w:bottom w:val="single" w:sz="4" w:space="0" w:color="auto"/>
              <w:right w:val="single" w:sz="4" w:space="0" w:color="auto"/>
            </w:tcBorders>
            <w:vAlign w:val="center"/>
            <w:hideMark/>
          </w:tcPr>
          <w:p w14:paraId="6E2027C6" w14:textId="77777777" w:rsidR="00DD5135" w:rsidRDefault="00DD5135" w:rsidP="00DD5135">
            <w:pPr>
              <w:spacing w:line="256" w:lineRule="auto"/>
              <w:rPr>
                <w:sz w:val="20"/>
                <w:szCs w:val="20"/>
                <w:lang w:eastAsia="en-US"/>
              </w:rPr>
            </w:pPr>
          </w:p>
        </w:tc>
      </w:tr>
      <w:tr w:rsidR="00DD5135" w:rsidRPr="00240F86" w14:paraId="088613D0" w14:textId="77777777" w:rsidTr="00DD5135">
        <w:trPr>
          <w:trHeight w:val="585"/>
        </w:trPr>
        <w:tc>
          <w:tcPr>
            <w:tcW w:w="1420" w:type="dxa"/>
            <w:tcBorders>
              <w:top w:val="nil"/>
              <w:left w:val="single" w:sz="4" w:space="0" w:color="auto"/>
              <w:bottom w:val="nil"/>
              <w:right w:val="single" w:sz="4" w:space="0" w:color="auto"/>
            </w:tcBorders>
            <w:vAlign w:val="center"/>
            <w:hideMark/>
          </w:tcPr>
          <w:p w14:paraId="1AED9311" w14:textId="77777777" w:rsidR="00DD5135" w:rsidRDefault="00DD5135" w:rsidP="00DD5135">
            <w:pPr>
              <w:spacing w:line="256" w:lineRule="auto"/>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auto"/>
            </w:tcBorders>
            <w:noWrap/>
            <w:vAlign w:val="center"/>
            <w:hideMark/>
          </w:tcPr>
          <w:p w14:paraId="272FC440" w14:textId="77777777" w:rsidR="00DD5135" w:rsidRDefault="00DD5135" w:rsidP="00DD5135">
            <w:pPr>
              <w:spacing w:line="256" w:lineRule="auto"/>
              <w:rPr>
                <w:sz w:val="20"/>
                <w:szCs w:val="20"/>
                <w:lang w:eastAsia="en-US"/>
              </w:rPr>
            </w:pPr>
            <w:r>
              <w:rPr>
                <w:sz w:val="20"/>
                <w:szCs w:val="20"/>
                <w:lang w:eastAsia="en-US"/>
              </w:rPr>
              <w:t>Выкашивание травы</w:t>
            </w:r>
          </w:p>
        </w:tc>
        <w:tc>
          <w:tcPr>
            <w:tcW w:w="2126" w:type="dxa"/>
            <w:tcBorders>
              <w:top w:val="single" w:sz="4" w:space="0" w:color="auto"/>
              <w:left w:val="nil"/>
              <w:bottom w:val="single" w:sz="4" w:space="0" w:color="auto"/>
              <w:right w:val="single" w:sz="4" w:space="0" w:color="auto"/>
            </w:tcBorders>
            <w:vAlign w:val="center"/>
            <w:hideMark/>
          </w:tcPr>
          <w:p w14:paraId="6E889341" w14:textId="77777777" w:rsidR="00DD5135" w:rsidRDefault="00DD5135" w:rsidP="00DD5135">
            <w:pPr>
              <w:spacing w:line="256" w:lineRule="auto"/>
              <w:jc w:val="center"/>
              <w:rPr>
                <w:sz w:val="20"/>
                <w:szCs w:val="20"/>
                <w:lang w:eastAsia="en-US"/>
              </w:rPr>
            </w:pPr>
            <w:r>
              <w:rPr>
                <w:sz w:val="20"/>
                <w:szCs w:val="20"/>
                <w:lang w:eastAsia="en-US"/>
              </w:rPr>
              <w:t xml:space="preserve"> 2 раза в сезон</w:t>
            </w:r>
          </w:p>
        </w:tc>
      </w:tr>
      <w:tr w:rsidR="00DD5135" w:rsidRPr="00240F86" w14:paraId="48A97B91" w14:textId="77777777" w:rsidTr="00DD513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1AB2B4F5" w14:textId="77777777" w:rsidR="00DD5135" w:rsidRDefault="00DD5135" w:rsidP="00DD5135">
            <w:pPr>
              <w:spacing w:line="256"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54D4DCCA" w14:textId="77777777" w:rsidR="00DD5135" w:rsidRDefault="00DD5135" w:rsidP="00DD5135">
            <w:pPr>
              <w:spacing w:line="256" w:lineRule="auto"/>
              <w:rPr>
                <w:b/>
                <w:bCs/>
                <w:i/>
                <w:iCs/>
                <w:sz w:val="20"/>
                <w:szCs w:val="20"/>
                <w:lang w:eastAsia="en-US"/>
              </w:rPr>
            </w:pPr>
            <w:r>
              <w:rPr>
                <w:b/>
                <w:bCs/>
                <w:i/>
                <w:iCs/>
                <w:sz w:val="20"/>
                <w:szCs w:val="20"/>
                <w:lang w:eastAsia="en-US"/>
              </w:rPr>
              <w:t>В осенне-зимний период:</w:t>
            </w:r>
          </w:p>
        </w:tc>
        <w:tc>
          <w:tcPr>
            <w:tcW w:w="2126" w:type="dxa"/>
            <w:tcBorders>
              <w:top w:val="single" w:sz="4" w:space="0" w:color="auto"/>
              <w:left w:val="nil"/>
              <w:bottom w:val="single" w:sz="4" w:space="0" w:color="auto"/>
              <w:right w:val="single" w:sz="4" w:space="0" w:color="000000"/>
            </w:tcBorders>
            <w:vAlign w:val="center"/>
            <w:hideMark/>
          </w:tcPr>
          <w:p w14:paraId="05271DA8"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7AC17FC1" w14:textId="77777777" w:rsidTr="00DD5135">
        <w:trPr>
          <w:trHeight w:val="765"/>
        </w:trPr>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28F632BC"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vMerge w:val="restart"/>
            <w:tcBorders>
              <w:top w:val="single" w:sz="4" w:space="0" w:color="auto"/>
              <w:left w:val="single" w:sz="4" w:space="0" w:color="auto"/>
              <w:bottom w:val="single" w:sz="4" w:space="0" w:color="000000"/>
              <w:right w:val="nil"/>
            </w:tcBorders>
            <w:vAlign w:val="center"/>
            <w:hideMark/>
          </w:tcPr>
          <w:p w14:paraId="08050D99" w14:textId="77777777" w:rsidR="00DD5135" w:rsidRDefault="00DD5135" w:rsidP="00DD5135">
            <w:pPr>
              <w:spacing w:line="256" w:lineRule="auto"/>
              <w:rPr>
                <w:sz w:val="20"/>
                <w:szCs w:val="20"/>
                <w:lang w:eastAsia="en-US"/>
              </w:rPr>
            </w:pPr>
            <w:r>
              <w:rPr>
                <w:sz w:val="20"/>
                <w:szCs w:val="20"/>
                <w:lang w:eastAsia="en-US"/>
              </w:rPr>
              <w:t>Уборка территории домовладения с усовершенствованными покрытиями</w:t>
            </w:r>
          </w:p>
        </w:tc>
        <w:tc>
          <w:tcPr>
            <w:tcW w:w="2126" w:type="dxa"/>
            <w:tcBorders>
              <w:top w:val="single" w:sz="4" w:space="0" w:color="auto"/>
              <w:left w:val="single" w:sz="4" w:space="0" w:color="auto"/>
              <w:bottom w:val="nil"/>
              <w:right w:val="single" w:sz="4" w:space="0" w:color="000000"/>
            </w:tcBorders>
            <w:vAlign w:val="center"/>
            <w:hideMark/>
          </w:tcPr>
          <w:p w14:paraId="44E75C02" w14:textId="77777777" w:rsidR="00DD5135" w:rsidRDefault="00DD5135" w:rsidP="00DD5135">
            <w:pPr>
              <w:spacing w:line="256" w:lineRule="auto"/>
              <w:jc w:val="center"/>
              <w:rPr>
                <w:sz w:val="20"/>
                <w:szCs w:val="20"/>
                <w:lang w:eastAsia="en-US"/>
              </w:rPr>
            </w:pPr>
            <w:r>
              <w:rPr>
                <w:sz w:val="20"/>
                <w:szCs w:val="20"/>
                <w:lang w:eastAsia="en-US"/>
              </w:rPr>
              <w:t>подметание территории при отсутствии снегопада: 5 раз в неделю</w:t>
            </w:r>
          </w:p>
        </w:tc>
      </w:tr>
      <w:tr w:rsidR="00DD5135" w:rsidRPr="00240F86" w14:paraId="5B8B6E38" w14:textId="77777777" w:rsidTr="00DD5135">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C4F16CE" w14:textId="77777777" w:rsidR="00DD5135" w:rsidRDefault="00DD5135" w:rsidP="00DD5135">
            <w:pPr>
              <w:spacing w:line="256" w:lineRule="auto"/>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312ADB3E" w14:textId="77777777" w:rsidR="00DD5135" w:rsidRDefault="00DD5135" w:rsidP="00DD5135">
            <w:pPr>
              <w:spacing w:line="256" w:lineRule="auto"/>
              <w:rPr>
                <w:sz w:val="20"/>
                <w:szCs w:val="20"/>
                <w:lang w:eastAsia="en-US"/>
              </w:rPr>
            </w:pPr>
          </w:p>
        </w:tc>
        <w:tc>
          <w:tcPr>
            <w:tcW w:w="2126" w:type="dxa"/>
            <w:tcBorders>
              <w:top w:val="nil"/>
              <w:left w:val="single" w:sz="4" w:space="0" w:color="auto"/>
              <w:bottom w:val="nil"/>
              <w:right w:val="single" w:sz="4" w:space="0" w:color="000000"/>
            </w:tcBorders>
            <w:vAlign w:val="center"/>
            <w:hideMark/>
          </w:tcPr>
          <w:p w14:paraId="54299D7C" w14:textId="77777777" w:rsidR="00DD5135" w:rsidRDefault="00DD5135" w:rsidP="00DD5135">
            <w:pPr>
              <w:spacing w:line="256" w:lineRule="auto"/>
              <w:jc w:val="center"/>
              <w:rPr>
                <w:sz w:val="20"/>
                <w:szCs w:val="20"/>
                <w:lang w:eastAsia="en-US"/>
              </w:rPr>
            </w:pPr>
            <w:r>
              <w:rPr>
                <w:sz w:val="20"/>
                <w:szCs w:val="20"/>
                <w:lang w:eastAsia="en-US"/>
              </w:rPr>
              <w:t>очистка территории от уплотненного снега: по мере необходимости</w:t>
            </w:r>
          </w:p>
        </w:tc>
      </w:tr>
      <w:tr w:rsidR="00DD5135" w:rsidRPr="00240F86" w14:paraId="5940FD7F" w14:textId="77777777" w:rsidTr="00DD513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F1041D3" w14:textId="77777777" w:rsidR="00DD5135" w:rsidRDefault="00DD5135" w:rsidP="00DD5135">
            <w:pPr>
              <w:spacing w:line="256" w:lineRule="auto"/>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7DB9E935" w14:textId="77777777" w:rsidR="00DD5135" w:rsidRDefault="00DD5135" w:rsidP="00DD5135">
            <w:pPr>
              <w:spacing w:line="256" w:lineRule="auto"/>
              <w:rPr>
                <w:sz w:val="20"/>
                <w:szCs w:val="20"/>
                <w:lang w:eastAsia="en-US"/>
              </w:rPr>
            </w:pPr>
          </w:p>
        </w:tc>
        <w:tc>
          <w:tcPr>
            <w:tcW w:w="2126" w:type="dxa"/>
            <w:tcBorders>
              <w:top w:val="nil"/>
              <w:left w:val="single" w:sz="4" w:space="0" w:color="auto"/>
              <w:bottom w:val="single" w:sz="4" w:space="0" w:color="auto"/>
              <w:right w:val="single" w:sz="4" w:space="0" w:color="000000"/>
            </w:tcBorders>
            <w:vAlign w:val="center"/>
            <w:hideMark/>
          </w:tcPr>
          <w:p w14:paraId="603480E0" w14:textId="77777777" w:rsidR="00DD5135" w:rsidRDefault="00DD5135" w:rsidP="00DD5135">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DD5135" w:rsidRPr="00240F86" w14:paraId="18A4BDA3" w14:textId="77777777" w:rsidTr="00DD513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2D49CF19"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039AC362" w14:textId="77777777" w:rsidR="00DD5135" w:rsidRDefault="00DD5135" w:rsidP="00DD5135">
            <w:pPr>
              <w:spacing w:line="256" w:lineRule="auto"/>
              <w:rPr>
                <w:sz w:val="20"/>
                <w:szCs w:val="20"/>
                <w:lang w:eastAsia="en-US"/>
              </w:rPr>
            </w:pPr>
            <w:r>
              <w:rPr>
                <w:sz w:val="20"/>
                <w:szCs w:val="20"/>
                <w:lang w:eastAsia="en-US"/>
              </w:rPr>
              <w:t>Уборка территории домовладения с неусовершенствованными покрытиями</w:t>
            </w:r>
          </w:p>
        </w:tc>
        <w:tc>
          <w:tcPr>
            <w:tcW w:w="2126" w:type="dxa"/>
            <w:tcBorders>
              <w:top w:val="nil"/>
              <w:left w:val="nil"/>
              <w:bottom w:val="nil"/>
              <w:right w:val="single" w:sz="4" w:space="0" w:color="000000"/>
            </w:tcBorders>
            <w:vAlign w:val="center"/>
            <w:hideMark/>
          </w:tcPr>
          <w:p w14:paraId="63463D26" w14:textId="77777777" w:rsidR="00DD5135" w:rsidRDefault="00DD5135" w:rsidP="00DD5135">
            <w:pPr>
              <w:spacing w:line="256"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DD5135" w:rsidRPr="00240F86" w14:paraId="7DFF37C2" w14:textId="77777777" w:rsidTr="00DD5135">
        <w:trPr>
          <w:trHeight w:val="765"/>
        </w:trPr>
        <w:tc>
          <w:tcPr>
            <w:tcW w:w="0" w:type="auto"/>
            <w:vMerge/>
            <w:tcBorders>
              <w:top w:val="nil"/>
              <w:left w:val="single" w:sz="4" w:space="0" w:color="auto"/>
              <w:bottom w:val="single" w:sz="4" w:space="0" w:color="000000"/>
              <w:right w:val="single" w:sz="4" w:space="0" w:color="auto"/>
            </w:tcBorders>
            <w:vAlign w:val="center"/>
            <w:hideMark/>
          </w:tcPr>
          <w:p w14:paraId="030BE019" w14:textId="77777777" w:rsidR="00DD5135" w:rsidRDefault="00DD5135" w:rsidP="00DD5135">
            <w:pPr>
              <w:spacing w:line="256" w:lineRule="auto"/>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9A0D64D" w14:textId="77777777" w:rsidR="00DD5135" w:rsidRDefault="00DD5135" w:rsidP="00DD5135">
            <w:pPr>
              <w:spacing w:line="256" w:lineRule="auto"/>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2A4A4329" w14:textId="77777777" w:rsidR="00DD5135" w:rsidRDefault="00DD5135" w:rsidP="00DD5135">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DD5135" w:rsidRPr="00240F86" w14:paraId="7004415D" w14:textId="77777777" w:rsidTr="00DD513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430B12B3"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1AD9355F" w14:textId="77777777" w:rsidR="00DD5135" w:rsidRDefault="00DD5135" w:rsidP="00DD5135">
            <w:pPr>
              <w:spacing w:line="256" w:lineRule="auto"/>
              <w:rPr>
                <w:sz w:val="20"/>
                <w:szCs w:val="20"/>
                <w:lang w:eastAsia="en-US"/>
              </w:rPr>
            </w:pPr>
            <w:r>
              <w:rPr>
                <w:sz w:val="20"/>
                <w:szCs w:val="20"/>
                <w:lang w:eastAsia="en-US"/>
              </w:rPr>
              <w:t>Уборка территории домовладения без покрытий</w:t>
            </w:r>
          </w:p>
        </w:tc>
        <w:tc>
          <w:tcPr>
            <w:tcW w:w="2126" w:type="dxa"/>
            <w:tcBorders>
              <w:top w:val="single" w:sz="4" w:space="0" w:color="auto"/>
              <w:left w:val="nil"/>
              <w:bottom w:val="nil"/>
              <w:right w:val="single" w:sz="4" w:space="0" w:color="000000"/>
            </w:tcBorders>
            <w:vAlign w:val="center"/>
            <w:hideMark/>
          </w:tcPr>
          <w:p w14:paraId="19E136E9" w14:textId="77777777" w:rsidR="00DD5135" w:rsidRDefault="00DD5135" w:rsidP="00DD5135">
            <w:pPr>
              <w:spacing w:line="256"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DD5135" w:rsidRPr="00240F86" w14:paraId="1357A0B6" w14:textId="77777777" w:rsidTr="00DD5135">
        <w:trPr>
          <w:trHeight w:val="765"/>
        </w:trPr>
        <w:tc>
          <w:tcPr>
            <w:tcW w:w="0" w:type="auto"/>
            <w:vMerge/>
            <w:tcBorders>
              <w:top w:val="nil"/>
              <w:left w:val="single" w:sz="4" w:space="0" w:color="auto"/>
              <w:bottom w:val="single" w:sz="4" w:space="0" w:color="000000"/>
              <w:right w:val="single" w:sz="4" w:space="0" w:color="auto"/>
            </w:tcBorders>
            <w:vAlign w:val="center"/>
            <w:hideMark/>
          </w:tcPr>
          <w:p w14:paraId="6E4C79E1" w14:textId="77777777" w:rsidR="00DD5135" w:rsidRDefault="00DD5135" w:rsidP="00DD5135">
            <w:pPr>
              <w:spacing w:line="256" w:lineRule="auto"/>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6EC9890" w14:textId="77777777" w:rsidR="00DD5135" w:rsidRDefault="00DD5135" w:rsidP="00DD5135">
            <w:pPr>
              <w:spacing w:line="256" w:lineRule="auto"/>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3DA58E7A" w14:textId="77777777" w:rsidR="00DD5135" w:rsidRDefault="00DD5135" w:rsidP="00DD5135">
            <w:pPr>
              <w:spacing w:line="256"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DD5135" w:rsidRPr="00240F86" w14:paraId="0D02D4AE" w14:textId="77777777" w:rsidTr="00DD5135">
        <w:trPr>
          <w:trHeight w:val="300"/>
        </w:trPr>
        <w:tc>
          <w:tcPr>
            <w:tcW w:w="1420" w:type="dxa"/>
            <w:tcBorders>
              <w:top w:val="nil"/>
              <w:left w:val="single" w:sz="4" w:space="0" w:color="auto"/>
              <w:bottom w:val="nil"/>
              <w:right w:val="single" w:sz="4" w:space="0" w:color="auto"/>
            </w:tcBorders>
            <w:noWrap/>
            <w:vAlign w:val="center"/>
            <w:hideMark/>
          </w:tcPr>
          <w:p w14:paraId="23BD170C"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829F24A" w14:textId="77777777" w:rsidR="00DD5135" w:rsidRDefault="00DD5135" w:rsidP="00DD5135">
            <w:pPr>
              <w:spacing w:line="256" w:lineRule="auto"/>
              <w:rPr>
                <w:sz w:val="20"/>
                <w:szCs w:val="20"/>
                <w:lang w:eastAsia="en-US"/>
              </w:rPr>
            </w:pPr>
            <w:r>
              <w:rPr>
                <w:sz w:val="20"/>
                <w:szCs w:val="20"/>
                <w:lang w:eastAsia="en-US"/>
              </w:rPr>
              <w:t>Посыпка территории песком или смесью песка с хлоридами</w:t>
            </w:r>
          </w:p>
        </w:tc>
        <w:tc>
          <w:tcPr>
            <w:tcW w:w="2126" w:type="dxa"/>
            <w:tcBorders>
              <w:top w:val="nil"/>
              <w:left w:val="nil"/>
              <w:bottom w:val="single" w:sz="4" w:space="0" w:color="auto"/>
              <w:right w:val="single" w:sz="4" w:space="0" w:color="000000"/>
            </w:tcBorders>
            <w:vAlign w:val="center"/>
            <w:hideMark/>
          </w:tcPr>
          <w:p w14:paraId="6C40CCEF" w14:textId="77777777" w:rsidR="00DD5135" w:rsidRDefault="00DD5135" w:rsidP="00DD5135">
            <w:pPr>
              <w:spacing w:line="256" w:lineRule="auto"/>
              <w:jc w:val="center"/>
              <w:rPr>
                <w:sz w:val="20"/>
                <w:szCs w:val="20"/>
                <w:lang w:eastAsia="en-US"/>
              </w:rPr>
            </w:pPr>
            <w:r>
              <w:rPr>
                <w:sz w:val="20"/>
                <w:szCs w:val="20"/>
                <w:lang w:eastAsia="en-US"/>
              </w:rPr>
              <w:t>по мере необходимости</w:t>
            </w:r>
          </w:p>
        </w:tc>
      </w:tr>
      <w:tr w:rsidR="00DD5135" w:rsidRPr="00240F86" w14:paraId="55DCD7E5" w14:textId="77777777" w:rsidTr="00DD513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0A5C165" w14:textId="77777777" w:rsidR="00DD5135" w:rsidRDefault="00DD5135" w:rsidP="00DD5135">
            <w:pPr>
              <w:spacing w:line="256"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vAlign w:val="center"/>
            <w:hideMark/>
          </w:tcPr>
          <w:p w14:paraId="31F923A6" w14:textId="77777777" w:rsidR="00DD5135" w:rsidRDefault="00DD5135" w:rsidP="00DD5135">
            <w:pPr>
              <w:spacing w:line="256" w:lineRule="auto"/>
              <w:rPr>
                <w:b/>
                <w:bCs/>
                <w:i/>
                <w:iCs/>
                <w:sz w:val="20"/>
                <w:szCs w:val="20"/>
                <w:lang w:eastAsia="en-US"/>
              </w:rPr>
            </w:pPr>
            <w:r>
              <w:rPr>
                <w:b/>
                <w:bCs/>
                <w:i/>
                <w:iCs/>
                <w:sz w:val="20"/>
                <w:szCs w:val="20"/>
                <w:lang w:eastAsia="en-US"/>
              </w:rPr>
              <w:t>Круглогодично:</w:t>
            </w:r>
          </w:p>
        </w:tc>
        <w:tc>
          <w:tcPr>
            <w:tcW w:w="2126" w:type="dxa"/>
            <w:tcBorders>
              <w:top w:val="single" w:sz="4" w:space="0" w:color="auto"/>
              <w:left w:val="nil"/>
              <w:bottom w:val="single" w:sz="4" w:space="0" w:color="auto"/>
              <w:right w:val="single" w:sz="4" w:space="0" w:color="000000"/>
            </w:tcBorders>
            <w:vAlign w:val="center"/>
            <w:hideMark/>
          </w:tcPr>
          <w:p w14:paraId="3DD9569F"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7D7E5B60" w14:textId="77777777" w:rsidTr="00DD5135">
        <w:trPr>
          <w:trHeight w:val="1005"/>
        </w:trPr>
        <w:tc>
          <w:tcPr>
            <w:tcW w:w="1420" w:type="dxa"/>
            <w:tcBorders>
              <w:top w:val="nil"/>
              <w:left w:val="single" w:sz="4" w:space="0" w:color="auto"/>
              <w:bottom w:val="nil"/>
              <w:right w:val="single" w:sz="4" w:space="0" w:color="auto"/>
            </w:tcBorders>
            <w:vAlign w:val="center"/>
            <w:hideMark/>
          </w:tcPr>
          <w:p w14:paraId="145346A2" w14:textId="77777777" w:rsidR="00DD5135" w:rsidRDefault="00DD5135" w:rsidP="00DD5135">
            <w:pPr>
              <w:spacing w:line="256"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9C9718B" w14:textId="77777777" w:rsidR="00DD5135" w:rsidRDefault="00DD5135" w:rsidP="00DD5135">
            <w:pPr>
              <w:spacing w:line="256" w:lineRule="auto"/>
              <w:rPr>
                <w:sz w:val="20"/>
                <w:szCs w:val="20"/>
                <w:lang w:eastAsia="en-US"/>
              </w:rPr>
            </w:pPr>
            <w:r>
              <w:rPr>
                <w:sz w:val="20"/>
                <w:szCs w:val="20"/>
                <w:lang w:eastAsia="en-US"/>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2126" w:type="dxa"/>
            <w:tcBorders>
              <w:top w:val="single" w:sz="4" w:space="0" w:color="auto"/>
              <w:left w:val="nil"/>
              <w:bottom w:val="single" w:sz="4" w:space="0" w:color="auto"/>
              <w:right w:val="single" w:sz="4" w:space="0" w:color="000000"/>
            </w:tcBorders>
            <w:vAlign w:val="center"/>
            <w:hideMark/>
          </w:tcPr>
          <w:p w14:paraId="2015C048" w14:textId="77777777" w:rsidR="00DD5135" w:rsidRDefault="00DD5135" w:rsidP="00DD5135">
            <w:pPr>
              <w:spacing w:line="256" w:lineRule="auto"/>
              <w:jc w:val="center"/>
              <w:rPr>
                <w:sz w:val="20"/>
                <w:szCs w:val="20"/>
                <w:lang w:eastAsia="en-US"/>
              </w:rPr>
            </w:pPr>
            <w:r>
              <w:rPr>
                <w:sz w:val="20"/>
                <w:szCs w:val="20"/>
                <w:lang w:eastAsia="en-US"/>
              </w:rPr>
              <w:t>5 раз в неделю</w:t>
            </w:r>
          </w:p>
        </w:tc>
      </w:tr>
      <w:tr w:rsidR="00DD5135" w:rsidRPr="00240F86" w14:paraId="4A281535" w14:textId="77777777" w:rsidTr="00DD5135">
        <w:trPr>
          <w:trHeight w:val="510"/>
        </w:trPr>
        <w:tc>
          <w:tcPr>
            <w:tcW w:w="1420" w:type="dxa"/>
            <w:tcBorders>
              <w:top w:val="single" w:sz="4" w:space="0" w:color="auto"/>
              <w:left w:val="single" w:sz="4" w:space="0" w:color="auto"/>
              <w:bottom w:val="single" w:sz="4" w:space="0" w:color="auto"/>
              <w:right w:val="single" w:sz="4" w:space="0" w:color="auto"/>
            </w:tcBorders>
            <w:vAlign w:val="center"/>
            <w:hideMark/>
          </w:tcPr>
          <w:p w14:paraId="73846E2E" w14:textId="77777777" w:rsidR="00DD5135" w:rsidRDefault="00DD5135" w:rsidP="00DD5135">
            <w:pPr>
              <w:spacing w:line="256" w:lineRule="auto"/>
              <w:jc w:val="right"/>
              <w:rPr>
                <w:sz w:val="20"/>
                <w:szCs w:val="20"/>
                <w:lang w:eastAsia="en-US"/>
              </w:rPr>
            </w:pPr>
            <w:r>
              <w:rPr>
                <w:sz w:val="20"/>
                <w:szCs w:val="20"/>
                <w:lang w:eastAsia="en-US"/>
              </w:rPr>
              <w:t>3.3.</w:t>
            </w:r>
          </w:p>
        </w:tc>
        <w:tc>
          <w:tcPr>
            <w:tcW w:w="6392" w:type="dxa"/>
            <w:tcBorders>
              <w:top w:val="single" w:sz="4" w:space="0" w:color="auto"/>
              <w:left w:val="nil"/>
              <w:bottom w:val="single" w:sz="4" w:space="0" w:color="auto"/>
              <w:right w:val="single" w:sz="4" w:space="0" w:color="auto"/>
            </w:tcBorders>
            <w:vAlign w:val="center"/>
            <w:hideMark/>
          </w:tcPr>
          <w:p w14:paraId="3A83C1BD" w14:textId="77777777" w:rsidR="00DD5135" w:rsidRDefault="00DD5135" w:rsidP="00DD5135">
            <w:pPr>
              <w:spacing w:line="256" w:lineRule="auto"/>
              <w:rPr>
                <w:sz w:val="20"/>
                <w:szCs w:val="20"/>
                <w:lang w:eastAsia="en-US"/>
              </w:rPr>
            </w:pPr>
            <w:r>
              <w:rPr>
                <w:sz w:val="20"/>
                <w:szCs w:val="20"/>
                <w:lang w:eastAsia="en-US"/>
              </w:rPr>
              <w:t>Аварийно-диспетчерское обслуживание систем  электроснабжения, строительных конструкций здания</w:t>
            </w:r>
          </w:p>
        </w:tc>
        <w:tc>
          <w:tcPr>
            <w:tcW w:w="2126" w:type="dxa"/>
            <w:tcBorders>
              <w:top w:val="single" w:sz="4" w:space="0" w:color="auto"/>
              <w:left w:val="nil"/>
              <w:bottom w:val="single" w:sz="4" w:space="0" w:color="auto"/>
              <w:right w:val="single" w:sz="4" w:space="0" w:color="auto"/>
            </w:tcBorders>
            <w:vAlign w:val="center"/>
            <w:hideMark/>
          </w:tcPr>
          <w:p w14:paraId="6BAC4035" w14:textId="77777777" w:rsidR="00DD5135" w:rsidRDefault="00DD5135" w:rsidP="00DD5135">
            <w:pPr>
              <w:spacing w:line="256" w:lineRule="auto"/>
              <w:jc w:val="center"/>
              <w:rPr>
                <w:sz w:val="20"/>
                <w:szCs w:val="20"/>
                <w:lang w:eastAsia="en-US"/>
              </w:rPr>
            </w:pPr>
            <w:r>
              <w:rPr>
                <w:sz w:val="20"/>
                <w:szCs w:val="20"/>
                <w:lang w:eastAsia="en-US"/>
              </w:rPr>
              <w:t>круглосуточно</w:t>
            </w:r>
          </w:p>
        </w:tc>
      </w:tr>
      <w:tr w:rsidR="00DD5135" w:rsidRPr="00240F86" w14:paraId="7BEBF840" w14:textId="77777777" w:rsidTr="00DD5135">
        <w:trPr>
          <w:trHeight w:val="675"/>
        </w:trPr>
        <w:tc>
          <w:tcPr>
            <w:tcW w:w="1420" w:type="dxa"/>
            <w:tcBorders>
              <w:top w:val="nil"/>
              <w:left w:val="single" w:sz="4" w:space="0" w:color="auto"/>
              <w:bottom w:val="nil"/>
              <w:right w:val="single" w:sz="4" w:space="0" w:color="000000"/>
            </w:tcBorders>
            <w:noWrap/>
            <w:vAlign w:val="center"/>
            <w:hideMark/>
          </w:tcPr>
          <w:p w14:paraId="7EC27814" w14:textId="77777777" w:rsidR="00DD5135" w:rsidRDefault="00DD5135" w:rsidP="00DD5135">
            <w:pPr>
              <w:spacing w:line="256" w:lineRule="auto"/>
              <w:jc w:val="right"/>
              <w:rPr>
                <w:sz w:val="20"/>
                <w:szCs w:val="20"/>
                <w:lang w:eastAsia="en-US"/>
              </w:rPr>
            </w:pPr>
            <w:r>
              <w:rPr>
                <w:sz w:val="20"/>
                <w:szCs w:val="20"/>
                <w:lang w:eastAsia="en-US"/>
              </w:rPr>
              <w:t>3.4.</w:t>
            </w:r>
          </w:p>
        </w:tc>
        <w:tc>
          <w:tcPr>
            <w:tcW w:w="6392" w:type="dxa"/>
            <w:tcBorders>
              <w:top w:val="nil"/>
              <w:left w:val="nil"/>
              <w:bottom w:val="nil"/>
              <w:right w:val="single" w:sz="4" w:space="0" w:color="auto"/>
            </w:tcBorders>
            <w:vAlign w:val="center"/>
            <w:hideMark/>
          </w:tcPr>
          <w:p w14:paraId="058591B4" w14:textId="77777777" w:rsidR="00DD5135" w:rsidRDefault="00DD5135" w:rsidP="00DD5135">
            <w:pPr>
              <w:spacing w:line="256" w:lineRule="auto"/>
              <w:rPr>
                <w:sz w:val="20"/>
                <w:szCs w:val="20"/>
                <w:lang w:eastAsia="en-US"/>
              </w:rPr>
            </w:pPr>
            <w:r>
              <w:rPr>
                <w:sz w:val="20"/>
                <w:szCs w:val="20"/>
                <w:lang w:eastAsia="en-US"/>
              </w:rPr>
              <w:t>Дератизация в местах общего пользования</w:t>
            </w:r>
          </w:p>
        </w:tc>
        <w:tc>
          <w:tcPr>
            <w:tcW w:w="2126" w:type="dxa"/>
            <w:tcBorders>
              <w:top w:val="nil"/>
              <w:left w:val="nil"/>
              <w:bottom w:val="single" w:sz="4" w:space="0" w:color="auto"/>
              <w:right w:val="single" w:sz="4" w:space="0" w:color="000000"/>
            </w:tcBorders>
            <w:vAlign w:val="center"/>
            <w:hideMark/>
          </w:tcPr>
          <w:p w14:paraId="7033525F" w14:textId="77777777" w:rsidR="00DD5135" w:rsidRDefault="00DD5135" w:rsidP="00DD5135">
            <w:pPr>
              <w:spacing w:line="256" w:lineRule="auto"/>
              <w:jc w:val="center"/>
              <w:rPr>
                <w:sz w:val="20"/>
                <w:szCs w:val="20"/>
                <w:lang w:eastAsia="en-US"/>
              </w:rPr>
            </w:pPr>
            <w:r>
              <w:rPr>
                <w:sz w:val="20"/>
                <w:szCs w:val="20"/>
                <w:lang w:eastAsia="en-US"/>
              </w:rPr>
              <w:t>обработка помещений: 2 раза в год</w:t>
            </w:r>
          </w:p>
        </w:tc>
      </w:tr>
      <w:tr w:rsidR="00DD5135" w:rsidRPr="00240F86" w14:paraId="12B6172F" w14:textId="77777777" w:rsidTr="00DD5135">
        <w:trPr>
          <w:trHeight w:val="66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269FA544" w14:textId="77777777" w:rsidR="00DD5135" w:rsidRDefault="00DD5135" w:rsidP="00DD5135">
            <w:pPr>
              <w:spacing w:line="256" w:lineRule="auto"/>
              <w:jc w:val="right"/>
              <w:rPr>
                <w:sz w:val="20"/>
                <w:szCs w:val="20"/>
                <w:lang w:eastAsia="en-US"/>
              </w:rPr>
            </w:pPr>
            <w:r>
              <w:rPr>
                <w:sz w:val="20"/>
                <w:szCs w:val="20"/>
                <w:lang w:eastAsia="en-US"/>
              </w:rPr>
              <w:t>3.5.</w:t>
            </w:r>
          </w:p>
        </w:tc>
        <w:tc>
          <w:tcPr>
            <w:tcW w:w="6392" w:type="dxa"/>
            <w:tcBorders>
              <w:top w:val="single" w:sz="4" w:space="0" w:color="auto"/>
              <w:left w:val="nil"/>
              <w:bottom w:val="single" w:sz="4" w:space="0" w:color="auto"/>
              <w:right w:val="single" w:sz="4" w:space="0" w:color="auto"/>
            </w:tcBorders>
            <w:vAlign w:val="center"/>
            <w:hideMark/>
          </w:tcPr>
          <w:p w14:paraId="5593D87A" w14:textId="77777777" w:rsidR="00DD5135" w:rsidRDefault="00DD5135" w:rsidP="00DD5135">
            <w:pPr>
              <w:spacing w:line="256" w:lineRule="auto"/>
              <w:rPr>
                <w:sz w:val="20"/>
                <w:szCs w:val="20"/>
                <w:lang w:eastAsia="en-US"/>
              </w:rPr>
            </w:pPr>
            <w:r>
              <w:rPr>
                <w:sz w:val="20"/>
                <w:szCs w:val="20"/>
                <w:lang w:eastAsia="en-US"/>
              </w:rPr>
              <w:t>Дезинсекция в местах общего пользования</w:t>
            </w:r>
          </w:p>
        </w:tc>
        <w:tc>
          <w:tcPr>
            <w:tcW w:w="2126" w:type="dxa"/>
            <w:tcBorders>
              <w:top w:val="single" w:sz="4" w:space="0" w:color="auto"/>
              <w:left w:val="nil"/>
              <w:bottom w:val="single" w:sz="4" w:space="0" w:color="auto"/>
              <w:right w:val="single" w:sz="4" w:space="0" w:color="000000"/>
            </w:tcBorders>
            <w:vAlign w:val="center"/>
            <w:hideMark/>
          </w:tcPr>
          <w:p w14:paraId="23E491B2" w14:textId="77777777" w:rsidR="00DD5135" w:rsidRDefault="00DD5135" w:rsidP="00DD5135">
            <w:pPr>
              <w:spacing w:line="256" w:lineRule="auto"/>
              <w:jc w:val="center"/>
              <w:rPr>
                <w:sz w:val="20"/>
                <w:szCs w:val="20"/>
                <w:lang w:eastAsia="en-US"/>
              </w:rPr>
            </w:pPr>
            <w:r>
              <w:rPr>
                <w:sz w:val="20"/>
                <w:szCs w:val="20"/>
                <w:lang w:eastAsia="en-US"/>
              </w:rPr>
              <w:t>обработка подвальных помещений: 1 раз в год</w:t>
            </w:r>
          </w:p>
        </w:tc>
      </w:tr>
      <w:tr w:rsidR="00DD5135" w:rsidRPr="00240F86" w14:paraId="34F22068" w14:textId="77777777" w:rsidTr="00DD5135">
        <w:trPr>
          <w:trHeight w:val="255"/>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EA41E6B" w14:textId="77777777" w:rsidR="00DD5135" w:rsidRDefault="00DD5135" w:rsidP="00DD5135">
            <w:pPr>
              <w:spacing w:line="256" w:lineRule="auto"/>
              <w:jc w:val="center"/>
              <w:rPr>
                <w:b/>
                <w:bCs/>
                <w:sz w:val="20"/>
                <w:szCs w:val="20"/>
                <w:lang w:eastAsia="en-US"/>
              </w:rPr>
            </w:pPr>
            <w:r>
              <w:rPr>
                <w:b/>
                <w:bCs/>
                <w:sz w:val="20"/>
                <w:szCs w:val="20"/>
                <w:lang w:eastAsia="en-US"/>
              </w:rPr>
              <w:t>IV</w:t>
            </w:r>
          </w:p>
        </w:tc>
        <w:tc>
          <w:tcPr>
            <w:tcW w:w="6392" w:type="dxa"/>
            <w:tcBorders>
              <w:top w:val="single" w:sz="4" w:space="0" w:color="auto"/>
              <w:left w:val="nil"/>
              <w:bottom w:val="nil"/>
              <w:right w:val="nil"/>
            </w:tcBorders>
            <w:vAlign w:val="center"/>
            <w:hideMark/>
          </w:tcPr>
          <w:p w14:paraId="292FDF7D" w14:textId="77777777" w:rsidR="00DD5135" w:rsidRDefault="00DD5135" w:rsidP="00DD5135">
            <w:pPr>
              <w:spacing w:line="256" w:lineRule="auto"/>
              <w:rPr>
                <w:b/>
                <w:bCs/>
                <w:sz w:val="20"/>
                <w:szCs w:val="20"/>
                <w:lang w:eastAsia="en-US"/>
              </w:rPr>
            </w:pPr>
            <w:r>
              <w:rPr>
                <w:b/>
                <w:bCs/>
                <w:sz w:val="20"/>
                <w:szCs w:val="20"/>
                <w:lang w:eastAsia="en-US"/>
              </w:rPr>
              <w:t>Управление многоквартирным домом</w:t>
            </w:r>
          </w:p>
        </w:tc>
        <w:tc>
          <w:tcPr>
            <w:tcW w:w="2126" w:type="dxa"/>
            <w:tcBorders>
              <w:top w:val="single" w:sz="4" w:space="0" w:color="auto"/>
              <w:left w:val="single" w:sz="4" w:space="0" w:color="auto"/>
              <w:bottom w:val="nil"/>
              <w:right w:val="single" w:sz="4" w:space="0" w:color="auto"/>
            </w:tcBorders>
            <w:vAlign w:val="center"/>
            <w:hideMark/>
          </w:tcPr>
          <w:p w14:paraId="2C9D988D" w14:textId="77777777" w:rsidR="00DD5135" w:rsidRDefault="00DD5135" w:rsidP="00DD5135">
            <w:pPr>
              <w:spacing w:line="256" w:lineRule="auto"/>
              <w:jc w:val="center"/>
              <w:rPr>
                <w:sz w:val="20"/>
                <w:szCs w:val="20"/>
                <w:lang w:eastAsia="en-US"/>
              </w:rPr>
            </w:pPr>
            <w:r>
              <w:rPr>
                <w:sz w:val="20"/>
                <w:szCs w:val="20"/>
                <w:lang w:eastAsia="en-US"/>
              </w:rPr>
              <w:t> </w:t>
            </w:r>
          </w:p>
        </w:tc>
      </w:tr>
      <w:tr w:rsidR="00DD5135" w:rsidRPr="00240F86" w14:paraId="4429F3E1" w14:textId="77777777" w:rsidTr="00DD5135">
        <w:trPr>
          <w:trHeight w:val="870"/>
        </w:trPr>
        <w:tc>
          <w:tcPr>
            <w:tcW w:w="1420" w:type="dxa"/>
            <w:tcBorders>
              <w:top w:val="nil"/>
              <w:left w:val="single" w:sz="4" w:space="0" w:color="auto"/>
              <w:bottom w:val="single" w:sz="4" w:space="0" w:color="auto"/>
              <w:right w:val="single" w:sz="4" w:space="0" w:color="auto"/>
            </w:tcBorders>
            <w:noWrap/>
            <w:vAlign w:val="center"/>
            <w:hideMark/>
          </w:tcPr>
          <w:p w14:paraId="47D1FEB0" w14:textId="77777777" w:rsidR="00DD5135" w:rsidRDefault="00DD5135" w:rsidP="00DD5135">
            <w:pPr>
              <w:spacing w:line="256" w:lineRule="auto"/>
              <w:jc w:val="center"/>
              <w:rPr>
                <w:b/>
                <w:bCs/>
                <w:sz w:val="20"/>
                <w:szCs w:val="20"/>
                <w:lang w:eastAsia="en-US"/>
              </w:rPr>
            </w:pPr>
            <w:r>
              <w:rPr>
                <w:b/>
                <w:bCs/>
                <w:sz w:val="20"/>
                <w:szCs w:val="20"/>
                <w:lang w:eastAsia="en-US"/>
              </w:rPr>
              <w:t>4.1.</w:t>
            </w:r>
          </w:p>
        </w:tc>
        <w:tc>
          <w:tcPr>
            <w:tcW w:w="6392" w:type="dxa"/>
            <w:tcBorders>
              <w:top w:val="single" w:sz="4" w:space="0" w:color="auto"/>
              <w:left w:val="nil"/>
              <w:bottom w:val="single" w:sz="4" w:space="0" w:color="auto"/>
              <w:right w:val="single" w:sz="4" w:space="0" w:color="auto"/>
            </w:tcBorders>
            <w:vAlign w:val="center"/>
            <w:hideMark/>
          </w:tcPr>
          <w:p w14:paraId="5E2475A9" w14:textId="77777777" w:rsidR="00DD5135" w:rsidRDefault="00DD5135" w:rsidP="00DD5135">
            <w:pPr>
              <w:spacing w:line="256" w:lineRule="auto"/>
              <w:rPr>
                <w:b/>
                <w:bCs/>
                <w:sz w:val="20"/>
                <w:szCs w:val="20"/>
                <w:lang w:eastAsia="en-US"/>
              </w:rPr>
            </w:pPr>
            <w:r>
              <w:rPr>
                <w:b/>
                <w:bCs/>
                <w:sz w:val="20"/>
                <w:szCs w:val="20"/>
                <w:lang w:eastAsia="en-US"/>
              </w:rPr>
              <w:t xml:space="preserve">Функции, непосредственно связанные с управлением многоквартирным домом </w:t>
            </w:r>
          </w:p>
        </w:tc>
        <w:tc>
          <w:tcPr>
            <w:tcW w:w="2126" w:type="dxa"/>
            <w:tcBorders>
              <w:top w:val="single" w:sz="4" w:space="0" w:color="auto"/>
              <w:left w:val="nil"/>
              <w:bottom w:val="single" w:sz="4" w:space="0" w:color="auto"/>
              <w:right w:val="single" w:sz="4" w:space="0" w:color="auto"/>
            </w:tcBorders>
            <w:noWrap/>
            <w:vAlign w:val="center"/>
            <w:hideMark/>
          </w:tcPr>
          <w:p w14:paraId="37C2B86D" w14:textId="77777777" w:rsidR="00DD5135" w:rsidRDefault="00DD5135" w:rsidP="00DD5135">
            <w:pPr>
              <w:spacing w:line="256" w:lineRule="auto"/>
              <w:jc w:val="center"/>
              <w:rPr>
                <w:b/>
                <w:bCs/>
                <w:sz w:val="20"/>
                <w:szCs w:val="20"/>
                <w:lang w:eastAsia="en-US"/>
              </w:rPr>
            </w:pPr>
            <w:r>
              <w:rPr>
                <w:b/>
                <w:bCs/>
                <w:sz w:val="20"/>
                <w:szCs w:val="20"/>
                <w:lang w:eastAsia="en-US"/>
              </w:rPr>
              <w:t>постоянно</w:t>
            </w:r>
          </w:p>
        </w:tc>
      </w:tr>
      <w:tr w:rsidR="00DD5135" w:rsidRPr="00240F86" w14:paraId="13A6DDD5" w14:textId="77777777" w:rsidTr="00DD5135">
        <w:trPr>
          <w:trHeight w:val="81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187DE71E" w14:textId="77777777" w:rsidR="00DD5135" w:rsidRDefault="00DD5135" w:rsidP="00DD5135">
            <w:pPr>
              <w:spacing w:line="256" w:lineRule="auto"/>
              <w:jc w:val="center"/>
              <w:rPr>
                <w:b/>
                <w:bCs/>
                <w:sz w:val="20"/>
                <w:szCs w:val="20"/>
                <w:lang w:eastAsia="en-US"/>
              </w:rPr>
            </w:pPr>
            <w:r>
              <w:rPr>
                <w:b/>
                <w:bCs/>
                <w:sz w:val="20"/>
                <w:szCs w:val="20"/>
                <w:lang w:eastAsia="en-US"/>
              </w:rPr>
              <w:lastRenderedPageBreak/>
              <w:t>4.2.</w:t>
            </w:r>
          </w:p>
        </w:tc>
        <w:tc>
          <w:tcPr>
            <w:tcW w:w="6392" w:type="dxa"/>
            <w:tcBorders>
              <w:top w:val="single" w:sz="4" w:space="0" w:color="auto"/>
              <w:left w:val="nil"/>
              <w:bottom w:val="single" w:sz="4" w:space="0" w:color="auto"/>
              <w:right w:val="single" w:sz="4" w:space="0" w:color="auto"/>
            </w:tcBorders>
            <w:vAlign w:val="center"/>
            <w:hideMark/>
          </w:tcPr>
          <w:p w14:paraId="31181E59" w14:textId="77777777" w:rsidR="00DD5135" w:rsidRDefault="00DD5135" w:rsidP="00DD5135">
            <w:pPr>
              <w:spacing w:line="256" w:lineRule="auto"/>
              <w:rPr>
                <w:b/>
                <w:bCs/>
                <w:sz w:val="20"/>
                <w:szCs w:val="20"/>
                <w:lang w:eastAsia="en-US"/>
              </w:rPr>
            </w:pPr>
            <w:r>
              <w:rPr>
                <w:b/>
                <w:bCs/>
                <w:sz w:val="20"/>
                <w:szCs w:val="20"/>
                <w:lang w:eastAsia="en-US"/>
              </w:rPr>
              <w:t>Функции, связанные с организацией начисления, сбора, перерасчета платежей за жилищно-коммунальные услуги</w:t>
            </w:r>
          </w:p>
        </w:tc>
        <w:tc>
          <w:tcPr>
            <w:tcW w:w="2126" w:type="dxa"/>
            <w:tcBorders>
              <w:top w:val="single" w:sz="4" w:space="0" w:color="auto"/>
              <w:left w:val="nil"/>
              <w:bottom w:val="single" w:sz="4" w:space="0" w:color="auto"/>
              <w:right w:val="single" w:sz="4" w:space="0" w:color="auto"/>
            </w:tcBorders>
            <w:noWrap/>
            <w:vAlign w:val="center"/>
            <w:hideMark/>
          </w:tcPr>
          <w:p w14:paraId="05511BDF" w14:textId="77777777" w:rsidR="00DD5135" w:rsidRDefault="00DD5135" w:rsidP="00DD5135">
            <w:pPr>
              <w:spacing w:line="256" w:lineRule="auto"/>
              <w:jc w:val="center"/>
              <w:rPr>
                <w:b/>
                <w:bCs/>
                <w:sz w:val="20"/>
                <w:szCs w:val="20"/>
                <w:lang w:eastAsia="en-US"/>
              </w:rPr>
            </w:pPr>
            <w:r>
              <w:rPr>
                <w:b/>
                <w:bCs/>
                <w:sz w:val="20"/>
                <w:szCs w:val="20"/>
                <w:lang w:eastAsia="en-US"/>
              </w:rPr>
              <w:t>постоянно</w:t>
            </w:r>
          </w:p>
        </w:tc>
      </w:tr>
    </w:tbl>
    <w:p w14:paraId="0398E11D" w14:textId="77777777" w:rsidR="00DD5135" w:rsidRDefault="00DD5135" w:rsidP="00DD5135"/>
    <w:p w14:paraId="1B00D9DF" w14:textId="77777777" w:rsidR="00DD5135" w:rsidRDefault="00DD5135" w:rsidP="00DD5135"/>
    <w:p w14:paraId="0AB30CAB" w14:textId="77777777" w:rsidR="00DD5135" w:rsidRDefault="00DD5135" w:rsidP="00DD5135"/>
    <w:p w14:paraId="11F9A8A2" w14:textId="77777777" w:rsidR="00DD5135" w:rsidRDefault="00DD5135" w:rsidP="00DD5135"/>
    <w:p w14:paraId="31C6FE48" w14:textId="77777777" w:rsidR="00DD5135" w:rsidRDefault="00DD5135" w:rsidP="00DD5135"/>
    <w:p w14:paraId="3A15E92C" w14:textId="77777777" w:rsidR="00DD5135" w:rsidRDefault="00DD5135" w:rsidP="00DD5135"/>
    <w:bookmarkEnd w:id="0"/>
    <w:p w14:paraId="2B7D13E8" w14:textId="000EC956" w:rsidR="00581FFE" w:rsidRDefault="00581FFE"/>
    <w:p w14:paraId="524E8C22" w14:textId="2A62CE6B" w:rsidR="00DD5135" w:rsidRDefault="00DD5135"/>
    <w:p w14:paraId="2B95ACB9" w14:textId="2810047C" w:rsidR="00DD5135" w:rsidRDefault="00DD5135"/>
    <w:p w14:paraId="0988C345" w14:textId="5EB7E6B6" w:rsidR="00DD5135" w:rsidRDefault="00DD5135"/>
    <w:p w14:paraId="501ABA3E" w14:textId="2C67CC78" w:rsidR="00DD5135" w:rsidRDefault="00DD5135"/>
    <w:p w14:paraId="251BD94F" w14:textId="386C6AA4" w:rsidR="00DD5135" w:rsidRDefault="00DD5135"/>
    <w:p w14:paraId="3243DF3C" w14:textId="70D7C97A" w:rsidR="00DD5135" w:rsidRDefault="00DD5135"/>
    <w:p w14:paraId="21592E81" w14:textId="7559D4F7" w:rsidR="00DD5135" w:rsidRDefault="00DD5135"/>
    <w:p w14:paraId="124BFA39" w14:textId="07CB252B" w:rsidR="00DD5135" w:rsidRDefault="00DD5135"/>
    <w:p w14:paraId="175D888A" w14:textId="7A4BC629" w:rsidR="00DD5135" w:rsidRDefault="00DD5135"/>
    <w:p w14:paraId="47FDFD4B" w14:textId="77777777" w:rsidR="00DD5135" w:rsidRDefault="00DD5135"/>
    <w:p w14:paraId="33A8837B" w14:textId="62C8DA93" w:rsidR="00581FFE" w:rsidRDefault="00581FFE"/>
    <w:p w14:paraId="4E7631E3" w14:textId="2764AE4E" w:rsidR="00581FFE" w:rsidRDefault="00581FFE"/>
    <w:p w14:paraId="5C7F9BD5" w14:textId="75EAFD62" w:rsidR="00581FFE" w:rsidRDefault="00581FFE"/>
    <w:p w14:paraId="5307A252" w14:textId="66EAF83B" w:rsidR="00DD5135" w:rsidRDefault="00DD5135"/>
    <w:p w14:paraId="5F41E478" w14:textId="7DE6C527" w:rsidR="00DD5135" w:rsidRDefault="00DD5135"/>
    <w:p w14:paraId="19266926" w14:textId="719C9392" w:rsidR="00DD5135" w:rsidRDefault="00DD5135"/>
    <w:p w14:paraId="1ED62DCB" w14:textId="19A79200" w:rsidR="00DD5135" w:rsidRDefault="00DD5135"/>
    <w:p w14:paraId="4C98C7E4" w14:textId="1C395105" w:rsidR="00DD5135" w:rsidRDefault="00DD5135"/>
    <w:p w14:paraId="5DE5E277" w14:textId="572DCB2B" w:rsidR="00DD5135" w:rsidRDefault="00DD5135"/>
    <w:p w14:paraId="12D80598" w14:textId="045B4AF3" w:rsidR="00DD5135" w:rsidRDefault="00DD5135"/>
    <w:p w14:paraId="3D56FEA1" w14:textId="4D7342B9" w:rsidR="00DD5135" w:rsidRDefault="00DD5135"/>
    <w:p w14:paraId="59D3A40C" w14:textId="27494F54" w:rsidR="00DD5135" w:rsidRDefault="00DD5135"/>
    <w:p w14:paraId="427523BB" w14:textId="22E88B16" w:rsidR="00DD5135" w:rsidRDefault="00DD5135"/>
    <w:p w14:paraId="4E2C8FC7" w14:textId="1E949565" w:rsidR="00DD5135" w:rsidRDefault="00DD5135"/>
    <w:p w14:paraId="4533FDD6" w14:textId="769DD2C8" w:rsidR="00DD5135" w:rsidRDefault="00DD5135"/>
    <w:p w14:paraId="1FAC2CE8" w14:textId="2B4389A3" w:rsidR="00DD5135" w:rsidRDefault="00DD5135"/>
    <w:p w14:paraId="59040562" w14:textId="0A4F7245" w:rsidR="00DD5135" w:rsidRDefault="00DD5135"/>
    <w:p w14:paraId="24DF8999" w14:textId="2EAE85D4" w:rsidR="00DD5135" w:rsidRDefault="00DD5135"/>
    <w:p w14:paraId="7850E849" w14:textId="52EC234B" w:rsidR="00DD5135" w:rsidRDefault="00DD5135"/>
    <w:p w14:paraId="4812C7F1" w14:textId="138D3E46" w:rsidR="00DD5135" w:rsidRDefault="00DD5135"/>
    <w:p w14:paraId="2C9AAF1D" w14:textId="453CC167" w:rsidR="00DD5135" w:rsidRDefault="00DD5135"/>
    <w:p w14:paraId="46D46C67" w14:textId="5E4F790B" w:rsidR="00DD5135" w:rsidRDefault="00DD5135"/>
    <w:p w14:paraId="29E37BBB" w14:textId="170E7B85" w:rsidR="00DD5135" w:rsidRDefault="00DD5135"/>
    <w:p w14:paraId="21A554D7" w14:textId="5EB4866F" w:rsidR="00DD5135" w:rsidRDefault="00DD5135"/>
    <w:p w14:paraId="4E96315B" w14:textId="72F05283" w:rsidR="00DD5135" w:rsidRDefault="00DD5135"/>
    <w:p w14:paraId="089A5F5C" w14:textId="2548F1F7" w:rsidR="00DD5135" w:rsidRDefault="00DD5135"/>
    <w:p w14:paraId="7A774447" w14:textId="4C8356CC" w:rsidR="00DD5135" w:rsidRDefault="00DD5135"/>
    <w:p w14:paraId="65A5A573" w14:textId="1EC928B6" w:rsidR="00DD5135" w:rsidRDefault="00DD5135"/>
    <w:p w14:paraId="262B923B" w14:textId="7095992D" w:rsidR="00DD5135" w:rsidRDefault="00DD5135"/>
    <w:p w14:paraId="362258F2" w14:textId="77777777" w:rsidR="00DD5135" w:rsidRDefault="00DD5135"/>
    <w:p w14:paraId="1E300C3D" w14:textId="77777777" w:rsidR="00581FFE" w:rsidRDefault="00581FFE"/>
    <w:p w14:paraId="7A7611FB" w14:textId="1E9CD627" w:rsidR="0009321A" w:rsidRDefault="0009321A"/>
    <w:p w14:paraId="0A478A76" w14:textId="77777777" w:rsidR="0009321A" w:rsidRDefault="0009321A" w:rsidP="0009321A">
      <w:pPr>
        <w:pStyle w:val="2"/>
        <w:rPr>
          <w:b w:val="0"/>
          <w:bCs w:val="0"/>
        </w:rPr>
      </w:pPr>
      <w:bookmarkStart w:id="2" w:name="_Toc304213556"/>
      <w:bookmarkStart w:id="3" w:name="_Toc12871388"/>
      <w:r w:rsidRPr="00343774">
        <w:lastRenderedPageBreak/>
        <w:t xml:space="preserve">Часть </w:t>
      </w:r>
      <w:r w:rsidRPr="00343774">
        <w:rPr>
          <w:lang w:val="en-US"/>
        </w:rPr>
        <w:t>II</w:t>
      </w:r>
      <w:r w:rsidRPr="00343774">
        <w:t>. Основные положения конкурсной документации</w:t>
      </w:r>
      <w:bookmarkEnd w:id="2"/>
      <w:bookmarkEnd w:id="3"/>
    </w:p>
    <w:p w14:paraId="75978743" w14:textId="77777777" w:rsidR="0009321A" w:rsidRDefault="0009321A" w:rsidP="0009321A">
      <w:pPr>
        <w:pStyle w:val="2"/>
        <w:ind w:firstLine="1134"/>
        <w:rPr>
          <w:i/>
          <w:lang w:val="ru-RU"/>
        </w:rPr>
      </w:pPr>
      <w:bookmarkStart w:id="4" w:name="_Toc304213557"/>
    </w:p>
    <w:p w14:paraId="512D1099" w14:textId="77777777" w:rsidR="0009321A" w:rsidRDefault="0009321A" w:rsidP="0009321A">
      <w:pPr>
        <w:pStyle w:val="2"/>
        <w:ind w:firstLine="1134"/>
        <w:rPr>
          <w:i/>
        </w:rPr>
      </w:pPr>
      <w:bookmarkStart w:id="5" w:name="_Toc12871389"/>
      <w:r w:rsidRPr="000C5B9C">
        <w:rPr>
          <w:i/>
        </w:rPr>
        <w:t>1.Предмет конкурса</w:t>
      </w:r>
      <w:bookmarkEnd w:id="4"/>
      <w:bookmarkEnd w:id="5"/>
    </w:p>
    <w:p w14:paraId="48E28FC7" w14:textId="77777777" w:rsidR="0009321A" w:rsidRPr="000C5B9C" w:rsidRDefault="0009321A" w:rsidP="0009321A">
      <w:pPr>
        <w:ind w:firstLine="1134"/>
      </w:pPr>
    </w:p>
    <w:p w14:paraId="36B2A919" w14:textId="77777777" w:rsidR="0009321A" w:rsidRDefault="0009321A" w:rsidP="0009321A">
      <w:pPr>
        <w:widowControl w:val="0"/>
        <w:autoSpaceDE w:val="0"/>
        <w:autoSpaceDN w:val="0"/>
        <w:spacing w:line="312" w:lineRule="auto"/>
        <w:ind w:firstLine="1134"/>
        <w:jc w:val="both"/>
      </w:pPr>
      <w:r w:rsidRPr="00343774">
        <w:t xml:space="preserve">Предметом настоящего конкурса является право на </w:t>
      </w:r>
      <w:r w:rsidRPr="00CF7681">
        <w:t>заключение договоров управления многоквартирным домом в отношении объекта конкурса;</w:t>
      </w:r>
    </w:p>
    <w:p w14:paraId="7F0DFBD2" w14:textId="77777777" w:rsidR="0009321A" w:rsidRPr="00343774" w:rsidRDefault="0009321A" w:rsidP="0009321A">
      <w:pPr>
        <w:widowControl w:val="0"/>
        <w:autoSpaceDE w:val="0"/>
        <w:autoSpaceDN w:val="0"/>
        <w:spacing w:line="312" w:lineRule="auto"/>
        <w:ind w:firstLine="1134"/>
        <w:jc w:val="both"/>
      </w:pPr>
    </w:p>
    <w:p w14:paraId="56829C07" w14:textId="77777777" w:rsidR="0009321A" w:rsidRPr="000C5B9C" w:rsidRDefault="0009321A" w:rsidP="0009321A">
      <w:pPr>
        <w:pStyle w:val="2"/>
        <w:ind w:firstLine="1134"/>
        <w:rPr>
          <w:i/>
        </w:rPr>
      </w:pPr>
      <w:bookmarkStart w:id="6" w:name="_Toc304213558"/>
      <w:bookmarkStart w:id="7" w:name="_Toc12871390"/>
      <w:r w:rsidRPr="000C5B9C">
        <w:rPr>
          <w:i/>
        </w:rPr>
        <w:t>2. Состав конкурсной документации</w:t>
      </w:r>
      <w:bookmarkEnd w:id="6"/>
      <w:bookmarkEnd w:id="7"/>
    </w:p>
    <w:p w14:paraId="6BA89261" w14:textId="77777777" w:rsidR="0009321A" w:rsidRPr="00343774" w:rsidRDefault="0009321A" w:rsidP="0009321A">
      <w:pPr>
        <w:widowControl w:val="0"/>
        <w:autoSpaceDE w:val="0"/>
        <w:autoSpaceDN w:val="0"/>
        <w:spacing w:line="312" w:lineRule="auto"/>
        <w:ind w:firstLine="1134"/>
        <w:jc w:val="both"/>
      </w:pPr>
    </w:p>
    <w:p w14:paraId="3D048B46" w14:textId="77777777"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t>Инструкция по составлению конкурсных заявок.</w:t>
      </w:r>
    </w:p>
    <w:p w14:paraId="725FD5F7"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Приложение № 1 «Акт о состоянии общего имущества собственников помещений в многоквартирном доме, являющегося объектом конкурса» по каждому дому, включенному в лот.</w:t>
      </w:r>
    </w:p>
    <w:p w14:paraId="61A06741" w14:textId="6E2C6574"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 xml:space="preserve">Приложение № 2 «Перечень обязательных работ и услуг по содержанию общего имущества собственников помещений в многоквартирном доме, являющегося объектом конкурса» </w:t>
      </w:r>
      <w:bookmarkStart w:id="8" w:name="_GoBack"/>
      <w:bookmarkEnd w:id="8"/>
    </w:p>
    <w:p w14:paraId="3B25D1E1"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rsidRPr="00343774">
        <w:t xml:space="preserve">Приложение № </w:t>
      </w:r>
      <w:r>
        <w:t>4 З</w:t>
      </w:r>
      <w:r w:rsidRPr="00343774">
        <w:t xml:space="preserve">аявка на участие в конкурсе по отбору управляющей организации для управления многоквартирным домом. </w:t>
      </w:r>
    </w:p>
    <w:p w14:paraId="34F17656"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t>Приложение № 5 И</w:t>
      </w:r>
      <w:r w:rsidRPr="000164A0">
        <w:t>нструкция по заполнению заявки на участие в конкурсе</w:t>
      </w:r>
      <w:r>
        <w:t>.</w:t>
      </w:r>
    </w:p>
    <w:p w14:paraId="2E5593AA" w14:textId="77777777" w:rsidR="0009321A" w:rsidRPr="00343774" w:rsidRDefault="0009321A" w:rsidP="0009321A">
      <w:pPr>
        <w:widowControl w:val="0"/>
        <w:numPr>
          <w:ilvl w:val="0"/>
          <w:numId w:val="1"/>
        </w:numPr>
        <w:autoSpaceDE w:val="0"/>
        <w:autoSpaceDN w:val="0"/>
        <w:spacing w:line="312" w:lineRule="auto"/>
        <w:ind w:firstLine="54"/>
        <w:jc w:val="both"/>
      </w:pPr>
      <w:r>
        <w:t>Приложение № 6 Р</w:t>
      </w:r>
      <w:r w:rsidRPr="000164A0">
        <w:t>асписка о получении заявки на участие в конкурсе по отбору управляющей организации для управления МКД</w:t>
      </w:r>
      <w:r>
        <w:t>.</w:t>
      </w:r>
    </w:p>
    <w:p w14:paraId="240EB31B"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Проект договора управления многоквартирным домом.</w:t>
      </w:r>
    </w:p>
    <w:p w14:paraId="62F9DE2F"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Реквизиты банковского счета для перечисления средств</w:t>
      </w:r>
      <w:r>
        <w:t>,</w:t>
      </w:r>
      <w:r w:rsidRPr="00343774">
        <w:t xml:space="preserve"> в качестве обеспечения заявки на участие в конкурсе.</w:t>
      </w:r>
    </w:p>
    <w:p w14:paraId="26CDA6F0" w14:textId="77777777" w:rsidR="0009321A" w:rsidRPr="00343774" w:rsidRDefault="0009321A" w:rsidP="0009321A">
      <w:pPr>
        <w:widowControl w:val="0"/>
        <w:autoSpaceDE w:val="0"/>
        <w:autoSpaceDN w:val="0"/>
        <w:spacing w:line="312" w:lineRule="auto"/>
        <w:ind w:firstLine="1134"/>
        <w:jc w:val="both"/>
      </w:pPr>
    </w:p>
    <w:p w14:paraId="3A8A1450" w14:textId="77777777" w:rsidR="0009321A" w:rsidRPr="000C5B9C" w:rsidRDefault="0009321A" w:rsidP="0009321A">
      <w:pPr>
        <w:pStyle w:val="2"/>
        <w:ind w:firstLine="1134"/>
        <w:rPr>
          <w:i/>
        </w:rPr>
      </w:pPr>
      <w:bookmarkStart w:id="9" w:name="_Toc304213559"/>
      <w:bookmarkStart w:id="10" w:name="_Toc12871391"/>
      <w:r w:rsidRPr="000C5B9C">
        <w:rPr>
          <w:i/>
        </w:rPr>
        <w:t>3. Внесение поправок в конкурсную документацию</w:t>
      </w:r>
      <w:bookmarkEnd w:id="9"/>
      <w:bookmarkEnd w:id="10"/>
    </w:p>
    <w:p w14:paraId="5E3A13B5" w14:textId="77777777" w:rsidR="0009321A" w:rsidRDefault="0009321A" w:rsidP="0009321A">
      <w:pPr>
        <w:widowControl w:val="0"/>
        <w:autoSpaceDE w:val="0"/>
        <w:autoSpaceDN w:val="0"/>
        <w:spacing w:line="312" w:lineRule="auto"/>
        <w:ind w:firstLine="1134"/>
        <w:jc w:val="both"/>
      </w:pPr>
    </w:p>
    <w:p w14:paraId="7512EE01" w14:textId="77777777" w:rsidR="0009321A" w:rsidRDefault="0009321A" w:rsidP="0009321A">
      <w:pPr>
        <w:widowControl w:val="0"/>
        <w:autoSpaceDE w:val="0"/>
        <w:autoSpaceDN w:val="0"/>
        <w:spacing w:line="312" w:lineRule="auto"/>
        <w:ind w:firstLine="1134"/>
        <w:jc w:val="both"/>
      </w:pPr>
      <w:r w:rsidRPr="00343774">
        <w:t xml:space="preserve">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w:t>
      </w:r>
      <w:r>
        <w:t>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14:paraId="724181BD" w14:textId="77777777" w:rsidR="0009321A" w:rsidRDefault="0009321A" w:rsidP="0009321A">
      <w:pPr>
        <w:pStyle w:val="2"/>
        <w:ind w:firstLine="1134"/>
        <w:rPr>
          <w:i/>
          <w:lang w:val="ru-RU"/>
        </w:rPr>
      </w:pPr>
      <w:bookmarkStart w:id="11" w:name="_Toc304213560"/>
    </w:p>
    <w:p w14:paraId="561B26B8" w14:textId="77777777" w:rsidR="0009321A" w:rsidRPr="000C5B9C" w:rsidRDefault="0009321A" w:rsidP="0009321A">
      <w:pPr>
        <w:pStyle w:val="2"/>
        <w:ind w:firstLine="1134"/>
        <w:rPr>
          <w:i/>
        </w:rPr>
      </w:pPr>
      <w:bookmarkStart w:id="12" w:name="_Toc12871392"/>
      <w:r w:rsidRPr="000C5B9C">
        <w:rPr>
          <w:i/>
        </w:rPr>
        <w:t>4. Разъяснение положений  конкурсной документации</w:t>
      </w:r>
      <w:bookmarkEnd w:id="11"/>
      <w:bookmarkEnd w:id="12"/>
    </w:p>
    <w:p w14:paraId="6AA952CF" w14:textId="77777777" w:rsidR="0009321A" w:rsidRDefault="0009321A" w:rsidP="0009321A">
      <w:pPr>
        <w:widowControl w:val="0"/>
        <w:autoSpaceDE w:val="0"/>
        <w:autoSpaceDN w:val="0"/>
        <w:spacing w:line="312" w:lineRule="auto"/>
        <w:ind w:firstLine="1134"/>
        <w:jc w:val="both"/>
      </w:pPr>
    </w:p>
    <w:p w14:paraId="7CDAB39A" w14:textId="77777777" w:rsidR="0009321A" w:rsidRPr="00CE1BDF" w:rsidRDefault="0009321A" w:rsidP="0009321A">
      <w:pPr>
        <w:pStyle w:val="ConsPlusNormal"/>
        <w:spacing w:line="312"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6D290411" w14:textId="77777777" w:rsidR="0009321A" w:rsidRPr="00343774" w:rsidRDefault="0009321A" w:rsidP="0009321A">
      <w:pPr>
        <w:widowControl w:val="0"/>
        <w:autoSpaceDE w:val="0"/>
        <w:autoSpaceDN w:val="0"/>
        <w:spacing w:line="312" w:lineRule="auto"/>
        <w:ind w:firstLine="1134"/>
        <w:jc w:val="both"/>
      </w:pPr>
    </w:p>
    <w:p w14:paraId="598DFA62" w14:textId="77777777" w:rsidR="0009321A" w:rsidRPr="000C5B9C" w:rsidRDefault="0009321A" w:rsidP="0009321A">
      <w:pPr>
        <w:pStyle w:val="2"/>
        <w:ind w:firstLine="1276"/>
        <w:rPr>
          <w:i/>
        </w:rPr>
      </w:pPr>
      <w:bookmarkStart w:id="13" w:name="_Toc304213561"/>
      <w:bookmarkStart w:id="14" w:name="_Toc12871393"/>
      <w:r w:rsidRPr="000C5B9C">
        <w:rPr>
          <w:i/>
        </w:rPr>
        <w:lastRenderedPageBreak/>
        <w:t>5.Отказ от проведения открытого конкурса</w:t>
      </w:r>
      <w:bookmarkEnd w:id="13"/>
      <w:bookmarkEnd w:id="14"/>
    </w:p>
    <w:p w14:paraId="36CB6555" w14:textId="77777777" w:rsidR="0009321A" w:rsidRDefault="0009321A" w:rsidP="0009321A">
      <w:pPr>
        <w:widowControl w:val="0"/>
        <w:autoSpaceDE w:val="0"/>
        <w:autoSpaceDN w:val="0"/>
        <w:spacing w:line="312" w:lineRule="auto"/>
        <w:ind w:firstLine="1134"/>
        <w:jc w:val="both"/>
      </w:pPr>
    </w:p>
    <w:p w14:paraId="33FB3EA7"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489F5F2A"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2512A793" w14:textId="77777777" w:rsidR="0009321A" w:rsidRDefault="0009321A" w:rsidP="0009321A">
      <w:pPr>
        <w:widowControl w:val="0"/>
        <w:autoSpaceDE w:val="0"/>
        <w:autoSpaceDN w:val="0"/>
        <w:spacing w:line="312" w:lineRule="auto"/>
        <w:ind w:firstLine="1134"/>
        <w:jc w:val="both"/>
      </w:pPr>
    </w:p>
    <w:p w14:paraId="57B379A8" w14:textId="77777777" w:rsidR="0009321A" w:rsidRPr="00343774" w:rsidRDefault="0009321A" w:rsidP="0009321A">
      <w:pPr>
        <w:pStyle w:val="2"/>
        <w:ind w:firstLine="1134"/>
      </w:pPr>
      <w:bookmarkStart w:id="15" w:name="_Toc304213562"/>
      <w:bookmarkStart w:id="16" w:name="_Toc12871394"/>
      <w:r w:rsidRPr="000C5B9C">
        <w:rPr>
          <w:i/>
        </w:rPr>
        <w:t>6.Обмен информацией Организатора конкурса с Претендентом</w:t>
      </w:r>
      <w:bookmarkEnd w:id="15"/>
      <w:bookmarkEnd w:id="16"/>
    </w:p>
    <w:p w14:paraId="1B4F1845" w14:textId="77777777" w:rsidR="0009321A" w:rsidRDefault="0009321A" w:rsidP="0009321A">
      <w:pPr>
        <w:widowControl w:val="0"/>
        <w:autoSpaceDE w:val="0"/>
        <w:autoSpaceDN w:val="0"/>
        <w:spacing w:line="312" w:lineRule="auto"/>
        <w:ind w:firstLine="1134"/>
        <w:jc w:val="both"/>
      </w:pPr>
    </w:p>
    <w:p w14:paraId="4462DAAB" w14:textId="77777777" w:rsidR="0009321A" w:rsidRPr="00343774" w:rsidRDefault="0009321A" w:rsidP="0009321A">
      <w:pPr>
        <w:widowControl w:val="0"/>
        <w:autoSpaceDE w:val="0"/>
        <w:autoSpaceDN w:val="0"/>
        <w:spacing w:line="312" w:lineRule="auto"/>
        <w:ind w:firstLine="1134"/>
        <w:jc w:val="both"/>
      </w:pPr>
      <w:r w:rsidRPr="00343774">
        <w:t xml:space="preserve"> 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14:paraId="1F6BB687" w14:textId="77777777" w:rsidR="0009321A" w:rsidRPr="00343774" w:rsidRDefault="0009321A" w:rsidP="0009321A">
      <w:pPr>
        <w:widowControl w:val="0"/>
        <w:autoSpaceDE w:val="0"/>
        <w:autoSpaceDN w:val="0"/>
        <w:spacing w:line="312" w:lineRule="auto"/>
        <w:ind w:firstLine="1134"/>
        <w:jc w:val="both"/>
      </w:pPr>
      <w:r w:rsidRPr="00343774">
        <w:t>6.2. Официальной информацией, исходящей от контактного лица Организатора признается информация, предоставленная в письменной форме.</w:t>
      </w:r>
    </w:p>
    <w:p w14:paraId="02461BCF" w14:textId="77777777" w:rsidR="0009321A" w:rsidRPr="00343774" w:rsidRDefault="0009321A" w:rsidP="0009321A">
      <w:pPr>
        <w:widowControl w:val="0"/>
        <w:autoSpaceDE w:val="0"/>
        <w:autoSpaceDN w:val="0"/>
        <w:spacing w:line="312" w:lineRule="auto"/>
        <w:ind w:firstLine="1134"/>
        <w:jc w:val="both"/>
      </w:pPr>
      <w:r w:rsidRPr="00343774">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14:paraId="56A5819B" w14:textId="77777777" w:rsidR="0009321A" w:rsidRPr="00343774" w:rsidRDefault="0009321A" w:rsidP="0009321A">
      <w:pPr>
        <w:widowControl w:val="0"/>
        <w:autoSpaceDE w:val="0"/>
        <w:autoSpaceDN w:val="0"/>
        <w:spacing w:line="312" w:lineRule="auto"/>
        <w:ind w:firstLine="1134"/>
        <w:jc w:val="both"/>
      </w:pPr>
      <w:r w:rsidRPr="00343774">
        <w:t xml:space="preserve">6.4. Организатор конкурса не вправе предоставлять сведения, составляющие служебную или коммерческую тайну. </w:t>
      </w:r>
    </w:p>
    <w:p w14:paraId="2669F400" w14:textId="77777777" w:rsidR="0009321A" w:rsidRPr="00343774" w:rsidRDefault="0009321A" w:rsidP="0009321A">
      <w:pPr>
        <w:widowControl w:val="0"/>
        <w:autoSpaceDE w:val="0"/>
        <w:autoSpaceDN w:val="0"/>
        <w:spacing w:line="312" w:lineRule="auto"/>
        <w:ind w:firstLine="1134"/>
        <w:jc w:val="both"/>
      </w:pPr>
    </w:p>
    <w:p w14:paraId="49C26291" w14:textId="77777777" w:rsidR="0009321A" w:rsidRDefault="0009321A" w:rsidP="0009321A">
      <w:pPr>
        <w:pStyle w:val="2"/>
        <w:ind w:left="720" w:firstLine="414"/>
        <w:rPr>
          <w:i/>
        </w:rPr>
      </w:pPr>
      <w:bookmarkStart w:id="17" w:name="_Toc304213563"/>
      <w:bookmarkStart w:id="18" w:name="_Toc12871395"/>
      <w:r>
        <w:rPr>
          <w:i/>
        </w:rPr>
        <w:t>7.</w:t>
      </w:r>
      <w:r w:rsidRPr="000C5B9C">
        <w:rPr>
          <w:i/>
        </w:rPr>
        <w:t>Требования к Претенденту</w:t>
      </w:r>
      <w:bookmarkEnd w:id="17"/>
      <w:bookmarkEnd w:id="18"/>
    </w:p>
    <w:p w14:paraId="414C21DA" w14:textId="77777777" w:rsidR="0009321A" w:rsidRPr="000C5B9C" w:rsidRDefault="0009321A" w:rsidP="0009321A">
      <w:pPr>
        <w:ind w:left="1080"/>
      </w:pPr>
    </w:p>
    <w:p w14:paraId="20BB857C" w14:textId="77777777" w:rsidR="0009321A" w:rsidRPr="00343774" w:rsidRDefault="0009321A" w:rsidP="0009321A">
      <w:pPr>
        <w:widowControl w:val="0"/>
        <w:autoSpaceDE w:val="0"/>
        <w:autoSpaceDN w:val="0"/>
        <w:spacing w:line="312" w:lineRule="auto"/>
        <w:ind w:firstLine="1134"/>
        <w:jc w:val="both"/>
      </w:pPr>
      <w:r w:rsidRPr="00343774">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14:paraId="54FC9EFE" w14:textId="77777777" w:rsidR="0009321A" w:rsidRPr="00343774" w:rsidRDefault="0009321A" w:rsidP="0009321A">
      <w:pPr>
        <w:widowControl w:val="0"/>
        <w:autoSpaceDE w:val="0"/>
        <w:autoSpaceDN w:val="0"/>
        <w:spacing w:line="312" w:lineRule="auto"/>
        <w:ind w:firstLine="1134"/>
        <w:jc w:val="both"/>
      </w:pPr>
      <w:r w:rsidRPr="00343774">
        <w:t xml:space="preserve">1) соответствие претендента установленным федеральными законами требованиям к лицам, осуществляющим выполнение работ, оказание услуг, </w:t>
      </w:r>
      <w:r w:rsidRPr="00343774">
        <w:lastRenderedPageBreak/>
        <w:t>предусмотренных договором управления многоквартирным домом</w:t>
      </w:r>
    </w:p>
    <w:p w14:paraId="7A6C51E8" w14:textId="77777777" w:rsidR="0009321A" w:rsidRPr="00343774" w:rsidRDefault="0009321A" w:rsidP="0009321A">
      <w:pPr>
        <w:widowControl w:val="0"/>
        <w:autoSpaceDE w:val="0"/>
        <w:autoSpaceDN w:val="0"/>
        <w:spacing w:line="312" w:lineRule="auto"/>
        <w:ind w:firstLine="1134"/>
        <w:jc w:val="both"/>
      </w:pPr>
      <w:r w:rsidRPr="00343774">
        <w:t>2) в отношении претендента не проводится процедура банкротства либо в отношении претендента- юридического лица не проводится процедура ликвидации;</w:t>
      </w:r>
    </w:p>
    <w:p w14:paraId="288F371B" w14:textId="77777777" w:rsidR="0009321A" w:rsidRPr="00343774" w:rsidRDefault="0009321A" w:rsidP="0009321A">
      <w:pPr>
        <w:widowControl w:val="0"/>
        <w:autoSpaceDE w:val="0"/>
        <w:autoSpaceDN w:val="0"/>
        <w:spacing w:line="312" w:lineRule="auto"/>
        <w:ind w:firstLine="1134"/>
        <w:jc w:val="both"/>
      </w:pPr>
      <w:r w:rsidRPr="00343774">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1941CA2C" w14:textId="77777777" w:rsidR="0009321A" w:rsidRDefault="0009321A" w:rsidP="0009321A">
      <w:pPr>
        <w:widowControl w:val="0"/>
        <w:autoSpaceDE w:val="0"/>
        <w:autoSpaceDN w:val="0"/>
        <w:spacing w:line="312" w:lineRule="auto"/>
        <w:ind w:firstLine="1134"/>
        <w:jc w:val="both"/>
      </w:pPr>
      <w:r w:rsidRPr="00343774">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0BF5B8C7" w14:textId="77777777" w:rsidR="0009321A" w:rsidRDefault="0009321A" w:rsidP="0009321A">
      <w:pPr>
        <w:widowControl w:val="0"/>
        <w:autoSpaceDE w:val="0"/>
        <w:autoSpaceDN w:val="0"/>
        <w:spacing w:line="312" w:lineRule="auto"/>
        <w:ind w:firstLine="851"/>
        <w:jc w:val="both"/>
      </w:pPr>
      <w:r w:rsidRPr="00343774">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14:paraId="6CBE6602" w14:textId="77777777" w:rsidR="0009321A" w:rsidRDefault="0009321A" w:rsidP="0009321A">
      <w:pPr>
        <w:widowControl w:val="0"/>
        <w:autoSpaceDE w:val="0"/>
        <w:autoSpaceDN w:val="0"/>
        <w:spacing w:line="312" w:lineRule="auto"/>
        <w:ind w:firstLine="1134"/>
        <w:jc w:val="both"/>
      </w:pPr>
      <w:r w:rsidRPr="00343774">
        <w:t>6) внесение претендентом на счет, указанный в конкурсной документации, средств</w:t>
      </w:r>
      <w:r>
        <w:t>,</w:t>
      </w:r>
      <w:r w:rsidRPr="00343774">
        <w:t xml:space="preserve"> в качестве обеспечения заявки на участие в конкурсе. </w:t>
      </w:r>
    </w:p>
    <w:p w14:paraId="5F5C5203" w14:textId="77777777" w:rsidR="0009321A" w:rsidRPr="00343774" w:rsidRDefault="0009321A" w:rsidP="0009321A">
      <w:pPr>
        <w:widowControl w:val="0"/>
        <w:autoSpaceDE w:val="0"/>
        <w:autoSpaceDN w:val="0"/>
        <w:spacing w:line="312" w:lineRule="auto"/>
        <w:ind w:firstLine="1134"/>
        <w:jc w:val="both"/>
        <w:rPr>
          <w:b/>
          <w:bCs/>
          <w:i/>
          <w:iCs/>
        </w:rPr>
      </w:pPr>
    </w:p>
    <w:p w14:paraId="73C31D85" w14:textId="77777777" w:rsidR="0009321A" w:rsidRDefault="0009321A" w:rsidP="0009321A">
      <w:pPr>
        <w:pStyle w:val="2"/>
        <w:numPr>
          <w:ilvl w:val="0"/>
          <w:numId w:val="4"/>
        </w:numPr>
        <w:ind w:firstLine="54"/>
        <w:rPr>
          <w:i/>
        </w:rPr>
      </w:pPr>
      <w:bookmarkStart w:id="19" w:name="_Toc304213564"/>
      <w:bookmarkStart w:id="20" w:name="_Toc12871396"/>
      <w:r w:rsidRPr="000C5B9C">
        <w:rPr>
          <w:i/>
        </w:rPr>
        <w:t>Порядок проведения осмотров объектов конкурса</w:t>
      </w:r>
      <w:bookmarkEnd w:id="19"/>
      <w:bookmarkEnd w:id="20"/>
    </w:p>
    <w:p w14:paraId="1F506EC1" w14:textId="77777777" w:rsidR="0009321A" w:rsidRPr="000C5B9C" w:rsidRDefault="0009321A" w:rsidP="0009321A">
      <w:pPr>
        <w:ind w:left="1080"/>
      </w:pPr>
    </w:p>
    <w:p w14:paraId="6BB5AA44" w14:textId="77777777" w:rsidR="0009321A" w:rsidRPr="00CE1BDF" w:rsidRDefault="0009321A" w:rsidP="0009321A">
      <w:pPr>
        <w:pStyle w:val="ConsPlusNormal"/>
        <w:spacing w:line="360"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14:paraId="3351EFD6" w14:textId="77777777" w:rsidR="0009321A" w:rsidRPr="00343774" w:rsidRDefault="0009321A" w:rsidP="0009321A">
      <w:pPr>
        <w:widowControl w:val="0"/>
        <w:autoSpaceDE w:val="0"/>
        <w:autoSpaceDN w:val="0"/>
        <w:spacing w:line="312" w:lineRule="auto"/>
        <w:ind w:firstLine="1134"/>
        <w:jc w:val="both"/>
        <w:rPr>
          <w:b/>
          <w:bCs/>
        </w:rPr>
      </w:pPr>
    </w:p>
    <w:p w14:paraId="696AA567" w14:textId="5EBB10A8" w:rsidR="0009321A" w:rsidRDefault="0009321A" w:rsidP="0009321A">
      <w:pPr>
        <w:pStyle w:val="2"/>
        <w:rPr>
          <w:lang w:val="ru-RU"/>
        </w:rPr>
      </w:pPr>
      <w:bookmarkStart w:id="21" w:name="_Toc304213565"/>
    </w:p>
    <w:p w14:paraId="497AE794" w14:textId="0B12FDD9" w:rsidR="00DD5135" w:rsidRDefault="00DD5135" w:rsidP="00DD5135">
      <w:pPr>
        <w:rPr>
          <w:lang w:eastAsia="x-none"/>
        </w:rPr>
      </w:pPr>
    </w:p>
    <w:p w14:paraId="72A12294" w14:textId="2AB8832D" w:rsidR="00DD5135" w:rsidRDefault="00DD5135" w:rsidP="00DD5135">
      <w:pPr>
        <w:rPr>
          <w:lang w:eastAsia="x-none"/>
        </w:rPr>
      </w:pPr>
    </w:p>
    <w:p w14:paraId="038D0F1F" w14:textId="5589CD76" w:rsidR="00DD5135" w:rsidRDefault="00DD5135" w:rsidP="00DD5135">
      <w:pPr>
        <w:rPr>
          <w:lang w:eastAsia="x-none"/>
        </w:rPr>
      </w:pPr>
    </w:p>
    <w:p w14:paraId="229C005C" w14:textId="55C690C1" w:rsidR="00DD5135" w:rsidRDefault="00DD5135" w:rsidP="00DD5135">
      <w:pPr>
        <w:rPr>
          <w:lang w:eastAsia="x-none"/>
        </w:rPr>
      </w:pPr>
    </w:p>
    <w:p w14:paraId="3DAC12F5" w14:textId="0D60087D" w:rsidR="00DD5135" w:rsidRDefault="00DD5135" w:rsidP="00DD5135">
      <w:pPr>
        <w:rPr>
          <w:lang w:eastAsia="x-none"/>
        </w:rPr>
      </w:pPr>
    </w:p>
    <w:p w14:paraId="383261D4" w14:textId="7FDFC140" w:rsidR="00DD5135" w:rsidRDefault="00DD5135" w:rsidP="00DD5135">
      <w:pPr>
        <w:rPr>
          <w:lang w:eastAsia="x-none"/>
        </w:rPr>
      </w:pPr>
    </w:p>
    <w:p w14:paraId="4605C024" w14:textId="65A903B6" w:rsidR="00DD5135" w:rsidRDefault="00DD5135" w:rsidP="00DD5135">
      <w:pPr>
        <w:rPr>
          <w:lang w:eastAsia="x-none"/>
        </w:rPr>
      </w:pPr>
    </w:p>
    <w:p w14:paraId="200046C5" w14:textId="45A7AB63" w:rsidR="00DD5135" w:rsidRDefault="00DD5135" w:rsidP="00DD5135">
      <w:pPr>
        <w:rPr>
          <w:lang w:eastAsia="x-none"/>
        </w:rPr>
      </w:pPr>
    </w:p>
    <w:p w14:paraId="4C66DB2B" w14:textId="20F2D12C" w:rsidR="00DD5135" w:rsidRDefault="00DD5135" w:rsidP="00DD5135">
      <w:pPr>
        <w:rPr>
          <w:lang w:eastAsia="x-none"/>
        </w:rPr>
      </w:pPr>
    </w:p>
    <w:p w14:paraId="1E4F4294" w14:textId="61B9E714" w:rsidR="00DD5135" w:rsidRDefault="00DD5135" w:rsidP="00DD5135">
      <w:pPr>
        <w:rPr>
          <w:lang w:eastAsia="x-none"/>
        </w:rPr>
      </w:pPr>
    </w:p>
    <w:p w14:paraId="33E2D6C3" w14:textId="2055D148" w:rsidR="00DD5135" w:rsidRDefault="00DD5135" w:rsidP="00DD5135">
      <w:pPr>
        <w:rPr>
          <w:lang w:eastAsia="x-none"/>
        </w:rPr>
      </w:pPr>
    </w:p>
    <w:p w14:paraId="174A73DA" w14:textId="77777777" w:rsidR="00DD5135" w:rsidRPr="00DD5135" w:rsidRDefault="00DD5135" w:rsidP="00DD5135">
      <w:pPr>
        <w:rPr>
          <w:lang w:eastAsia="x-none"/>
        </w:rPr>
      </w:pPr>
    </w:p>
    <w:p w14:paraId="3B585741" w14:textId="77777777" w:rsidR="0009321A" w:rsidRDefault="0009321A" w:rsidP="0009321A">
      <w:pPr>
        <w:pStyle w:val="2"/>
        <w:rPr>
          <w:lang w:val="ru-RU"/>
        </w:rPr>
      </w:pPr>
    </w:p>
    <w:p w14:paraId="47183599" w14:textId="77777777" w:rsidR="0009321A" w:rsidRDefault="0009321A" w:rsidP="0009321A">
      <w:pPr>
        <w:rPr>
          <w:lang w:eastAsia="x-none"/>
        </w:rPr>
      </w:pPr>
    </w:p>
    <w:p w14:paraId="45107BB1" w14:textId="77777777" w:rsidR="0009321A" w:rsidRPr="00343774" w:rsidRDefault="0009321A" w:rsidP="0009321A">
      <w:pPr>
        <w:pStyle w:val="2"/>
      </w:pPr>
      <w:bookmarkStart w:id="22" w:name="_Toc12871397"/>
      <w:r w:rsidRPr="00343774">
        <w:lastRenderedPageBreak/>
        <w:t xml:space="preserve">Часть </w:t>
      </w:r>
      <w:r>
        <w:rPr>
          <w:lang w:val="en-US"/>
        </w:rPr>
        <w:t>III</w:t>
      </w:r>
      <w:r>
        <w:t xml:space="preserve">. </w:t>
      </w:r>
      <w:r w:rsidRPr="00343774">
        <w:t xml:space="preserve"> Инструкция по подготовке конкурсных заявок</w:t>
      </w:r>
      <w:bookmarkEnd w:id="21"/>
      <w:bookmarkEnd w:id="22"/>
    </w:p>
    <w:p w14:paraId="246612E3" w14:textId="77777777" w:rsidR="0009321A" w:rsidRDefault="0009321A" w:rsidP="0009321A">
      <w:pPr>
        <w:widowControl w:val="0"/>
        <w:autoSpaceDE w:val="0"/>
        <w:autoSpaceDN w:val="0"/>
        <w:spacing w:line="312" w:lineRule="auto"/>
        <w:ind w:firstLine="1134"/>
        <w:jc w:val="both"/>
        <w:rPr>
          <w:b/>
          <w:bCs/>
          <w:i/>
          <w:iCs/>
        </w:rPr>
      </w:pPr>
    </w:p>
    <w:p w14:paraId="7AEF6348" w14:textId="77777777" w:rsidR="0009321A" w:rsidRPr="000C5B9C" w:rsidRDefault="0009321A" w:rsidP="0009321A">
      <w:pPr>
        <w:pStyle w:val="2"/>
        <w:ind w:firstLine="1134"/>
        <w:rPr>
          <w:i/>
        </w:rPr>
      </w:pPr>
      <w:bookmarkStart w:id="23" w:name="_Toc304213566"/>
      <w:bookmarkStart w:id="24" w:name="_Toc12871398"/>
      <w:r w:rsidRPr="000C5B9C">
        <w:rPr>
          <w:i/>
        </w:rPr>
        <w:t>9. Порядок подготовки заявок</w:t>
      </w:r>
      <w:bookmarkEnd w:id="23"/>
      <w:bookmarkEnd w:id="24"/>
    </w:p>
    <w:p w14:paraId="4CC0B2AC" w14:textId="77777777" w:rsidR="0009321A" w:rsidRDefault="0009321A" w:rsidP="0009321A">
      <w:pPr>
        <w:widowControl w:val="0"/>
        <w:autoSpaceDE w:val="0"/>
        <w:autoSpaceDN w:val="0"/>
        <w:spacing w:line="312" w:lineRule="auto"/>
        <w:ind w:firstLine="1134"/>
        <w:jc w:val="both"/>
        <w:rPr>
          <w:b/>
          <w:bCs/>
          <w:i/>
          <w:iCs/>
        </w:rPr>
      </w:pPr>
    </w:p>
    <w:p w14:paraId="17935185" w14:textId="77777777" w:rsidR="0009321A" w:rsidRPr="000C5B9C" w:rsidRDefault="0009321A" w:rsidP="0009321A">
      <w:pPr>
        <w:pStyle w:val="2"/>
        <w:ind w:firstLine="1134"/>
        <w:rPr>
          <w:b w:val="0"/>
          <w:i/>
        </w:rPr>
      </w:pPr>
      <w:bookmarkStart w:id="25" w:name="_Toc304213567"/>
      <w:bookmarkStart w:id="26" w:name="_Toc12871399"/>
      <w:r w:rsidRPr="000C5B9C">
        <w:rPr>
          <w:b w:val="0"/>
          <w:i/>
        </w:rPr>
        <w:t>9.1. Язык заявки.</w:t>
      </w:r>
      <w:bookmarkEnd w:id="25"/>
      <w:bookmarkEnd w:id="26"/>
    </w:p>
    <w:p w14:paraId="09AB176A" w14:textId="77777777" w:rsidR="0009321A" w:rsidRPr="00343774" w:rsidRDefault="0009321A" w:rsidP="0009321A">
      <w:pPr>
        <w:widowControl w:val="0"/>
        <w:autoSpaceDE w:val="0"/>
        <w:autoSpaceDN w:val="0"/>
        <w:spacing w:line="312" w:lineRule="auto"/>
        <w:ind w:firstLine="1134"/>
        <w:jc w:val="both"/>
      </w:pPr>
      <w:r w:rsidRPr="00343774">
        <w:t>Заявка, вся корреспонденция и документация, связанная с этой заявкой, должны быть написаны на русском языке.</w:t>
      </w:r>
    </w:p>
    <w:p w14:paraId="03ADE48D" w14:textId="77777777" w:rsidR="0009321A" w:rsidRPr="00343774" w:rsidRDefault="0009321A" w:rsidP="0009321A">
      <w:pPr>
        <w:widowControl w:val="0"/>
        <w:autoSpaceDE w:val="0"/>
        <w:autoSpaceDN w:val="0"/>
        <w:spacing w:line="312" w:lineRule="auto"/>
        <w:ind w:firstLine="1134"/>
        <w:jc w:val="both"/>
      </w:pPr>
    </w:p>
    <w:p w14:paraId="41259AB0" w14:textId="77777777" w:rsidR="0009321A" w:rsidRPr="000C5B9C" w:rsidRDefault="0009321A" w:rsidP="0009321A">
      <w:pPr>
        <w:pStyle w:val="2"/>
        <w:ind w:firstLine="1134"/>
        <w:rPr>
          <w:b w:val="0"/>
          <w:i/>
        </w:rPr>
      </w:pPr>
      <w:bookmarkStart w:id="27" w:name="_Toc304213568"/>
      <w:bookmarkStart w:id="28" w:name="_Toc12871400"/>
      <w:r w:rsidRPr="000C5B9C">
        <w:rPr>
          <w:b w:val="0"/>
          <w:i/>
        </w:rPr>
        <w:t>9.2.Одна конкурсная заявка от каждого Претендента – участника конкурса.</w:t>
      </w:r>
      <w:bookmarkEnd w:id="27"/>
      <w:bookmarkEnd w:id="28"/>
    </w:p>
    <w:p w14:paraId="5AAC24E2" w14:textId="77777777" w:rsidR="0009321A" w:rsidRPr="00343774" w:rsidRDefault="0009321A" w:rsidP="0009321A">
      <w:pPr>
        <w:widowControl w:val="0"/>
        <w:autoSpaceDE w:val="0"/>
        <w:autoSpaceDN w:val="0"/>
        <w:spacing w:line="312" w:lineRule="auto"/>
        <w:ind w:firstLine="1134"/>
        <w:jc w:val="both"/>
      </w:pPr>
      <w:r w:rsidRPr="00343774">
        <w:t>Каждый претендент может подать только одну конкурсную заявку по лоту.</w:t>
      </w:r>
    </w:p>
    <w:p w14:paraId="190FCEDE" w14:textId="77777777" w:rsidR="0009321A" w:rsidRPr="00343774" w:rsidRDefault="0009321A" w:rsidP="0009321A">
      <w:pPr>
        <w:widowControl w:val="0"/>
        <w:autoSpaceDE w:val="0"/>
        <w:autoSpaceDN w:val="0"/>
        <w:spacing w:line="312" w:lineRule="auto"/>
        <w:ind w:firstLine="1134"/>
        <w:jc w:val="both"/>
      </w:pPr>
    </w:p>
    <w:p w14:paraId="0E7FC92F" w14:textId="77777777" w:rsidR="0009321A" w:rsidRDefault="0009321A" w:rsidP="0009321A">
      <w:pPr>
        <w:pStyle w:val="2"/>
        <w:ind w:firstLine="1134"/>
        <w:rPr>
          <w:i/>
        </w:rPr>
      </w:pPr>
      <w:bookmarkStart w:id="29" w:name="_Toc304213569"/>
      <w:bookmarkStart w:id="30" w:name="_Toc12871401"/>
      <w:r w:rsidRPr="000C5B9C">
        <w:rPr>
          <w:i/>
        </w:rPr>
        <w:t>10.</w:t>
      </w:r>
      <w:r>
        <w:rPr>
          <w:i/>
        </w:rPr>
        <w:t xml:space="preserve"> Затраты на участие в конкурсе</w:t>
      </w:r>
      <w:bookmarkEnd w:id="29"/>
      <w:bookmarkEnd w:id="30"/>
    </w:p>
    <w:p w14:paraId="5755BBD5" w14:textId="77777777" w:rsidR="0009321A" w:rsidRPr="000C5B9C" w:rsidRDefault="0009321A" w:rsidP="0009321A"/>
    <w:p w14:paraId="0F13B738" w14:textId="77777777" w:rsidR="0009321A" w:rsidRPr="00343774" w:rsidRDefault="0009321A" w:rsidP="0009321A">
      <w:pPr>
        <w:widowControl w:val="0"/>
        <w:autoSpaceDE w:val="0"/>
        <w:autoSpaceDN w:val="0"/>
        <w:spacing w:line="312" w:lineRule="auto"/>
        <w:ind w:firstLine="1134"/>
        <w:jc w:val="both"/>
      </w:pPr>
      <w:r w:rsidRPr="00343774">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14:paraId="026894D9" w14:textId="77777777" w:rsidR="0009321A" w:rsidRPr="00343774" w:rsidRDefault="0009321A" w:rsidP="0009321A">
      <w:pPr>
        <w:widowControl w:val="0"/>
        <w:autoSpaceDE w:val="0"/>
        <w:autoSpaceDN w:val="0"/>
        <w:spacing w:line="312" w:lineRule="auto"/>
        <w:ind w:firstLine="1134"/>
        <w:jc w:val="both"/>
      </w:pPr>
    </w:p>
    <w:p w14:paraId="0122F079" w14:textId="77777777" w:rsidR="0009321A" w:rsidRDefault="0009321A" w:rsidP="0009321A">
      <w:pPr>
        <w:pStyle w:val="2"/>
        <w:ind w:firstLine="1134"/>
        <w:rPr>
          <w:i/>
        </w:rPr>
      </w:pPr>
      <w:bookmarkStart w:id="31" w:name="_Toc304213570"/>
      <w:bookmarkStart w:id="32" w:name="_Toc12871402"/>
      <w:r w:rsidRPr="000C5B9C">
        <w:rPr>
          <w:i/>
        </w:rPr>
        <w:t>11. Оформление и подписание заявки</w:t>
      </w:r>
      <w:bookmarkEnd w:id="31"/>
      <w:bookmarkEnd w:id="32"/>
    </w:p>
    <w:p w14:paraId="347008CF" w14:textId="77777777" w:rsidR="0009321A" w:rsidRPr="000C5B9C" w:rsidRDefault="0009321A" w:rsidP="0009321A"/>
    <w:p w14:paraId="490EB62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11.1.Претендент обязан изучить конкурсную документацию. </w:t>
      </w:r>
    </w:p>
    <w:p w14:paraId="546F9FE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14:paraId="5955F78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14:paraId="52068A2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w:t>
      </w:r>
      <w:r>
        <w:rPr>
          <w:rFonts w:ascii="Times New Roman" w:hAnsi="Times New Roman" w:cs="Times New Roman"/>
          <w:sz w:val="24"/>
          <w:szCs w:val="24"/>
        </w:rPr>
        <w:t>3</w:t>
      </w:r>
      <w:r w:rsidRPr="00343774">
        <w:rPr>
          <w:rFonts w:ascii="Times New Roman" w:hAnsi="Times New Roman" w:cs="Times New Roman"/>
          <w:sz w:val="24"/>
          <w:szCs w:val="24"/>
        </w:rPr>
        <w:t>.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14:paraId="5FEEE1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Организатор принимает и регистрирует только запечатанный внешний конверт. </w:t>
      </w:r>
    </w:p>
    <w:p w14:paraId="6A44EB81" w14:textId="77777777" w:rsidR="0009321A" w:rsidRPr="00343774" w:rsidRDefault="0009321A" w:rsidP="0009321A">
      <w:pPr>
        <w:spacing w:line="312" w:lineRule="auto"/>
        <w:ind w:firstLine="1134"/>
        <w:jc w:val="both"/>
      </w:pPr>
      <w:r w:rsidRPr="00343774">
        <w:t>11.</w:t>
      </w:r>
      <w:r>
        <w:t>4</w:t>
      </w:r>
      <w:r w:rsidRPr="00343774">
        <w:t>.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14:paraId="710BB317" w14:textId="77777777" w:rsidR="0009321A" w:rsidRDefault="0009321A" w:rsidP="0009321A">
      <w:pPr>
        <w:spacing w:line="312" w:lineRule="auto"/>
        <w:ind w:firstLine="1134"/>
        <w:jc w:val="both"/>
      </w:pPr>
      <w:r w:rsidRPr="00343774">
        <w:t>11.</w:t>
      </w:r>
      <w:r>
        <w:t>5</w:t>
      </w:r>
      <w:r w:rsidRPr="00343774">
        <w:t>.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14:paraId="68E26387" w14:textId="77777777" w:rsidR="0009321A" w:rsidRPr="00343774" w:rsidRDefault="0009321A" w:rsidP="0009321A">
      <w:pPr>
        <w:pStyle w:val="21"/>
        <w:widowControl w:val="0"/>
        <w:overflowPunct/>
        <w:adjustRightInd/>
        <w:spacing w:after="0" w:line="312" w:lineRule="auto"/>
        <w:ind w:left="0" w:firstLine="1134"/>
        <w:jc w:val="both"/>
        <w:textAlignment w:val="auto"/>
        <w:rPr>
          <w:b/>
          <w:bCs/>
          <w:sz w:val="24"/>
          <w:szCs w:val="24"/>
        </w:rPr>
      </w:pPr>
      <w:r w:rsidRPr="00343774">
        <w:rPr>
          <w:sz w:val="24"/>
          <w:szCs w:val="24"/>
        </w:rPr>
        <w:t>11.</w:t>
      </w:r>
      <w:r>
        <w:rPr>
          <w:sz w:val="24"/>
          <w:szCs w:val="24"/>
        </w:rPr>
        <w:t>6</w:t>
      </w:r>
      <w:r w:rsidRPr="00343774">
        <w:rPr>
          <w:sz w:val="24"/>
          <w:szCs w:val="24"/>
        </w:rPr>
        <w:t>. Документы в составе заявки обязательно должны находиться в порядке, предусмотренном настоящей конкурсной документацией.</w:t>
      </w:r>
    </w:p>
    <w:p w14:paraId="50111AB8"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7</w:t>
      </w:r>
      <w:r w:rsidRPr="00343774">
        <w:rPr>
          <w:sz w:val="24"/>
          <w:szCs w:val="24"/>
        </w:rPr>
        <w:t>. Конкурсная заявка по форме, установленной конкурсной документацией,</w:t>
      </w:r>
      <w:r>
        <w:rPr>
          <w:sz w:val="24"/>
          <w:szCs w:val="24"/>
        </w:rPr>
        <w:t xml:space="preserve"> </w:t>
      </w:r>
      <w:r w:rsidRPr="00343774">
        <w:rPr>
          <w:sz w:val="24"/>
          <w:szCs w:val="24"/>
        </w:rPr>
        <w:t xml:space="preserve">должна быть подписана лицом, имеющим полномочия для ее подписания от имени Участника размещения заказа. </w:t>
      </w:r>
    </w:p>
    <w:p w14:paraId="3B3AD52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lastRenderedPageBreak/>
        <w:t>11.</w:t>
      </w:r>
      <w:r>
        <w:rPr>
          <w:sz w:val="24"/>
          <w:szCs w:val="24"/>
        </w:rPr>
        <w:t>8</w:t>
      </w:r>
      <w:r w:rsidRPr="00343774">
        <w:rPr>
          <w:sz w:val="24"/>
          <w:szCs w:val="24"/>
        </w:rPr>
        <w:t xml:space="preserve">.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sidRPr="00343774">
        <w:rPr>
          <w:spacing w:val="-6"/>
          <w:sz w:val="24"/>
          <w:szCs w:val="24"/>
        </w:rPr>
        <w:t>допускается заполнять формы от руки печатными буквами синими, черными или фиолетовыми чернилами.</w:t>
      </w:r>
    </w:p>
    <w:p w14:paraId="5B10A1A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9</w:t>
      </w:r>
      <w:r w:rsidRPr="00343774">
        <w:rPr>
          <w:sz w:val="24"/>
          <w:szCs w:val="24"/>
        </w:rPr>
        <w:t>.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28170F2A"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11.1</w:t>
      </w:r>
      <w:r>
        <w:rPr>
          <w:sz w:val="24"/>
          <w:szCs w:val="24"/>
        </w:rPr>
        <w:t>0</w:t>
      </w:r>
      <w:r w:rsidRPr="00343774">
        <w:rPr>
          <w:sz w:val="24"/>
          <w:szCs w:val="24"/>
        </w:rPr>
        <w:t xml:space="preserve">.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 </w:t>
      </w:r>
    </w:p>
    <w:p w14:paraId="17AD83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 </w:t>
      </w:r>
    </w:p>
    <w:p w14:paraId="7691ACB4" w14:textId="77777777" w:rsidR="0009321A" w:rsidRPr="00343774" w:rsidRDefault="0009321A" w:rsidP="0009321A">
      <w:pPr>
        <w:autoSpaceDE w:val="0"/>
        <w:autoSpaceDN w:val="0"/>
        <w:spacing w:line="312" w:lineRule="auto"/>
        <w:ind w:firstLine="1134"/>
        <w:jc w:val="both"/>
      </w:pPr>
      <w:r w:rsidRPr="00343774">
        <w:t xml:space="preserve">Использование факсимиле недопустимо, в противном случае такие документы считаются не имеющими юридической силы. </w:t>
      </w:r>
    </w:p>
    <w:p w14:paraId="4D9B6FE6" w14:textId="77777777" w:rsidR="0009321A" w:rsidRPr="00343774" w:rsidRDefault="0009321A" w:rsidP="0009321A">
      <w:pPr>
        <w:autoSpaceDE w:val="0"/>
        <w:autoSpaceDN w:val="0"/>
        <w:spacing w:line="312" w:lineRule="auto"/>
        <w:ind w:firstLine="1134"/>
        <w:jc w:val="both"/>
      </w:pPr>
      <w:r w:rsidRPr="00343774">
        <w:t>Документ экземпляра-оригинала заявки, предоставленный с нарушением данных требований, не будет иметь  юридической силы.</w:t>
      </w:r>
    </w:p>
    <w:p w14:paraId="5F20A3CB" w14:textId="77777777" w:rsidR="0009321A" w:rsidRPr="00343774" w:rsidRDefault="0009321A" w:rsidP="0009321A">
      <w:pPr>
        <w:shd w:val="clear" w:color="auto" w:fill="FFFFFF"/>
        <w:autoSpaceDE w:val="0"/>
        <w:autoSpaceDN w:val="0"/>
        <w:spacing w:line="312" w:lineRule="auto"/>
        <w:ind w:right="-7" w:firstLine="1134"/>
        <w:jc w:val="both"/>
      </w:pPr>
      <w:r w:rsidRPr="00343774">
        <w:t>11.1</w:t>
      </w:r>
      <w:r>
        <w:t>1</w:t>
      </w:r>
      <w:r w:rsidRPr="00343774">
        <w:t>. Все страницы заявки должны быть пронумерованы.</w:t>
      </w:r>
    </w:p>
    <w:p w14:paraId="0238896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11.1</w:t>
      </w:r>
      <w:r>
        <w:rPr>
          <w:rFonts w:ascii="Times New Roman" w:hAnsi="Times New Roman" w:cs="Times New Roman"/>
          <w:sz w:val="24"/>
          <w:szCs w:val="24"/>
        </w:rPr>
        <w:t>2</w:t>
      </w:r>
      <w:r w:rsidRPr="00343774">
        <w:rPr>
          <w:rFonts w:ascii="Times New Roman" w:hAnsi="Times New Roman" w:cs="Times New Roman"/>
          <w:sz w:val="24"/>
          <w:szCs w:val="24"/>
        </w:rPr>
        <w:t>.Документы, включенные в заявк</w:t>
      </w:r>
      <w:r>
        <w:rPr>
          <w:rFonts w:ascii="Times New Roman" w:hAnsi="Times New Roman" w:cs="Times New Roman"/>
          <w:sz w:val="24"/>
          <w:szCs w:val="24"/>
        </w:rPr>
        <w:t>у</w:t>
      </w:r>
      <w:r w:rsidRPr="00343774">
        <w:rPr>
          <w:rFonts w:ascii="Times New Roman" w:hAnsi="Times New Roman" w:cs="Times New Roman"/>
          <w:sz w:val="24"/>
          <w:szCs w:val="24"/>
        </w:rPr>
        <w:t xml:space="preserve">,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 </w:t>
      </w:r>
    </w:p>
    <w:p w14:paraId="4DFBE20C" w14:textId="77777777" w:rsidR="0009321A" w:rsidRPr="000C5B9C" w:rsidRDefault="0009321A" w:rsidP="0009321A">
      <w:pPr>
        <w:pStyle w:val="2"/>
        <w:ind w:firstLine="1134"/>
        <w:rPr>
          <w:i/>
        </w:rPr>
      </w:pPr>
    </w:p>
    <w:p w14:paraId="531BD7F4" w14:textId="77777777" w:rsidR="0009321A" w:rsidRDefault="0009321A" w:rsidP="0009321A">
      <w:pPr>
        <w:pStyle w:val="2"/>
        <w:ind w:firstLine="1134"/>
        <w:rPr>
          <w:i/>
        </w:rPr>
      </w:pPr>
      <w:bookmarkStart w:id="33" w:name="_Toc304213571"/>
      <w:bookmarkStart w:id="34" w:name="_Toc12871403"/>
      <w:r w:rsidRPr="000C5B9C">
        <w:rPr>
          <w:i/>
        </w:rPr>
        <w:t>12.Документация, входящая в заявку</w:t>
      </w:r>
      <w:bookmarkEnd w:id="33"/>
      <w:bookmarkEnd w:id="34"/>
    </w:p>
    <w:p w14:paraId="6E388434" w14:textId="77777777" w:rsidR="0009321A" w:rsidRPr="000C5B9C" w:rsidRDefault="0009321A" w:rsidP="0009321A">
      <w:pPr>
        <w:pStyle w:val="2"/>
        <w:ind w:firstLine="1134"/>
        <w:rPr>
          <w:i/>
        </w:rPr>
      </w:pPr>
    </w:p>
    <w:p w14:paraId="0934B38F"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12.1.Заявка, подготовленная Претендентом, должна содержать следующие документы:</w:t>
      </w:r>
    </w:p>
    <w:p w14:paraId="45D92162"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12.1.1. Заявление об участии в конкурсе (форма №1)</w:t>
      </w:r>
    </w:p>
    <w:p w14:paraId="35E27B6D"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12.1.2.Сведения  и документы  о претенденте: </w:t>
      </w:r>
    </w:p>
    <w:p w14:paraId="4CA5E1B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-наименование, организационно-правовая форма, место нахождения, почтовый адрес</w:t>
      </w:r>
      <w:r>
        <w:rPr>
          <w:rFonts w:ascii="Times New Roman" w:hAnsi="Times New Roman" w:cs="Times New Roman"/>
          <w:sz w:val="24"/>
          <w:szCs w:val="24"/>
        </w:rPr>
        <w:t xml:space="preserve"> </w:t>
      </w:r>
      <w:r w:rsidRPr="00343774">
        <w:rPr>
          <w:rFonts w:ascii="Times New Roman" w:hAnsi="Times New Roman" w:cs="Times New Roman"/>
          <w:sz w:val="24"/>
          <w:szCs w:val="24"/>
        </w:rPr>
        <w:t>-для юридического лица;</w:t>
      </w:r>
    </w:p>
    <w:p w14:paraId="12D1BAA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фамилия, имя, отчество, данные документа, удостоверяющего личность, место жительства</w:t>
      </w:r>
      <w:r>
        <w:rPr>
          <w:rFonts w:ascii="Times New Roman" w:hAnsi="Times New Roman" w:cs="Times New Roman"/>
          <w:sz w:val="24"/>
          <w:szCs w:val="24"/>
        </w:rPr>
        <w:t xml:space="preserve"> </w:t>
      </w:r>
      <w:r w:rsidRPr="00343774">
        <w:rPr>
          <w:rFonts w:ascii="Times New Roman" w:hAnsi="Times New Roman" w:cs="Times New Roman"/>
          <w:sz w:val="24"/>
          <w:szCs w:val="24"/>
        </w:rPr>
        <w:t>- для индивидуального предпринимателя;</w:t>
      </w:r>
    </w:p>
    <w:p w14:paraId="12F31601"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-номер телефона </w:t>
      </w:r>
    </w:p>
    <w:p w14:paraId="129FDCB6"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19E2FC60"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lastRenderedPageBreak/>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33F8A294"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12.1.5. Документ, подтверждающий внесение денежных средств в качестве обеспечения заявки на участие в конкурсе.</w:t>
      </w:r>
    </w:p>
    <w:p w14:paraId="6481C7FA"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12.1.6. Реквизиты банковского счета для возврата средств, внесенных в качестве обеспечения заявки на участие в конкурсе.</w:t>
      </w:r>
    </w:p>
    <w:p w14:paraId="61E1B53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14:paraId="2AF1A7F8"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12.1.8. Копию утвержденного бухгалтерского баланса за последний год.</w:t>
      </w:r>
    </w:p>
    <w:p w14:paraId="13C59649" w14:textId="77777777" w:rsidR="0009321A" w:rsidRPr="00343774" w:rsidRDefault="0009321A" w:rsidP="0009321A">
      <w:pPr>
        <w:pStyle w:val="ConsNormal"/>
        <w:spacing w:line="312" w:lineRule="auto"/>
        <w:ind w:right="0" w:firstLine="1134"/>
        <w:jc w:val="both"/>
        <w:rPr>
          <w:rFonts w:ascii="Times New Roman" w:hAnsi="Times New Roman" w:cs="Times New Roman"/>
          <w:i/>
          <w:iCs/>
          <w:sz w:val="24"/>
          <w:szCs w:val="24"/>
        </w:rPr>
      </w:pPr>
    </w:p>
    <w:p w14:paraId="1E23230C" w14:textId="77777777" w:rsidR="0009321A" w:rsidRDefault="0009321A" w:rsidP="0009321A">
      <w:pPr>
        <w:pStyle w:val="2"/>
        <w:ind w:firstLine="1134"/>
        <w:rPr>
          <w:i/>
        </w:rPr>
      </w:pPr>
      <w:bookmarkStart w:id="35" w:name="_Toc304213572"/>
      <w:bookmarkStart w:id="36" w:name="_Toc12871404"/>
      <w:r w:rsidRPr="000C5B9C">
        <w:rPr>
          <w:i/>
        </w:rPr>
        <w:t>13. Цена конкурсной заявки  - стоимость выполнения работ, заявленная Претендентом</w:t>
      </w:r>
      <w:bookmarkEnd w:id="35"/>
      <w:bookmarkEnd w:id="36"/>
    </w:p>
    <w:p w14:paraId="4504437F" w14:textId="77777777" w:rsidR="0009321A" w:rsidRPr="000C5B9C" w:rsidRDefault="0009321A" w:rsidP="0009321A"/>
    <w:p w14:paraId="4F9E4B8F" w14:textId="77777777" w:rsidR="0009321A" w:rsidRDefault="0009321A" w:rsidP="0009321A">
      <w:pPr>
        <w:widowControl w:val="0"/>
        <w:autoSpaceDE w:val="0"/>
        <w:autoSpaceDN w:val="0"/>
        <w:spacing w:line="312" w:lineRule="auto"/>
        <w:ind w:firstLine="1134"/>
        <w:jc w:val="both"/>
      </w:pPr>
      <w:r w:rsidRPr="00343774">
        <w:t>Цена договора управления по каждому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кв.м</w:t>
      </w:r>
      <w:r>
        <w:t>.</w:t>
      </w:r>
      <w:r w:rsidRPr="00343774">
        <w:t>, умноженной на общую площадь жилых и нежилых</w:t>
      </w:r>
      <w:r>
        <w:t xml:space="preserve"> помещений.</w:t>
      </w:r>
      <w:bookmarkStart w:id="37" w:name="_Toc304213573"/>
      <w:bookmarkStart w:id="38" w:name="_Toc12871405"/>
    </w:p>
    <w:p w14:paraId="06C5806C" w14:textId="77777777" w:rsidR="0009321A" w:rsidRPr="00900E0F" w:rsidRDefault="0009321A" w:rsidP="0009321A">
      <w:pPr>
        <w:widowControl w:val="0"/>
        <w:autoSpaceDE w:val="0"/>
        <w:autoSpaceDN w:val="0"/>
        <w:spacing w:line="312" w:lineRule="auto"/>
        <w:ind w:firstLine="1134"/>
        <w:jc w:val="both"/>
        <w:rPr>
          <w:b/>
          <w:bCs/>
          <w:i/>
        </w:rPr>
      </w:pPr>
      <w:r w:rsidRPr="00900E0F">
        <w:rPr>
          <w:b/>
          <w:bCs/>
          <w:i/>
        </w:rPr>
        <w:t>14.  Обеспечение  конкурсной  заявки</w:t>
      </w:r>
      <w:bookmarkEnd w:id="37"/>
      <w:bookmarkEnd w:id="38"/>
    </w:p>
    <w:p w14:paraId="61DC700C" w14:textId="77777777" w:rsidR="0009321A" w:rsidRPr="000C5B9C" w:rsidRDefault="0009321A" w:rsidP="0009321A"/>
    <w:p w14:paraId="60C35AC4"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 xml:space="preserve">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w:t>
      </w:r>
      <w:r>
        <w:rPr>
          <w:color w:val="000000"/>
        </w:rPr>
        <w:t>жилого помещения</w:t>
      </w:r>
      <w:r w:rsidRPr="00C57B73">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343774">
        <w:rPr>
          <w:color w:val="000000"/>
        </w:rPr>
        <w:t xml:space="preserve">.  </w:t>
      </w:r>
    </w:p>
    <w:p w14:paraId="417E0C4F"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Обеспечение конкурсной заявки не возвращается участнику конкурса  в  случае,  если  участник конкурса в срок,</w:t>
      </w:r>
      <w:r>
        <w:rPr>
          <w:color w:val="000000"/>
        </w:rPr>
        <w:t xml:space="preserve"> </w:t>
      </w:r>
      <w:r w:rsidRPr="00343774">
        <w:rPr>
          <w:color w:val="000000"/>
        </w:rPr>
        <w:t>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14:paraId="1BAB1D40" w14:textId="77777777" w:rsidR="0009321A" w:rsidRDefault="0009321A" w:rsidP="0009321A">
      <w:pPr>
        <w:pStyle w:val="2"/>
        <w:ind w:firstLine="1134"/>
        <w:rPr>
          <w:i/>
        </w:rPr>
      </w:pPr>
      <w:bookmarkStart w:id="39" w:name="_Toc304213574"/>
      <w:bookmarkStart w:id="40" w:name="_Toc12871406"/>
      <w:r w:rsidRPr="000C5B9C">
        <w:rPr>
          <w:i/>
        </w:rPr>
        <w:t>15.  Обеспечение  исполнения обязательств</w:t>
      </w:r>
      <w:bookmarkEnd w:id="39"/>
      <w:bookmarkEnd w:id="40"/>
    </w:p>
    <w:p w14:paraId="0E8DDEF8"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Размер обеспечения исполнения обязательств составляет 50% от цены договора управления  в соответствии с  п. 13. настоящей инструкции</w:t>
      </w:r>
      <w:r>
        <w:rPr>
          <w:color w:val="000000"/>
        </w:rPr>
        <w:t>, подлежащей уплате собственниками помещений в течение месяца.</w:t>
      </w:r>
    </w:p>
    <w:p w14:paraId="73AF84D7"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Мерами по обеспечению исполнения обязательств являются:</w:t>
      </w:r>
    </w:p>
    <w:p w14:paraId="2F882784"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страхование ответственности;</w:t>
      </w:r>
    </w:p>
    <w:p w14:paraId="1560ACBA"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безотзывная  банковская  гарантия;</w:t>
      </w:r>
    </w:p>
    <w:p w14:paraId="38CF10C5" w14:textId="77777777" w:rsidR="0009321A" w:rsidRPr="008C75BD"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залог депозита</w:t>
      </w:r>
      <w:r>
        <w:rPr>
          <w:color w:val="000000"/>
        </w:rPr>
        <w:t>.</w:t>
      </w:r>
    </w:p>
    <w:p w14:paraId="7AC32E0E"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Способ обеспечения исполнения обязательств определяется участником конкурса самостоятельно.</w:t>
      </w:r>
    </w:p>
    <w:p w14:paraId="2CCABCC8" w14:textId="77777777" w:rsidR="0009321A" w:rsidRDefault="0009321A" w:rsidP="0009321A">
      <w:pPr>
        <w:widowControl w:val="0"/>
        <w:autoSpaceDE w:val="0"/>
        <w:autoSpaceDN w:val="0"/>
        <w:spacing w:line="312" w:lineRule="auto"/>
        <w:ind w:firstLine="1134"/>
        <w:jc w:val="both"/>
      </w:pPr>
    </w:p>
    <w:p w14:paraId="78B91B7F" w14:textId="77777777" w:rsidR="0009321A" w:rsidRPr="00343774" w:rsidRDefault="0009321A" w:rsidP="0009321A">
      <w:pPr>
        <w:pStyle w:val="2"/>
      </w:pPr>
    </w:p>
    <w:p w14:paraId="7060C4FB" w14:textId="77777777" w:rsidR="0009321A" w:rsidRPr="00343774" w:rsidRDefault="0009321A" w:rsidP="0009321A">
      <w:pPr>
        <w:pStyle w:val="2"/>
      </w:pPr>
      <w:bookmarkStart w:id="41" w:name="_Toc304213575"/>
      <w:bookmarkStart w:id="42" w:name="_Toc12871407"/>
      <w:r w:rsidRPr="00343774">
        <w:t xml:space="preserve">ЧАСТЬ </w:t>
      </w:r>
      <w:r>
        <w:rPr>
          <w:lang w:val="en-US"/>
        </w:rPr>
        <w:t>IV</w:t>
      </w:r>
      <w:r w:rsidRPr="00343774">
        <w:t>.  Порядок проведения конкурса</w:t>
      </w:r>
      <w:bookmarkEnd w:id="41"/>
      <w:bookmarkEnd w:id="42"/>
    </w:p>
    <w:p w14:paraId="4B71B61D" w14:textId="77777777" w:rsidR="0009321A" w:rsidRPr="00343774" w:rsidRDefault="0009321A" w:rsidP="0009321A">
      <w:pPr>
        <w:widowControl w:val="0"/>
        <w:autoSpaceDE w:val="0"/>
        <w:autoSpaceDN w:val="0"/>
        <w:spacing w:line="312" w:lineRule="auto"/>
        <w:ind w:firstLine="1134"/>
        <w:jc w:val="both"/>
        <w:rPr>
          <w:b/>
          <w:bCs/>
          <w:i/>
          <w:iCs/>
        </w:rPr>
      </w:pPr>
    </w:p>
    <w:p w14:paraId="646443C9" w14:textId="77777777" w:rsidR="0009321A" w:rsidRDefault="0009321A" w:rsidP="0009321A">
      <w:pPr>
        <w:pStyle w:val="2"/>
        <w:ind w:firstLine="1134"/>
        <w:rPr>
          <w:i/>
        </w:rPr>
      </w:pPr>
      <w:bookmarkStart w:id="43" w:name="_Toc304213576"/>
      <w:bookmarkStart w:id="44" w:name="_Toc12871408"/>
      <w:r w:rsidRPr="000C5B9C">
        <w:rPr>
          <w:i/>
        </w:rPr>
        <w:t>16. Порядок  вскрытия  конвертов  с  Конкурсными  заявками</w:t>
      </w:r>
      <w:bookmarkEnd w:id="43"/>
      <w:bookmarkEnd w:id="44"/>
    </w:p>
    <w:p w14:paraId="75895A45" w14:textId="77777777" w:rsidR="0009321A" w:rsidRPr="000C5B9C" w:rsidRDefault="0009321A" w:rsidP="0009321A"/>
    <w:p w14:paraId="31590A9E" w14:textId="77777777" w:rsidR="0009321A" w:rsidRPr="00343774" w:rsidRDefault="0009321A" w:rsidP="0009321A">
      <w:pPr>
        <w:widowControl w:val="0"/>
        <w:autoSpaceDE w:val="0"/>
        <w:autoSpaceDN w:val="0"/>
        <w:spacing w:line="312" w:lineRule="auto"/>
        <w:ind w:firstLine="1134"/>
        <w:jc w:val="both"/>
      </w:pPr>
      <w:r w:rsidRPr="00343774">
        <w:t>16.1.Конкурсная комиссия вскрывает все конверты с заявками на участие в конкурсе, которые поступили до начала процедуры вскрытия.</w:t>
      </w:r>
      <w:r>
        <w:t xml:space="preserve"> </w:t>
      </w:r>
      <w:r w:rsidRPr="00343774">
        <w:t xml:space="preserve">Очередность вскрытия конвертов устанавливается в порядке их поступления. </w:t>
      </w:r>
    </w:p>
    <w:p w14:paraId="3FF92B7C" w14:textId="77777777" w:rsidR="0009321A" w:rsidRPr="00343774" w:rsidRDefault="0009321A" w:rsidP="0009321A">
      <w:pPr>
        <w:widowControl w:val="0"/>
        <w:autoSpaceDE w:val="0"/>
        <w:autoSpaceDN w:val="0"/>
        <w:spacing w:line="312" w:lineRule="auto"/>
        <w:ind w:firstLine="1134"/>
        <w:jc w:val="both"/>
      </w:pPr>
      <w:r w:rsidRPr="00343774">
        <w:t>16.2.Конверты с заявками, полученные после начала процедуры вскрытия в день их поступления возвращаются Претендентам.</w:t>
      </w:r>
    </w:p>
    <w:p w14:paraId="550616F4" w14:textId="77777777" w:rsidR="0009321A" w:rsidRPr="00343774" w:rsidRDefault="0009321A" w:rsidP="0009321A">
      <w:pPr>
        <w:widowControl w:val="0"/>
        <w:autoSpaceDE w:val="0"/>
        <w:autoSpaceDN w:val="0"/>
        <w:spacing w:line="312" w:lineRule="auto"/>
        <w:ind w:firstLine="1134"/>
        <w:jc w:val="both"/>
      </w:pPr>
      <w:r w:rsidRPr="00343774">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14:paraId="65AB5F7C" w14:textId="77777777" w:rsidR="0009321A" w:rsidRPr="00343774" w:rsidRDefault="0009321A" w:rsidP="0009321A">
      <w:pPr>
        <w:widowControl w:val="0"/>
        <w:autoSpaceDE w:val="0"/>
        <w:autoSpaceDN w:val="0"/>
        <w:spacing w:line="312" w:lineRule="auto"/>
        <w:ind w:firstLine="1134"/>
        <w:jc w:val="both"/>
      </w:pPr>
    </w:p>
    <w:p w14:paraId="7A7B17DF" w14:textId="77777777" w:rsidR="0009321A" w:rsidRDefault="0009321A" w:rsidP="0009321A">
      <w:pPr>
        <w:pStyle w:val="2"/>
        <w:ind w:firstLine="1134"/>
        <w:rPr>
          <w:i/>
        </w:rPr>
      </w:pPr>
      <w:bookmarkStart w:id="45" w:name="_Toc304213577"/>
      <w:bookmarkStart w:id="46" w:name="_Toc12871409"/>
      <w:r w:rsidRPr="000C5B9C">
        <w:rPr>
          <w:i/>
        </w:rPr>
        <w:t>17. Оценка конкурсных заявок и принятие решения о признании Претендента участником конкурса</w:t>
      </w:r>
      <w:bookmarkEnd w:id="45"/>
      <w:bookmarkEnd w:id="46"/>
    </w:p>
    <w:p w14:paraId="5F4FC191" w14:textId="77777777" w:rsidR="0009321A" w:rsidRPr="000C5B9C" w:rsidRDefault="0009321A" w:rsidP="0009321A"/>
    <w:p w14:paraId="11C1C5C0" w14:textId="77777777" w:rsidR="0009321A" w:rsidRPr="00343774" w:rsidRDefault="0009321A" w:rsidP="0009321A">
      <w:pPr>
        <w:widowControl w:val="0"/>
        <w:autoSpaceDE w:val="0"/>
        <w:autoSpaceDN w:val="0"/>
        <w:spacing w:line="312" w:lineRule="auto"/>
        <w:ind w:firstLine="1134"/>
        <w:jc w:val="both"/>
      </w:pPr>
      <w:r w:rsidRPr="00343774">
        <w:t xml:space="preserve">17.1. Конкурсная комиссия оценивает заявки на участие в конкурсе  на соответствие требованиям, установленным настоящей инструкцией в течение 10 дней. </w:t>
      </w:r>
    </w:p>
    <w:p w14:paraId="51CC03B5" w14:textId="77777777" w:rsidR="0009321A" w:rsidRPr="00343774" w:rsidRDefault="0009321A" w:rsidP="0009321A">
      <w:pPr>
        <w:widowControl w:val="0"/>
        <w:autoSpaceDE w:val="0"/>
        <w:autoSpaceDN w:val="0"/>
        <w:spacing w:line="312" w:lineRule="auto"/>
        <w:ind w:firstLine="1134"/>
        <w:jc w:val="both"/>
      </w:pPr>
      <w:r w:rsidRPr="00343774">
        <w:t>17.2.При  оценке  Конкурсных  заявок  Конкурсная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14:paraId="1AB70FFF" w14:textId="77777777" w:rsidR="0009321A" w:rsidRPr="00343774" w:rsidRDefault="0009321A" w:rsidP="0009321A">
      <w:pPr>
        <w:widowControl w:val="0"/>
        <w:autoSpaceDE w:val="0"/>
        <w:autoSpaceDN w:val="0"/>
        <w:spacing w:line="312" w:lineRule="auto"/>
        <w:ind w:firstLine="1134"/>
        <w:jc w:val="both"/>
      </w:pPr>
      <w:r w:rsidRPr="00343774">
        <w:t xml:space="preserve"> 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w:t>
      </w:r>
      <w:r>
        <w:t>. 7</w:t>
      </w:r>
      <w:r w:rsidRPr="00343774">
        <w:t>.   Претендент  должен  незамедлительно  отправить  на   адрес  Заказчика  конкурса  ответ  на   запрос.</w:t>
      </w:r>
    </w:p>
    <w:p w14:paraId="7BED69EC" w14:textId="77777777" w:rsidR="0009321A" w:rsidRPr="00343774" w:rsidRDefault="0009321A" w:rsidP="0009321A">
      <w:pPr>
        <w:widowControl w:val="0"/>
        <w:autoSpaceDE w:val="0"/>
        <w:autoSpaceDN w:val="0"/>
        <w:spacing w:line="312" w:lineRule="auto"/>
        <w:ind w:firstLine="1134"/>
        <w:jc w:val="both"/>
      </w:pPr>
      <w:r w:rsidRPr="00343774">
        <w:t>Непосредственные  контакты  Экспертов,   а  также  членов  Конкурсной  комиссии  с  Претендентами  не  допустимы.</w:t>
      </w:r>
    </w:p>
    <w:p w14:paraId="5E057D17" w14:textId="77777777" w:rsidR="0009321A" w:rsidRPr="00343774" w:rsidRDefault="0009321A" w:rsidP="0009321A">
      <w:pPr>
        <w:widowControl w:val="0"/>
        <w:autoSpaceDE w:val="0"/>
        <w:autoSpaceDN w:val="0"/>
        <w:spacing w:line="312" w:lineRule="auto"/>
        <w:ind w:firstLine="1134"/>
        <w:jc w:val="both"/>
      </w:pPr>
      <w:r w:rsidRPr="00343774">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14:paraId="139CCD06" w14:textId="77777777" w:rsidR="0009321A" w:rsidRPr="00343774" w:rsidRDefault="0009321A" w:rsidP="0009321A">
      <w:pPr>
        <w:widowControl w:val="0"/>
        <w:autoSpaceDE w:val="0"/>
        <w:autoSpaceDN w:val="0"/>
        <w:spacing w:line="312" w:lineRule="auto"/>
        <w:ind w:firstLine="1134"/>
        <w:jc w:val="both"/>
      </w:pPr>
      <w:r w:rsidRPr="00343774">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14:paraId="017227B7" w14:textId="77777777" w:rsidR="0009321A" w:rsidRPr="00343774" w:rsidRDefault="0009321A" w:rsidP="0009321A">
      <w:pPr>
        <w:widowControl w:val="0"/>
        <w:autoSpaceDE w:val="0"/>
        <w:autoSpaceDN w:val="0"/>
        <w:spacing w:line="312" w:lineRule="auto"/>
        <w:ind w:firstLine="1134"/>
        <w:jc w:val="both"/>
      </w:pPr>
    </w:p>
    <w:p w14:paraId="136A445E" w14:textId="77777777" w:rsidR="0009321A" w:rsidRDefault="0009321A" w:rsidP="0009321A">
      <w:pPr>
        <w:pStyle w:val="2"/>
        <w:ind w:firstLine="1134"/>
        <w:rPr>
          <w:i/>
        </w:rPr>
      </w:pPr>
      <w:bookmarkStart w:id="47" w:name="_Toc304213578"/>
      <w:bookmarkStart w:id="48" w:name="_Toc12871410"/>
      <w:r w:rsidRPr="000C5B9C">
        <w:rPr>
          <w:i/>
        </w:rPr>
        <w:t>18. Определение победителя конкурса</w:t>
      </w:r>
      <w:bookmarkEnd w:id="47"/>
      <w:bookmarkEnd w:id="48"/>
    </w:p>
    <w:p w14:paraId="6ECD760E" w14:textId="77777777" w:rsidR="0009321A" w:rsidRPr="000C5B9C" w:rsidRDefault="0009321A" w:rsidP="0009321A"/>
    <w:p w14:paraId="5B36ED5C" w14:textId="77777777" w:rsidR="0009321A" w:rsidRPr="00343774" w:rsidRDefault="0009321A" w:rsidP="0009321A">
      <w:pPr>
        <w:widowControl w:val="0"/>
        <w:autoSpaceDE w:val="0"/>
        <w:autoSpaceDN w:val="0"/>
        <w:spacing w:line="312" w:lineRule="auto"/>
        <w:ind w:firstLine="1134"/>
        <w:jc w:val="both"/>
      </w:pPr>
      <w:r w:rsidRPr="00343774">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14:paraId="653CC4CD" w14:textId="77777777" w:rsidR="0009321A" w:rsidRPr="00343774" w:rsidRDefault="0009321A" w:rsidP="0009321A">
      <w:pPr>
        <w:widowControl w:val="0"/>
        <w:autoSpaceDE w:val="0"/>
        <w:autoSpaceDN w:val="0"/>
        <w:spacing w:line="312" w:lineRule="auto"/>
        <w:ind w:firstLine="1134"/>
        <w:jc w:val="both"/>
      </w:pPr>
      <w:r w:rsidRPr="00343774">
        <w:t xml:space="preserve">18.2.Победителем конкурса признается участник конкурса, предложивший </w:t>
      </w:r>
      <w:r w:rsidRPr="00343774">
        <w:lastRenderedPageBreak/>
        <w:t>перечень дополнительных  работ и услуг равный, либо превосходящий  по стоимости его конкурсное предложение.</w:t>
      </w:r>
    </w:p>
    <w:p w14:paraId="6756D944" w14:textId="77777777" w:rsidR="0009321A" w:rsidRPr="00343774" w:rsidRDefault="0009321A" w:rsidP="0009321A">
      <w:pPr>
        <w:widowControl w:val="0"/>
        <w:autoSpaceDE w:val="0"/>
        <w:autoSpaceDN w:val="0"/>
        <w:spacing w:line="312" w:lineRule="auto"/>
        <w:ind w:firstLine="1134"/>
        <w:jc w:val="both"/>
      </w:pPr>
    </w:p>
    <w:p w14:paraId="09D9FC05" w14:textId="77777777" w:rsidR="0009321A" w:rsidRDefault="0009321A" w:rsidP="0009321A">
      <w:pPr>
        <w:pStyle w:val="2"/>
        <w:ind w:firstLine="1134"/>
        <w:rPr>
          <w:i/>
        </w:rPr>
      </w:pPr>
      <w:bookmarkStart w:id="49" w:name="_Toc304213579"/>
      <w:bookmarkStart w:id="50" w:name="_Toc12871411"/>
      <w:r w:rsidRPr="000C5B9C">
        <w:rPr>
          <w:i/>
        </w:rPr>
        <w:t>19 .  Заключение договора управления</w:t>
      </w:r>
      <w:bookmarkEnd w:id="49"/>
      <w:bookmarkEnd w:id="50"/>
    </w:p>
    <w:p w14:paraId="0AA5F807" w14:textId="77777777" w:rsidR="0009321A" w:rsidRPr="000C5B9C" w:rsidRDefault="0009321A" w:rsidP="0009321A"/>
    <w:p w14:paraId="1C28DE77" w14:textId="77777777" w:rsidR="0009321A" w:rsidRDefault="0009321A" w:rsidP="0009321A">
      <w:pPr>
        <w:widowControl w:val="0"/>
        <w:autoSpaceDE w:val="0"/>
        <w:autoSpaceDN w:val="0"/>
        <w:spacing w:line="312" w:lineRule="auto"/>
        <w:ind w:firstLine="1134"/>
        <w:jc w:val="both"/>
      </w:pPr>
      <w:r w:rsidRPr="00343774">
        <w:t>19.1.Организатор конкурса в течение 3-х рабочих дней</w:t>
      </w:r>
      <w:r>
        <w:t>,</w:t>
      </w:r>
      <w:r w:rsidRPr="00343774">
        <w:t xml:space="preserve"> с даты</w:t>
      </w:r>
      <w:r>
        <w:t>,</w:t>
      </w:r>
      <w:r w:rsidRPr="00343774">
        <w:t xml:space="preserve"> утверждения протокола конкурса</w:t>
      </w:r>
      <w:r>
        <w:t>,</w:t>
      </w:r>
      <w:r w:rsidRPr="00343774">
        <w:t xml:space="preserve"> передает победителю конкурса один экземпляр протокола и проект договора управления многоквартирным домом.</w:t>
      </w:r>
    </w:p>
    <w:p w14:paraId="66EB3E5D"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14:paraId="69C46C65" w14:textId="77777777" w:rsidR="0009321A" w:rsidRPr="00343774" w:rsidRDefault="0009321A" w:rsidP="0009321A">
      <w:pPr>
        <w:widowControl w:val="0"/>
        <w:autoSpaceDE w:val="0"/>
        <w:autoSpaceDN w:val="0"/>
        <w:spacing w:line="312" w:lineRule="auto"/>
        <w:ind w:firstLine="1134"/>
        <w:jc w:val="both"/>
      </w:pPr>
    </w:p>
    <w:p w14:paraId="2F7F4D23" w14:textId="604F52F4" w:rsidR="0009321A" w:rsidRDefault="0009321A" w:rsidP="0009321A">
      <w:pPr>
        <w:widowControl w:val="0"/>
        <w:autoSpaceDE w:val="0"/>
        <w:autoSpaceDN w:val="0"/>
        <w:spacing w:line="312" w:lineRule="auto"/>
        <w:ind w:firstLine="1134"/>
        <w:jc w:val="both"/>
      </w:pPr>
      <w:r w:rsidRPr="00343774">
        <w:t>19.2.</w:t>
      </w:r>
      <w:r w:rsidR="007279C4">
        <w:t xml:space="preserve"> </w:t>
      </w:r>
      <w:r w:rsidRPr="00343774">
        <w:t>Победитель конкурса в течение 10 рабочих дней с даты</w:t>
      </w:r>
      <w:r>
        <w:t>,</w:t>
      </w:r>
      <w:r w:rsidRPr="00343774">
        <w:t xml:space="preserve">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w:t>
      </w:r>
      <w:r w:rsidR="007279C4">
        <w:t>3</w:t>
      </w:r>
      <w:r w:rsidRPr="008C75BD">
        <w:t xml:space="preserve"> год</w:t>
      </w:r>
      <w:r w:rsidR="007279C4">
        <w:t>а</w:t>
      </w:r>
      <w:r w:rsidRPr="00343774">
        <w:t>, а также обеспечение исполнения обязательств.</w:t>
      </w:r>
    </w:p>
    <w:p w14:paraId="41BF0784" w14:textId="77777777" w:rsidR="0009321A" w:rsidRPr="00343774" w:rsidRDefault="0009321A" w:rsidP="0009321A">
      <w:pPr>
        <w:pStyle w:val="ConsPlusNormal"/>
        <w:ind w:firstLine="540"/>
        <w:jc w:val="both"/>
      </w:pPr>
      <w:r>
        <w:t xml:space="preserve">. </w:t>
      </w:r>
    </w:p>
    <w:p w14:paraId="58901796" w14:textId="77777777" w:rsidR="0009321A" w:rsidRPr="00343774" w:rsidRDefault="0009321A" w:rsidP="0009321A">
      <w:pPr>
        <w:widowControl w:val="0"/>
        <w:autoSpaceDE w:val="0"/>
        <w:autoSpaceDN w:val="0"/>
        <w:spacing w:line="312" w:lineRule="auto"/>
        <w:ind w:firstLine="1134"/>
        <w:jc w:val="both"/>
      </w:pPr>
      <w:r w:rsidRPr="00343774">
        <w:t>В случае,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14:paraId="2AE5BE05" w14:textId="77777777" w:rsidR="0009321A" w:rsidRPr="00343774" w:rsidRDefault="0009321A" w:rsidP="0009321A">
      <w:pPr>
        <w:widowControl w:val="0"/>
        <w:autoSpaceDE w:val="0"/>
        <w:autoSpaceDN w:val="0"/>
        <w:spacing w:line="312" w:lineRule="auto"/>
        <w:ind w:firstLine="1134"/>
        <w:jc w:val="both"/>
      </w:pPr>
      <w:r w:rsidRPr="00343774">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14:paraId="4AB78834" w14:textId="77777777" w:rsidR="0009321A" w:rsidRPr="00343774" w:rsidRDefault="0009321A" w:rsidP="0009321A">
      <w:pPr>
        <w:widowControl w:val="0"/>
        <w:autoSpaceDE w:val="0"/>
        <w:autoSpaceDN w:val="0"/>
        <w:spacing w:line="312" w:lineRule="auto"/>
        <w:ind w:firstLine="1134"/>
        <w:jc w:val="both"/>
        <w:rPr>
          <w:b/>
          <w:bCs/>
          <w:i/>
          <w:iCs/>
        </w:rPr>
      </w:pPr>
    </w:p>
    <w:p w14:paraId="7DF10A2E" w14:textId="77777777" w:rsidR="0009321A" w:rsidRDefault="0009321A" w:rsidP="0009321A">
      <w:pPr>
        <w:pStyle w:val="2"/>
        <w:ind w:firstLine="1276"/>
        <w:rPr>
          <w:i/>
        </w:rPr>
      </w:pPr>
      <w:bookmarkStart w:id="51" w:name="_Toc304213580"/>
      <w:bookmarkStart w:id="52" w:name="_Toc12871412"/>
      <w:r w:rsidRPr="000C5B9C">
        <w:rPr>
          <w:i/>
        </w:rPr>
        <w:t xml:space="preserve">20.Условия продления срока действия </w:t>
      </w:r>
      <w:r>
        <w:rPr>
          <w:i/>
        </w:rPr>
        <w:t>договора</w:t>
      </w:r>
      <w:bookmarkEnd w:id="51"/>
      <w:bookmarkEnd w:id="52"/>
    </w:p>
    <w:p w14:paraId="23207801" w14:textId="77777777" w:rsidR="0009321A" w:rsidRPr="000C5B9C" w:rsidRDefault="0009321A" w:rsidP="0009321A"/>
    <w:p w14:paraId="2FA88A6B" w14:textId="77777777" w:rsidR="0009321A" w:rsidRPr="00343774" w:rsidRDefault="0009321A" w:rsidP="0009321A">
      <w:pPr>
        <w:widowControl w:val="0"/>
        <w:autoSpaceDE w:val="0"/>
        <w:autoSpaceDN w:val="0"/>
        <w:spacing w:line="312" w:lineRule="auto"/>
        <w:ind w:firstLine="1134"/>
        <w:jc w:val="both"/>
      </w:pPr>
      <w:r w:rsidRPr="00343774">
        <w:t xml:space="preserve">Срок действия договора управления может быть продлен на </w:t>
      </w:r>
      <w:r>
        <w:t>1 год</w:t>
      </w:r>
      <w:r w:rsidRPr="00343774">
        <w:t xml:space="preserve"> если:</w:t>
      </w:r>
    </w:p>
    <w:p w14:paraId="6FD2EC5B" w14:textId="77777777" w:rsidR="0009321A" w:rsidRPr="00343774" w:rsidRDefault="0009321A" w:rsidP="0009321A">
      <w:pPr>
        <w:autoSpaceDE w:val="0"/>
        <w:autoSpaceDN w:val="0"/>
        <w:adjustRightInd w:val="0"/>
        <w:spacing w:line="312" w:lineRule="auto"/>
        <w:ind w:firstLine="1134"/>
        <w:jc w:val="both"/>
      </w:pPr>
      <w:r w:rsidRPr="00343774">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09C255D3" w14:textId="77777777" w:rsidR="0009321A" w:rsidRPr="00343774" w:rsidRDefault="0009321A" w:rsidP="0009321A">
      <w:pPr>
        <w:autoSpaceDE w:val="0"/>
        <w:autoSpaceDN w:val="0"/>
        <w:adjustRightInd w:val="0"/>
        <w:spacing w:line="312" w:lineRule="auto"/>
        <w:ind w:firstLine="1134"/>
        <w:jc w:val="both"/>
      </w:pPr>
      <w:r w:rsidRPr="00343774">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7F632F61" w14:textId="77777777" w:rsidR="0009321A" w:rsidRPr="00343774" w:rsidRDefault="0009321A" w:rsidP="0009321A">
      <w:pPr>
        <w:autoSpaceDE w:val="0"/>
        <w:autoSpaceDN w:val="0"/>
        <w:adjustRightInd w:val="0"/>
        <w:spacing w:line="312" w:lineRule="auto"/>
        <w:ind w:firstLine="1134"/>
        <w:jc w:val="both"/>
      </w:pPr>
      <w:r w:rsidRPr="00343774">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w:t>
      </w:r>
      <w:r w:rsidRPr="00343774">
        <w:lastRenderedPageBreak/>
        <w:t>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1B1D9121" w14:textId="77777777" w:rsidR="0009321A" w:rsidRPr="00343774" w:rsidRDefault="0009321A" w:rsidP="0009321A">
      <w:pPr>
        <w:autoSpaceDE w:val="0"/>
        <w:autoSpaceDN w:val="0"/>
        <w:adjustRightInd w:val="0"/>
        <w:spacing w:line="312" w:lineRule="auto"/>
        <w:ind w:firstLine="1134"/>
        <w:jc w:val="both"/>
        <w:rPr>
          <w:b/>
          <w:bCs/>
        </w:rPr>
      </w:pPr>
      <w:r w:rsidRPr="00343774">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t xml:space="preserve"> </w:t>
      </w:r>
      <w:r w:rsidRPr="00343774">
        <w:t>многоквартирным домом</w:t>
      </w:r>
      <w:r w:rsidRPr="00343774">
        <w:rPr>
          <w:b/>
          <w:bCs/>
        </w:rPr>
        <w:t>.</w:t>
      </w:r>
    </w:p>
    <w:p w14:paraId="58556040" w14:textId="77777777" w:rsidR="0009321A" w:rsidRPr="00343774" w:rsidRDefault="0009321A" w:rsidP="0009321A">
      <w:pPr>
        <w:widowControl w:val="0"/>
        <w:autoSpaceDE w:val="0"/>
        <w:autoSpaceDN w:val="0"/>
        <w:spacing w:line="312" w:lineRule="auto"/>
        <w:ind w:firstLine="1134"/>
        <w:jc w:val="both"/>
        <w:rPr>
          <w:b/>
          <w:bCs/>
        </w:rPr>
      </w:pPr>
    </w:p>
    <w:p w14:paraId="5E5A591B" w14:textId="77777777" w:rsidR="0009321A" w:rsidRDefault="0009321A" w:rsidP="0009321A">
      <w:pPr>
        <w:pStyle w:val="2"/>
        <w:ind w:firstLine="1276"/>
        <w:rPr>
          <w:i/>
        </w:rPr>
      </w:pPr>
      <w:bookmarkStart w:id="53" w:name="_Toc304213581"/>
      <w:bookmarkStart w:id="54" w:name="_Toc12871413"/>
      <w:r w:rsidRPr="000C5B9C">
        <w:rPr>
          <w:i/>
        </w:rPr>
        <w:t>21. Срок</w:t>
      </w:r>
      <w:r>
        <w:rPr>
          <w:i/>
        </w:rPr>
        <w:t xml:space="preserve"> начала выполнения обязательств</w:t>
      </w:r>
      <w:bookmarkEnd w:id="53"/>
      <w:bookmarkEnd w:id="54"/>
    </w:p>
    <w:p w14:paraId="4B194330" w14:textId="77777777" w:rsidR="0009321A" w:rsidRPr="000C5B9C" w:rsidRDefault="0009321A" w:rsidP="0009321A">
      <w:pPr>
        <w:pStyle w:val="2"/>
        <w:ind w:firstLine="1276"/>
        <w:rPr>
          <w:i/>
          <w:iCs/>
        </w:rPr>
      </w:pPr>
    </w:p>
    <w:p w14:paraId="2333753C" w14:textId="77777777" w:rsidR="0009321A" w:rsidRPr="00343774" w:rsidRDefault="0009321A" w:rsidP="0009321A">
      <w:pPr>
        <w:widowControl w:val="0"/>
        <w:autoSpaceDE w:val="0"/>
        <w:autoSpaceDN w:val="0"/>
        <w:spacing w:line="312" w:lineRule="auto"/>
        <w:ind w:firstLine="1134"/>
        <w:jc w:val="both"/>
      </w:pPr>
      <w:r w:rsidRPr="00343774">
        <w:t>Управляющая организация, победившая в конкурсе, обязана преступить к выполнению возникших по результатам конкурса обязательств, не позднее 30 дней с даты окончания срока направления собственникам помещений в многоквартирном доме подписанных ею договоров управления.</w:t>
      </w:r>
    </w:p>
    <w:p w14:paraId="08254EC0" w14:textId="77777777" w:rsidR="0009321A" w:rsidRPr="00343774" w:rsidRDefault="0009321A" w:rsidP="0009321A">
      <w:pPr>
        <w:widowControl w:val="0"/>
        <w:autoSpaceDE w:val="0"/>
        <w:autoSpaceDN w:val="0"/>
        <w:spacing w:line="312" w:lineRule="auto"/>
        <w:ind w:firstLine="1134"/>
        <w:jc w:val="both"/>
      </w:pPr>
      <w:r w:rsidRPr="00343774">
        <w:t xml:space="preserve"> Управляющая организация, победившая в конкурсе, вправе взимать плату за содержание и ремонт, а также плату за коммунальные услуги с даты начала выполнения обязательств, возникших по результатам конкурса.</w:t>
      </w:r>
    </w:p>
    <w:p w14:paraId="1A4AC7F6" w14:textId="77777777" w:rsidR="0009321A" w:rsidRPr="00343774" w:rsidRDefault="0009321A" w:rsidP="0009321A">
      <w:pPr>
        <w:widowControl w:val="0"/>
        <w:autoSpaceDE w:val="0"/>
        <w:autoSpaceDN w:val="0"/>
        <w:spacing w:line="312" w:lineRule="auto"/>
        <w:ind w:firstLine="1134"/>
        <w:jc w:val="both"/>
      </w:pPr>
    </w:p>
    <w:p w14:paraId="41E5E249" w14:textId="77777777" w:rsidR="0009321A" w:rsidRDefault="0009321A" w:rsidP="0009321A">
      <w:pPr>
        <w:pStyle w:val="2"/>
        <w:ind w:firstLine="1276"/>
        <w:rPr>
          <w:i/>
        </w:rPr>
      </w:pPr>
      <w:bookmarkStart w:id="55" w:name="_Toc304213582"/>
      <w:bookmarkStart w:id="56" w:name="_Toc12871414"/>
      <w:r w:rsidRPr="000C5B9C">
        <w:rPr>
          <w:i/>
        </w:rPr>
        <w:t>22. Срок внесения собственниками помещений платы за содержание</w:t>
      </w:r>
      <w:r>
        <w:rPr>
          <w:i/>
        </w:rPr>
        <w:t xml:space="preserve"> и ремонт и коммунальные услуги</w:t>
      </w:r>
      <w:bookmarkEnd w:id="55"/>
      <w:bookmarkEnd w:id="56"/>
    </w:p>
    <w:p w14:paraId="2B26F405" w14:textId="77777777" w:rsidR="0009321A" w:rsidRPr="000C5B9C" w:rsidRDefault="0009321A" w:rsidP="0009321A"/>
    <w:p w14:paraId="106C3411" w14:textId="77777777" w:rsidR="0009321A" w:rsidRPr="00343774" w:rsidRDefault="0009321A" w:rsidP="0009321A">
      <w:pPr>
        <w:widowControl w:val="0"/>
        <w:autoSpaceDE w:val="0"/>
        <w:autoSpaceDN w:val="0"/>
        <w:spacing w:line="312" w:lineRule="auto"/>
        <w:ind w:firstLine="1134"/>
        <w:jc w:val="both"/>
      </w:pPr>
      <w:r w:rsidRPr="00343774">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14:paraId="22163842" w14:textId="77777777" w:rsidR="0009321A" w:rsidRPr="00343774" w:rsidRDefault="0009321A" w:rsidP="0009321A">
      <w:pPr>
        <w:widowControl w:val="0"/>
        <w:autoSpaceDE w:val="0"/>
        <w:autoSpaceDN w:val="0"/>
        <w:spacing w:line="312" w:lineRule="auto"/>
        <w:ind w:firstLine="1134"/>
        <w:jc w:val="both"/>
        <w:rPr>
          <w:b/>
          <w:bCs/>
          <w:i/>
          <w:iCs/>
        </w:rPr>
      </w:pPr>
      <w:r w:rsidRPr="00343774">
        <w:rPr>
          <w:sz w:val="22"/>
          <w:szCs w:val="22"/>
        </w:rPr>
        <w:t>Плата за содержание и ремонт жилого помещения, и коммунальные услуги вносится собственниками ежемесячно до  10 (десятого)</w:t>
      </w:r>
      <w:r>
        <w:rPr>
          <w:sz w:val="22"/>
          <w:szCs w:val="22"/>
        </w:rPr>
        <w:t xml:space="preserve"> </w:t>
      </w:r>
      <w:r w:rsidRPr="00343774">
        <w:rPr>
          <w:sz w:val="22"/>
          <w:szCs w:val="22"/>
        </w:rPr>
        <w:t>числа месяца, следующего за расчетным.</w:t>
      </w:r>
    </w:p>
    <w:p w14:paraId="49790BC6" w14:textId="77777777" w:rsidR="0009321A" w:rsidRPr="00343774" w:rsidRDefault="0009321A" w:rsidP="0009321A">
      <w:pPr>
        <w:widowControl w:val="0"/>
        <w:autoSpaceDE w:val="0"/>
        <w:autoSpaceDN w:val="0"/>
        <w:spacing w:line="312" w:lineRule="auto"/>
        <w:ind w:firstLine="1134"/>
        <w:jc w:val="both"/>
        <w:rPr>
          <w:b/>
          <w:bCs/>
          <w:i/>
          <w:iCs/>
        </w:rPr>
      </w:pPr>
    </w:p>
    <w:p w14:paraId="43C595ED" w14:textId="77777777" w:rsidR="0009321A" w:rsidRDefault="0009321A" w:rsidP="0009321A">
      <w:pPr>
        <w:pStyle w:val="2"/>
        <w:ind w:firstLine="1134"/>
        <w:rPr>
          <w:i/>
        </w:rPr>
      </w:pPr>
      <w:bookmarkStart w:id="57" w:name="_Toc304213583"/>
      <w:bookmarkStart w:id="58" w:name="_Toc12871415"/>
      <w:r w:rsidRPr="000C5B9C">
        <w:rPr>
          <w:i/>
        </w:rPr>
        <w:t>23.Порядок изменения обязательств по договору управления в случае наступления обстоятельств непреодолимой силы</w:t>
      </w:r>
      <w:bookmarkEnd w:id="57"/>
      <w:bookmarkEnd w:id="58"/>
    </w:p>
    <w:p w14:paraId="0E158DA0" w14:textId="77777777" w:rsidR="0009321A" w:rsidRPr="000C5B9C" w:rsidRDefault="0009321A" w:rsidP="0009321A"/>
    <w:p w14:paraId="6BE6F582" w14:textId="77777777" w:rsidR="0009321A" w:rsidRPr="008C75BD" w:rsidRDefault="0009321A" w:rsidP="0009321A">
      <w:pPr>
        <w:widowControl w:val="0"/>
        <w:autoSpaceDE w:val="0"/>
        <w:autoSpaceDN w:val="0"/>
        <w:spacing w:line="312" w:lineRule="auto"/>
        <w:ind w:firstLine="1134"/>
        <w:jc w:val="both"/>
      </w:pPr>
      <w:r w:rsidRPr="008C75BD">
        <w:t>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14:paraId="166579E2" w14:textId="1E4B2A9E" w:rsidR="0009321A" w:rsidRDefault="0009321A" w:rsidP="0009321A">
      <w:pPr>
        <w:widowControl w:val="0"/>
        <w:autoSpaceDE w:val="0"/>
        <w:autoSpaceDN w:val="0"/>
        <w:spacing w:line="312" w:lineRule="auto"/>
        <w:ind w:firstLine="1134"/>
        <w:jc w:val="both"/>
      </w:pPr>
    </w:p>
    <w:p w14:paraId="44AEC09F" w14:textId="7F2069B3" w:rsidR="00DD5135" w:rsidRDefault="00DD5135" w:rsidP="0009321A">
      <w:pPr>
        <w:widowControl w:val="0"/>
        <w:autoSpaceDE w:val="0"/>
        <w:autoSpaceDN w:val="0"/>
        <w:spacing w:line="312" w:lineRule="auto"/>
        <w:ind w:firstLine="1134"/>
        <w:jc w:val="both"/>
      </w:pPr>
    </w:p>
    <w:p w14:paraId="19840558" w14:textId="6A07D42A" w:rsidR="00DD5135" w:rsidRDefault="00DD5135" w:rsidP="0009321A">
      <w:pPr>
        <w:widowControl w:val="0"/>
        <w:autoSpaceDE w:val="0"/>
        <w:autoSpaceDN w:val="0"/>
        <w:spacing w:line="312" w:lineRule="auto"/>
        <w:ind w:firstLine="1134"/>
        <w:jc w:val="both"/>
      </w:pPr>
    </w:p>
    <w:p w14:paraId="49634D96" w14:textId="77777777" w:rsidR="00DD5135" w:rsidRPr="008C75BD" w:rsidRDefault="00DD5135" w:rsidP="0009321A">
      <w:pPr>
        <w:widowControl w:val="0"/>
        <w:autoSpaceDE w:val="0"/>
        <w:autoSpaceDN w:val="0"/>
        <w:spacing w:line="312" w:lineRule="auto"/>
        <w:ind w:firstLine="1134"/>
        <w:jc w:val="both"/>
      </w:pPr>
    </w:p>
    <w:p w14:paraId="4E019E1B" w14:textId="77777777" w:rsidR="0009321A" w:rsidRDefault="0009321A" w:rsidP="0009321A">
      <w:pPr>
        <w:pStyle w:val="2"/>
        <w:ind w:firstLine="1134"/>
        <w:rPr>
          <w:i/>
        </w:rPr>
      </w:pPr>
      <w:bookmarkStart w:id="59" w:name="_Toc304213584"/>
      <w:bookmarkStart w:id="60" w:name="_Toc12871416"/>
      <w:r w:rsidRPr="000C5B9C">
        <w:rPr>
          <w:i/>
        </w:rPr>
        <w:lastRenderedPageBreak/>
        <w:t>24.Порядок оплаты собственниками работ и услуг по содержанию и ремонту жилья в случае неисполнения или ненадлежащего управляющей организацией обяз</w:t>
      </w:r>
      <w:r>
        <w:rPr>
          <w:i/>
        </w:rPr>
        <w:t>ательств по договору управления</w:t>
      </w:r>
      <w:bookmarkEnd w:id="59"/>
      <w:bookmarkEnd w:id="60"/>
    </w:p>
    <w:p w14:paraId="2F1B44D5" w14:textId="77777777" w:rsidR="0009321A" w:rsidRPr="000C5B9C" w:rsidRDefault="0009321A" w:rsidP="0009321A"/>
    <w:p w14:paraId="442C5CBF" w14:textId="77777777" w:rsidR="0009321A" w:rsidRPr="00677AED" w:rsidRDefault="0009321A" w:rsidP="0009321A">
      <w:pPr>
        <w:widowControl w:val="0"/>
        <w:autoSpaceDE w:val="0"/>
        <w:autoSpaceDN w:val="0"/>
        <w:spacing w:line="312" w:lineRule="auto"/>
        <w:ind w:firstLine="1134"/>
        <w:jc w:val="both"/>
      </w:pPr>
      <w:r w:rsidRPr="00677AED">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 </w:t>
      </w:r>
    </w:p>
    <w:p w14:paraId="74EEDC28" w14:textId="77777777" w:rsidR="0009321A" w:rsidRPr="00677AED" w:rsidRDefault="0009321A" w:rsidP="0009321A">
      <w:pPr>
        <w:widowControl w:val="0"/>
        <w:autoSpaceDE w:val="0"/>
        <w:autoSpaceDN w:val="0"/>
        <w:spacing w:line="312" w:lineRule="auto"/>
        <w:ind w:firstLine="1134"/>
        <w:jc w:val="both"/>
      </w:pPr>
      <w:r w:rsidRPr="00677AED">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14:paraId="0A80E365" w14:textId="77777777" w:rsidR="0009321A" w:rsidRPr="00677AED" w:rsidRDefault="0009321A" w:rsidP="0009321A">
      <w:pPr>
        <w:widowControl w:val="0"/>
        <w:autoSpaceDE w:val="0"/>
        <w:autoSpaceDN w:val="0"/>
        <w:spacing w:line="312" w:lineRule="auto"/>
        <w:ind w:firstLine="1134"/>
        <w:jc w:val="both"/>
      </w:pPr>
    </w:p>
    <w:p w14:paraId="0DA04CB9" w14:textId="77777777" w:rsidR="0009321A" w:rsidRDefault="0009321A" w:rsidP="0009321A">
      <w:pPr>
        <w:pStyle w:val="2"/>
        <w:ind w:firstLine="1134"/>
        <w:rPr>
          <w:i/>
        </w:rPr>
      </w:pPr>
      <w:bookmarkStart w:id="61" w:name="_Toc304213585"/>
      <w:bookmarkStart w:id="62" w:name="_Toc12871417"/>
      <w:r w:rsidRPr="000C5B9C">
        <w:rPr>
          <w:i/>
        </w:rPr>
        <w:t>25.Срок предоста</w:t>
      </w:r>
      <w:r>
        <w:rPr>
          <w:i/>
        </w:rPr>
        <w:t>вления обеспечения обязательств</w:t>
      </w:r>
      <w:bookmarkEnd w:id="61"/>
      <w:bookmarkEnd w:id="62"/>
    </w:p>
    <w:p w14:paraId="59ABFD11" w14:textId="77777777" w:rsidR="0009321A" w:rsidRPr="000C5B9C" w:rsidRDefault="0009321A" w:rsidP="0009321A"/>
    <w:p w14:paraId="3618674B" w14:textId="77777777" w:rsidR="0009321A" w:rsidRPr="00677AED" w:rsidRDefault="0009321A" w:rsidP="0009321A">
      <w:pPr>
        <w:widowControl w:val="0"/>
        <w:autoSpaceDE w:val="0"/>
        <w:autoSpaceDN w:val="0"/>
        <w:spacing w:line="312" w:lineRule="auto"/>
        <w:ind w:firstLine="1134"/>
        <w:jc w:val="both"/>
      </w:pPr>
      <w:r w:rsidRPr="00677AED">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ресурсоснабжающих организаций</w:t>
      </w:r>
      <w:r>
        <w:t xml:space="preserve"> </w:t>
      </w:r>
      <w:r w:rsidRPr="00677AED">
        <w:t>мер обеспечения обязательств, указанных в п.15 настоящей инструкции.</w:t>
      </w:r>
    </w:p>
    <w:p w14:paraId="613F7439" w14:textId="77777777" w:rsidR="0009321A" w:rsidRPr="00677AED" w:rsidRDefault="0009321A" w:rsidP="0009321A">
      <w:pPr>
        <w:widowControl w:val="0"/>
        <w:autoSpaceDE w:val="0"/>
        <w:autoSpaceDN w:val="0"/>
        <w:spacing w:line="312" w:lineRule="auto"/>
        <w:ind w:firstLine="1134"/>
        <w:jc w:val="both"/>
      </w:pPr>
      <w:r w:rsidRPr="00677AED">
        <w:t xml:space="preserve"> 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14:paraId="5A5A8F97" w14:textId="77777777" w:rsidR="0009321A" w:rsidRPr="00343774" w:rsidRDefault="0009321A" w:rsidP="0009321A">
      <w:pPr>
        <w:tabs>
          <w:tab w:val="left" w:pos="360"/>
          <w:tab w:val="left" w:pos="540"/>
        </w:tabs>
        <w:spacing w:line="312" w:lineRule="auto"/>
        <w:ind w:firstLine="1134"/>
        <w:jc w:val="both"/>
        <w:rPr>
          <w:sz w:val="22"/>
          <w:szCs w:val="22"/>
        </w:rPr>
      </w:pPr>
    </w:p>
    <w:p w14:paraId="5F43685F" w14:textId="77777777" w:rsidR="0009321A" w:rsidRDefault="0009321A" w:rsidP="0009321A">
      <w:pPr>
        <w:pStyle w:val="2"/>
        <w:ind w:firstLine="1134"/>
        <w:rPr>
          <w:i/>
        </w:rPr>
      </w:pPr>
      <w:bookmarkStart w:id="63" w:name="_Toc304213586"/>
      <w:bookmarkStart w:id="64" w:name="_Toc12871418"/>
      <w:r w:rsidRPr="000C5B9C">
        <w:rPr>
          <w:i/>
        </w:rPr>
        <w:t>26.Формы и способы осуществления собственниками контроля за выполнением управляющей организацией обяз</w:t>
      </w:r>
      <w:r>
        <w:rPr>
          <w:i/>
        </w:rPr>
        <w:t>ательств по договору управления</w:t>
      </w:r>
      <w:bookmarkEnd w:id="63"/>
      <w:bookmarkEnd w:id="64"/>
    </w:p>
    <w:p w14:paraId="38080085" w14:textId="77777777" w:rsidR="0009321A" w:rsidRPr="000C5B9C" w:rsidRDefault="0009321A" w:rsidP="0009321A"/>
    <w:p w14:paraId="2608B965" w14:textId="77777777" w:rsidR="0009321A" w:rsidRPr="00677AED" w:rsidRDefault="0009321A" w:rsidP="0009321A">
      <w:pPr>
        <w:widowControl w:val="0"/>
        <w:autoSpaceDE w:val="0"/>
        <w:autoSpaceDN w:val="0"/>
        <w:spacing w:line="312" w:lineRule="auto"/>
        <w:ind w:firstLine="1134"/>
        <w:jc w:val="both"/>
      </w:pPr>
      <w:r w:rsidRPr="00677AED">
        <w:t xml:space="preserve">26.1.Управляющая организация обязана предоставлять по запросу любого собственника помещения в многоквартирном доме в течение трех рабочих дней документы, </w:t>
      </w:r>
      <w:r w:rsidRPr="00677AED">
        <w:lastRenderedPageBreak/>
        <w:t>связанные с выполнением обязательств по договору управления многоквартирным домом.</w:t>
      </w:r>
    </w:p>
    <w:p w14:paraId="37BD31AE" w14:textId="77777777" w:rsidR="0009321A" w:rsidRPr="00677AED" w:rsidRDefault="0009321A" w:rsidP="0009321A">
      <w:pPr>
        <w:widowControl w:val="0"/>
        <w:autoSpaceDE w:val="0"/>
        <w:autoSpaceDN w:val="0"/>
        <w:spacing w:line="312" w:lineRule="auto"/>
        <w:ind w:firstLine="1134"/>
        <w:jc w:val="both"/>
      </w:pPr>
      <w:r w:rsidRPr="00677AED">
        <w:t xml:space="preserve"> К числу таких документов</w:t>
      </w:r>
      <w:r>
        <w:t xml:space="preserve"> </w:t>
      </w:r>
      <w:r w:rsidRPr="00677AED">
        <w:t>в том числе могут быть отнесены:</w:t>
      </w:r>
    </w:p>
    <w:p w14:paraId="7027BFD1" w14:textId="77777777" w:rsidR="0009321A" w:rsidRPr="00677AED" w:rsidRDefault="0009321A" w:rsidP="0009321A">
      <w:pPr>
        <w:widowControl w:val="0"/>
        <w:autoSpaceDE w:val="0"/>
        <w:autoSpaceDN w:val="0"/>
        <w:spacing w:line="312" w:lineRule="auto"/>
        <w:ind w:firstLine="1134"/>
        <w:jc w:val="both"/>
      </w:pPr>
      <w:r w:rsidRPr="00677AED">
        <w:t>- справки об объемах фактически выполненных работ и оказанных услуг;</w:t>
      </w:r>
    </w:p>
    <w:p w14:paraId="3FF6AC70" w14:textId="77777777" w:rsidR="0009321A" w:rsidRPr="00677AED" w:rsidRDefault="0009321A" w:rsidP="0009321A">
      <w:pPr>
        <w:widowControl w:val="0"/>
        <w:autoSpaceDE w:val="0"/>
        <w:autoSpaceDN w:val="0"/>
        <w:spacing w:line="312" w:lineRule="auto"/>
        <w:ind w:firstLine="1134"/>
        <w:jc w:val="both"/>
      </w:pPr>
      <w:r w:rsidRPr="00677AED">
        <w:t>- справки о сумме собранных с собственников помещений денежных средств в счет оплаты работ и услуг по содержанию и ремонту жилого помещения;</w:t>
      </w:r>
    </w:p>
    <w:p w14:paraId="754213BC" w14:textId="77777777" w:rsidR="0009321A" w:rsidRPr="00677AED" w:rsidRDefault="0009321A" w:rsidP="0009321A">
      <w:pPr>
        <w:widowControl w:val="0"/>
        <w:autoSpaceDE w:val="0"/>
        <w:autoSpaceDN w:val="0"/>
        <w:spacing w:line="312" w:lineRule="auto"/>
        <w:ind w:firstLine="1134"/>
        <w:jc w:val="both"/>
      </w:pPr>
      <w:r w:rsidRPr="00677AED">
        <w:t>- справки о наличии и размере задолженности Управляющей организации перед ресурсоснабжающими организациями;</w:t>
      </w:r>
    </w:p>
    <w:p w14:paraId="02FC0558" w14:textId="77777777" w:rsidR="0009321A" w:rsidRPr="00677AED" w:rsidRDefault="0009321A" w:rsidP="0009321A">
      <w:pPr>
        <w:widowControl w:val="0"/>
        <w:autoSpaceDE w:val="0"/>
        <w:autoSpaceDN w:val="0"/>
        <w:spacing w:line="312" w:lineRule="auto"/>
        <w:ind w:firstLine="1134"/>
        <w:jc w:val="both"/>
      </w:pPr>
      <w:r w:rsidRPr="00677AED">
        <w:t>- справки о сроках выполнения отдельных видов работ и услуг, предусмотренных договором управления многоквартирным домом;</w:t>
      </w:r>
    </w:p>
    <w:p w14:paraId="19659FC4" w14:textId="77777777" w:rsidR="0009321A" w:rsidRPr="00677AED" w:rsidRDefault="0009321A" w:rsidP="0009321A">
      <w:pPr>
        <w:widowControl w:val="0"/>
        <w:autoSpaceDE w:val="0"/>
        <w:autoSpaceDN w:val="0"/>
        <w:spacing w:line="312" w:lineRule="auto"/>
        <w:ind w:firstLine="1134"/>
        <w:jc w:val="both"/>
      </w:pPr>
      <w:r w:rsidRPr="00677AED">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6AAEEEC8" w14:textId="77777777" w:rsidR="0009321A" w:rsidRPr="00677AED" w:rsidRDefault="0009321A" w:rsidP="0009321A">
      <w:pPr>
        <w:widowControl w:val="0"/>
        <w:autoSpaceDE w:val="0"/>
        <w:autoSpaceDN w:val="0"/>
        <w:spacing w:line="312" w:lineRule="auto"/>
        <w:ind w:firstLine="1134"/>
        <w:jc w:val="both"/>
      </w:pPr>
      <w:r w:rsidRPr="00677AED">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14:paraId="540B5190" w14:textId="77777777" w:rsidR="0009321A" w:rsidRDefault="0009321A" w:rsidP="0009321A">
      <w:pPr>
        <w:widowControl w:val="0"/>
        <w:autoSpaceDE w:val="0"/>
        <w:autoSpaceDN w:val="0"/>
        <w:spacing w:line="312" w:lineRule="auto"/>
        <w:ind w:firstLine="1134"/>
        <w:jc w:val="both"/>
      </w:pPr>
    </w:p>
    <w:p w14:paraId="5144D229" w14:textId="77777777" w:rsidR="0009321A" w:rsidRPr="00677AED" w:rsidRDefault="0009321A" w:rsidP="0009321A">
      <w:pPr>
        <w:widowControl w:val="0"/>
        <w:autoSpaceDE w:val="0"/>
        <w:autoSpaceDN w:val="0"/>
        <w:spacing w:line="312" w:lineRule="auto"/>
        <w:ind w:firstLine="1134"/>
        <w:jc w:val="both"/>
      </w:pPr>
      <w:r w:rsidRPr="00677AED">
        <w:t xml:space="preserve"> 26.2.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0EC7C69E" w14:textId="77777777" w:rsidR="0009321A" w:rsidRDefault="0009321A" w:rsidP="0009321A">
      <w:pPr>
        <w:pStyle w:val="2"/>
        <w:ind w:firstLine="1134"/>
        <w:rPr>
          <w:i/>
          <w:iCs/>
        </w:rPr>
      </w:pPr>
      <w:bookmarkStart w:id="65" w:name="_Toc304213587"/>
      <w:bookmarkStart w:id="66" w:name="_Toc12871419"/>
      <w:r w:rsidRPr="00343774">
        <w:rPr>
          <w:i/>
          <w:iCs/>
        </w:rPr>
        <w:t>27</w:t>
      </w:r>
      <w:r>
        <w:rPr>
          <w:i/>
          <w:iCs/>
        </w:rPr>
        <w:t xml:space="preserve"> .  Право  на  обжалование</w:t>
      </w:r>
      <w:bookmarkEnd w:id="65"/>
      <w:bookmarkEnd w:id="66"/>
    </w:p>
    <w:p w14:paraId="211B6308" w14:textId="77777777" w:rsidR="0009321A" w:rsidRPr="000C5B9C" w:rsidRDefault="0009321A" w:rsidP="0009321A"/>
    <w:p w14:paraId="32B2F642" w14:textId="77777777" w:rsidR="0009321A" w:rsidRPr="00343774" w:rsidRDefault="0009321A" w:rsidP="0009321A">
      <w:pPr>
        <w:widowControl w:val="0"/>
        <w:autoSpaceDE w:val="0"/>
        <w:autoSpaceDN w:val="0"/>
        <w:spacing w:line="312" w:lineRule="auto"/>
        <w:ind w:firstLine="1134"/>
        <w:jc w:val="both"/>
      </w:pPr>
      <w:r w:rsidRPr="00343774">
        <w:t>Участник конкурса вправе обжаловать результаты конкурса в порядке, предусмотренном законодательством Российской Федерации.</w:t>
      </w:r>
    </w:p>
    <w:p w14:paraId="169E1F57" w14:textId="77777777" w:rsidR="0009321A" w:rsidRDefault="0009321A" w:rsidP="0009321A">
      <w:pPr>
        <w:widowControl w:val="0"/>
        <w:autoSpaceDE w:val="0"/>
        <w:autoSpaceDN w:val="0"/>
        <w:spacing w:line="312" w:lineRule="auto"/>
        <w:ind w:firstLine="1134"/>
        <w:jc w:val="both"/>
      </w:pPr>
    </w:p>
    <w:p w14:paraId="4B250C85" w14:textId="77777777" w:rsidR="0009321A" w:rsidRPr="00343774" w:rsidRDefault="0009321A" w:rsidP="0009321A">
      <w:pPr>
        <w:widowControl w:val="0"/>
        <w:autoSpaceDE w:val="0"/>
        <w:autoSpaceDN w:val="0"/>
        <w:spacing w:line="312" w:lineRule="auto"/>
        <w:ind w:firstLine="1134"/>
        <w:jc w:val="both"/>
      </w:pPr>
    </w:p>
    <w:p w14:paraId="675E21D5" w14:textId="77777777" w:rsidR="0009321A" w:rsidRDefault="0009321A" w:rsidP="0009321A">
      <w:pPr>
        <w:pStyle w:val="2"/>
        <w:ind w:firstLine="1134"/>
        <w:rPr>
          <w:i/>
        </w:rPr>
      </w:pPr>
      <w:bookmarkStart w:id="67" w:name="_Toc304213588"/>
      <w:bookmarkStart w:id="68" w:name="_Toc12871420"/>
      <w:r w:rsidRPr="000C5B9C">
        <w:rPr>
          <w:i/>
        </w:rPr>
        <w:t xml:space="preserve">28 . </w:t>
      </w:r>
      <w:r>
        <w:rPr>
          <w:i/>
        </w:rPr>
        <w:t xml:space="preserve"> Соблюдение  конфиденциальности</w:t>
      </w:r>
      <w:bookmarkEnd w:id="67"/>
      <w:bookmarkEnd w:id="68"/>
    </w:p>
    <w:p w14:paraId="2144C837" w14:textId="77777777" w:rsidR="0009321A" w:rsidRPr="000C5B9C" w:rsidRDefault="0009321A" w:rsidP="0009321A"/>
    <w:p w14:paraId="66C1A5AB" w14:textId="77777777" w:rsidR="0009321A" w:rsidRPr="00343774" w:rsidRDefault="0009321A" w:rsidP="0009321A">
      <w:pPr>
        <w:widowControl w:val="0"/>
        <w:autoSpaceDE w:val="0"/>
        <w:autoSpaceDN w:val="0"/>
        <w:spacing w:line="312" w:lineRule="auto"/>
        <w:ind w:firstLine="1134"/>
        <w:jc w:val="both"/>
      </w:pPr>
      <w:r w:rsidRPr="00343774">
        <w:t>Информация  относительно  изучения, разъяснения,  оценки  и  сопоставления  конкурсных  заявок  не  подлежит  разглашению Претендентам  или  иным  лицам ,  которые  официально  не  имеют   отношения  к  этому  процессу .</w:t>
      </w:r>
    </w:p>
    <w:p w14:paraId="2DFD7A19" w14:textId="77777777" w:rsidR="0009321A" w:rsidRPr="00343774" w:rsidRDefault="0009321A" w:rsidP="0009321A">
      <w:pPr>
        <w:widowControl w:val="0"/>
        <w:autoSpaceDE w:val="0"/>
        <w:autoSpaceDN w:val="0"/>
        <w:spacing w:line="312" w:lineRule="auto"/>
        <w:ind w:firstLine="1134"/>
        <w:jc w:val="both"/>
      </w:pPr>
      <w:r w:rsidRPr="00343774">
        <w:t xml:space="preserve">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                                                                                                               </w:t>
      </w:r>
    </w:p>
    <w:p w14:paraId="7041D6EA" w14:textId="77777777" w:rsidR="0009321A" w:rsidRDefault="0009321A" w:rsidP="0009321A">
      <w:pPr>
        <w:widowControl w:val="0"/>
        <w:autoSpaceDE w:val="0"/>
        <w:autoSpaceDN w:val="0"/>
        <w:ind w:firstLine="1134"/>
        <w:jc w:val="both"/>
      </w:pPr>
    </w:p>
    <w:p w14:paraId="015E523B" w14:textId="1A85494C" w:rsidR="00BF186B" w:rsidRDefault="00BF186B" w:rsidP="0009321A">
      <w:pPr>
        <w:rPr>
          <w:lang w:eastAsia="x-none"/>
        </w:rPr>
      </w:pPr>
    </w:p>
    <w:p w14:paraId="2DB172C5" w14:textId="77777777" w:rsidR="00BF186B" w:rsidRPr="008B4E2D" w:rsidRDefault="0063451F" w:rsidP="00BF186B">
      <w:pPr>
        <w:pStyle w:val="2"/>
        <w:rPr>
          <w:sz w:val="22"/>
          <w:szCs w:val="22"/>
        </w:rPr>
      </w:pPr>
      <w:r w:rsidRPr="0009321A">
        <w:rPr>
          <w:sz w:val="20"/>
          <w:szCs w:val="20"/>
        </w:rPr>
        <w:lastRenderedPageBreak/>
        <w:t xml:space="preserve"> </w:t>
      </w:r>
      <w:bookmarkStart w:id="69" w:name="_Toc530056559"/>
      <w:r w:rsidR="00BF186B" w:rsidRPr="008B4E2D">
        <w:rPr>
          <w:sz w:val="22"/>
          <w:szCs w:val="22"/>
        </w:rPr>
        <w:t>Приложение №1  Акт о состоянии общего имущества собственников помещений в многоквартирном доме, являющегося объектом конкурса</w:t>
      </w:r>
      <w:bookmarkEnd w:id="69"/>
    </w:p>
    <w:p w14:paraId="2F03FB66" w14:textId="77777777" w:rsidR="00BF186B" w:rsidRPr="006C6D07" w:rsidRDefault="00BF186B" w:rsidP="00BF186B">
      <w:pPr>
        <w:jc w:val="right"/>
        <w:rPr>
          <w:sz w:val="16"/>
          <w:szCs w:val="16"/>
        </w:rPr>
      </w:pPr>
      <w:r w:rsidRPr="006C6D07">
        <w:rPr>
          <w:sz w:val="16"/>
          <w:szCs w:val="16"/>
        </w:rPr>
        <w:t>Приложение № 1</w:t>
      </w:r>
    </w:p>
    <w:p w14:paraId="46D05138"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40C8B107"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6E3C31A8"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1649EB40"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2CD2BB69"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2B6C77B9" w14:textId="718BCC15" w:rsidR="00BF186B" w:rsidRDefault="00BF186B" w:rsidP="00BF186B">
      <w:pPr>
        <w:jc w:val="right"/>
        <w:rPr>
          <w:sz w:val="16"/>
          <w:szCs w:val="16"/>
        </w:rPr>
      </w:pPr>
      <w:r w:rsidRPr="006C6D07">
        <w:rPr>
          <w:sz w:val="16"/>
          <w:szCs w:val="16"/>
        </w:rPr>
        <w:t>от 6 февраля 2006 г. № 75</w:t>
      </w:r>
    </w:p>
    <w:p w14:paraId="1B2140A3" w14:textId="65B95C31" w:rsidR="00BF186B" w:rsidRDefault="00BF186B" w:rsidP="00BF186B">
      <w:pPr>
        <w:jc w:val="right"/>
        <w:rPr>
          <w:sz w:val="16"/>
          <w:szCs w:val="16"/>
        </w:rPr>
      </w:pPr>
    </w:p>
    <w:p w14:paraId="1312BFBC" w14:textId="77777777" w:rsidR="00BF186B" w:rsidRPr="006C6D07" w:rsidRDefault="00BF186B" w:rsidP="00BF186B">
      <w:pPr>
        <w:jc w:val="right"/>
        <w:rPr>
          <w:sz w:val="16"/>
          <w:szCs w:val="16"/>
        </w:rPr>
      </w:pPr>
    </w:p>
    <w:p w14:paraId="5CCF2646" w14:textId="7B39C01B" w:rsidR="0063451F" w:rsidRDefault="0063451F" w:rsidP="0063451F">
      <w:pPr>
        <w:tabs>
          <w:tab w:val="center" w:pos="7740"/>
        </w:tabs>
        <w:jc w:val="both"/>
        <w:rPr>
          <w:sz w:val="20"/>
          <w:szCs w:val="20"/>
        </w:rPr>
      </w:pPr>
      <w:r w:rsidRPr="0009321A">
        <w:rPr>
          <w:sz w:val="20"/>
          <w:szCs w:val="20"/>
        </w:rPr>
        <w:t xml:space="preserve">                                                                                                            </w:t>
      </w:r>
      <w:r w:rsidR="0009321A">
        <w:rPr>
          <w:sz w:val="20"/>
          <w:szCs w:val="20"/>
        </w:rPr>
        <w:t xml:space="preserve">                        </w:t>
      </w:r>
      <w:r w:rsidRPr="0009321A">
        <w:rPr>
          <w:sz w:val="20"/>
          <w:szCs w:val="20"/>
        </w:rPr>
        <w:t xml:space="preserve"> «УТВЕРЖДАЮ»</w:t>
      </w:r>
    </w:p>
    <w:p w14:paraId="59E930A2" w14:textId="77777777" w:rsidR="0009321A" w:rsidRPr="0009321A" w:rsidRDefault="0009321A" w:rsidP="0063451F">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63451F" w:rsidRPr="0009321A" w14:paraId="12C107A3" w14:textId="77777777" w:rsidTr="005A23DC">
        <w:trPr>
          <w:trHeight w:val="171"/>
        </w:trPr>
        <w:tc>
          <w:tcPr>
            <w:tcW w:w="5387" w:type="dxa"/>
            <w:gridSpan w:val="7"/>
            <w:tcBorders>
              <w:top w:val="nil"/>
              <w:left w:val="nil"/>
              <w:bottom w:val="single" w:sz="4" w:space="0" w:color="auto"/>
              <w:right w:val="nil"/>
            </w:tcBorders>
            <w:vAlign w:val="bottom"/>
            <w:hideMark/>
          </w:tcPr>
          <w:p w14:paraId="11FC2FC3"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63451F" w:rsidRPr="0009321A" w14:paraId="6ED2BA55" w14:textId="77777777" w:rsidTr="005A23DC">
        <w:trPr>
          <w:trHeight w:val="421"/>
        </w:trPr>
        <w:tc>
          <w:tcPr>
            <w:tcW w:w="5387" w:type="dxa"/>
            <w:gridSpan w:val="7"/>
            <w:tcBorders>
              <w:top w:val="single" w:sz="4" w:space="0" w:color="auto"/>
              <w:left w:val="nil"/>
              <w:bottom w:val="nil"/>
              <w:right w:val="nil"/>
            </w:tcBorders>
            <w:vAlign w:val="center"/>
            <w:hideMark/>
          </w:tcPr>
          <w:p w14:paraId="124EA9BF" w14:textId="4FEACB68" w:rsidR="0063451F" w:rsidRPr="0009321A" w:rsidRDefault="0063451F" w:rsidP="0009321A">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sidR="005A23DC">
              <w:rPr>
                <w:sz w:val="20"/>
                <w:szCs w:val="20"/>
                <w:u w:val="single"/>
              </w:rPr>
              <w:t xml:space="preserve">   </w:t>
            </w:r>
            <w:r w:rsidRPr="0009321A">
              <w:rPr>
                <w:sz w:val="20"/>
                <w:szCs w:val="20"/>
                <w:u w:val="single"/>
              </w:rPr>
              <w:t xml:space="preserve"> И.А.Лукъянсков </w:t>
            </w:r>
          </w:p>
        </w:tc>
      </w:tr>
      <w:tr w:rsidR="0063451F" w:rsidRPr="0009321A" w14:paraId="20FBB8DD" w14:textId="77777777" w:rsidTr="005A23DC">
        <w:trPr>
          <w:trHeight w:val="217"/>
        </w:trPr>
        <w:tc>
          <w:tcPr>
            <w:tcW w:w="5387" w:type="dxa"/>
            <w:gridSpan w:val="7"/>
            <w:tcBorders>
              <w:top w:val="nil"/>
              <w:left w:val="nil"/>
              <w:bottom w:val="single" w:sz="4" w:space="0" w:color="auto"/>
              <w:right w:val="nil"/>
            </w:tcBorders>
            <w:vAlign w:val="bottom"/>
            <w:hideMark/>
          </w:tcPr>
          <w:p w14:paraId="254346B1"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403342, Волгоградская область, г.Михайловка</w:t>
            </w:r>
          </w:p>
        </w:tc>
      </w:tr>
      <w:tr w:rsidR="0063451F" w:rsidRPr="0009321A" w14:paraId="4D788231" w14:textId="77777777" w:rsidTr="005A23DC">
        <w:trPr>
          <w:trHeight w:val="171"/>
        </w:trPr>
        <w:tc>
          <w:tcPr>
            <w:tcW w:w="5387" w:type="dxa"/>
            <w:gridSpan w:val="7"/>
            <w:tcBorders>
              <w:top w:val="single" w:sz="4" w:space="0" w:color="auto"/>
              <w:left w:val="nil"/>
              <w:bottom w:val="nil"/>
              <w:right w:val="nil"/>
            </w:tcBorders>
          </w:tcPr>
          <w:p w14:paraId="73EFB17A"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F286CCC" w14:textId="77777777" w:rsidTr="005A23DC">
        <w:trPr>
          <w:trHeight w:val="355"/>
        </w:trPr>
        <w:tc>
          <w:tcPr>
            <w:tcW w:w="5387" w:type="dxa"/>
            <w:gridSpan w:val="7"/>
            <w:tcBorders>
              <w:top w:val="nil"/>
              <w:left w:val="nil"/>
              <w:bottom w:val="single" w:sz="4" w:space="0" w:color="auto"/>
              <w:right w:val="nil"/>
            </w:tcBorders>
            <w:vAlign w:val="bottom"/>
            <w:hideMark/>
          </w:tcPr>
          <w:p w14:paraId="232768CB"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39EC092A"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r w:rsidRPr="0009321A">
              <w:rPr>
                <w:sz w:val="20"/>
                <w:szCs w:val="20"/>
                <w:lang w:val="en-US"/>
              </w:rPr>
              <w:t>mih</w:t>
            </w:r>
            <w:r w:rsidRPr="0009321A">
              <w:rPr>
                <w:sz w:val="20"/>
                <w:szCs w:val="20"/>
              </w:rPr>
              <w:t>@</w:t>
            </w:r>
            <w:r w:rsidRPr="0009321A">
              <w:rPr>
                <w:sz w:val="20"/>
                <w:szCs w:val="20"/>
                <w:lang w:val="en-US"/>
              </w:rPr>
              <w:t>volganet</w:t>
            </w:r>
            <w:r w:rsidRPr="0009321A">
              <w:rPr>
                <w:sz w:val="20"/>
                <w:szCs w:val="20"/>
              </w:rPr>
              <w:t>.</w:t>
            </w:r>
            <w:r w:rsidRPr="0009321A">
              <w:rPr>
                <w:sz w:val="20"/>
                <w:szCs w:val="20"/>
                <w:lang w:val="en-US"/>
              </w:rPr>
              <w:t>ru</w:t>
            </w:r>
          </w:p>
        </w:tc>
      </w:tr>
      <w:tr w:rsidR="0063451F" w:rsidRPr="0009321A" w14:paraId="5A723391" w14:textId="77777777" w:rsidTr="005A23DC">
        <w:trPr>
          <w:trHeight w:val="171"/>
        </w:trPr>
        <w:tc>
          <w:tcPr>
            <w:tcW w:w="5387" w:type="dxa"/>
            <w:gridSpan w:val="7"/>
            <w:tcBorders>
              <w:top w:val="single" w:sz="4" w:space="0" w:color="auto"/>
              <w:left w:val="nil"/>
              <w:bottom w:val="nil"/>
              <w:right w:val="nil"/>
            </w:tcBorders>
          </w:tcPr>
          <w:p w14:paraId="3CE28E19"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B8009AE" w14:textId="77777777" w:rsidTr="005A23DC">
        <w:trPr>
          <w:trHeight w:val="171"/>
        </w:trPr>
        <w:tc>
          <w:tcPr>
            <w:tcW w:w="703" w:type="dxa"/>
            <w:vAlign w:val="bottom"/>
            <w:hideMark/>
          </w:tcPr>
          <w:p w14:paraId="6A311D63"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79414563"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391" w:type="dxa"/>
            <w:vAlign w:val="bottom"/>
            <w:hideMark/>
          </w:tcPr>
          <w:p w14:paraId="580FF2C8"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76E1BA65"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495" w:type="dxa"/>
            <w:vAlign w:val="bottom"/>
            <w:hideMark/>
          </w:tcPr>
          <w:p w14:paraId="4CB8A96E"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6348BACC" w14:textId="77777777" w:rsidR="0063451F" w:rsidRPr="0009321A" w:rsidRDefault="0063451F" w:rsidP="0009321A">
            <w:pPr>
              <w:overflowPunct w:val="0"/>
              <w:autoSpaceDE w:val="0"/>
              <w:autoSpaceDN w:val="0"/>
              <w:adjustRightInd w:val="0"/>
              <w:jc w:val="both"/>
              <w:textAlignment w:val="baseline"/>
              <w:rPr>
                <w:sz w:val="20"/>
                <w:szCs w:val="20"/>
              </w:rPr>
            </w:pPr>
          </w:p>
        </w:tc>
        <w:tc>
          <w:tcPr>
            <w:tcW w:w="706" w:type="dxa"/>
            <w:vAlign w:val="bottom"/>
            <w:hideMark/>
          </w:tcPr>
          <w:p w14:paraId="78331C24"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 xml:space="preserve"> г.</w:t>
            </w:r>
          </w:p>
          <w:p w14:paraId="5BCB90D4" w14:textId="77777777" w:rsidR="0063451F" w:rsidRPr="0009321A" w:rsidRDefault="0063451F" w:rsidP="0009321A">
            <w:pPr>
              <w:overflowPunct w:val="0"/>
              <w:autoSpaceDE w:val="0"/>
              <w:autoSpaceDN w:val="0"/>
              <w:adjustRightInd w:val="0"/>
              <w:jc w:val="both"/>
              <w:textAlignment w:val="baseline"/>
              <w:rPr>
                <w:sz w:val="20"/>
                <w:szCs w:val="20"/>
              </w:rPr>
            </w:pPr>
          </w:p>
        </w:tc>
      </w:tr>
    </w:tbl>
    <w:p w14:paraId="237BDAAF" w14:textId="77777777" w:rsidR="0063451F" w:rsidRDefault="0063451F" w:rsidP="0063451F">
      <w:pPr>
        <w:tabs>
          <w:tab w:val="center" w:pos="7740"/>
        </w:tabs>
        <w:jc w:val="both"/>
        <w:rPr>
          <w:sz w:val="16"/>
          <w:szCs w:val="16"/>
        </w:rPr>
      </w:pPr>
    </w:p>
    <w:p w14:paraId="49107A42" w14:textId="77777777" w:rsidR="0063451F" w:rsidRPr="00502EF0" w:rsidRDefault="0063451F" w:rsidP="0063451F">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182F02EE" w14:textId="77777777" w:rsidR="0063451F" w:rsidRDefault="0063451F" w:rsidP="0063451F">
      <w:pPr>
        <w:jc w:val="both"/>
      </w:pPr>
    </w:p>
    <w:p w14:paraId="5E902CD7"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5C151FC7" w14:textId="77777777" w:rsidR="0063451F" w:rsidRDefault="0063451F" w:rsidP="0063451F">
      <w:pPr>
        <w:jc w:val="both"/>
      </w:pPr>
    </w:p>
    <w:p w14:paraId="3170EFCF"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581FFE" w14:paraId="56E94917" w14:textId="77777777" w:rsidTr="0009321A">
        <w:tc>
          <w:tcPr>
            <w:tcW w:w="3528" w:type="dxa"/>
            <w:gridSpan w:val="4"/>
            <w:shd w:val="clear" w:color="auto" w:fill="auto"/>
            <w:vAlign w:val="bottom"/>
          </w:tcPr>
          <w:p w14:paraId="54AC9BDC" w14:textId="77777777" w:rsidR="0063451F" w:rsidRDefault="0063451F" w:rsidP="0009321A">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7CE42195" w14:textId="6384EC3B" w:rsidR="0063451F" w:rsidRDefault="0063451F" w:rsidP="0009321A">
            <w:pPr>
              <w:jc w:val="center"/>
            </w:pPr>
            <w:r>
              <w:t xml:space="preserve">Михайловский р-он, </w:t>
            </w:r>
            <w:r w:rsidR="00581FFE">
              <w:t xml:space="preserve">х. </w:t>
            </w:r>
            <w:r w:rsidR="00DD5135">
              <w:t>Безымянка</w:t>
            </w:r>
            <w:r>
              <w:t>, ул.</w:t>
            </w:r>
            <w:r w:rsidR="005F280A">
              <w:t xml:space="preserve"> </w:t>
            </w:r>
            <w:r w:rsidR="00581FFE">
              <w:t>На</w:t>
            </w:r>
            <w:r w:rsidR="00DD5135">
              <w:t>бережна</w:t>
            </w:r>
            <w:r w:rsidR="005F280A">
              <w:t>я</w:t>
            </w:r>
            <w:r w:rsidR="00581FFE">
              <w:t xml:space="preserve"> </w:t>
            </w:r>
            <w:r>
              <w:t>, д.1</w:t>
            </w:r>
            <w:r w:rsidR="00DD5135">
              <w:t>1</w:t>
            </w:r>
          </w:p>
        </w:tc>
      </w:tr>
      <w:tr w:rsidR="00581FFE" w14:paraId="58D12DD8" w14:textId="77777777" w:rsidTr="0009321A">
        <w:tc>
          <w:tcPr>
            <w:tcW w:w="6845" w:type="dxa"/>
            <w:gridSpan w:val="6"/>
            <w:shd w:val="clear" w:color="auto" w:fill="auto"/>
            <w:vAlign w:val="bottom"/>
          </w:tcPr>
          <w:p w14:paraId="4EA5C9DA" w14:textId="71F86C3D" w:rsidR="0063451F" w:rsidRDefault="0063451F" w:rsidP="0009321A">
            <w:pPr>
              <w:jc w:val="both"/>
            </w:pPr>
            <w:r>
              <w:t>2. Кадастровый номер многоквартирного дома (при его наличии)</w:t>
            </w:r>
            <w:r w:rsidR="00581FFE">
              <w:t>____________________________________</w:t>
            </w:r>
          </w:p>
        </w:tc>
        <w:tc>
          <w:tcPr>
            <w:tcW w:w="2996" w:type="dxa"/>
            <w:gridSpan w:val="2"/>
            <w:tcBorders>
              <w:bottom w:val="single" w:sz="4" w:space="0" w:color="auto"/>
            </w:tcBorders>
            <w:shd w:val="clear" w:color="auto" w:fill="auto"/>
            <w:vAlign w:val="bottom"/>
          </w:tcPr>
          <w:p w14:paraId="493D8982" w14:textId="281BCBE8" w:rsidR="0063451F" w:rsidRDefault="0063451F" w:rsidP="00581FFE"/>
        </w:tc>
      </w:tr>
      <w:tr w:rsidR="0063451F" w14:paraId="728CC45B"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6BD8ADB4" w14:textId="77777777" w:rsidR="0063451F" w:rsidRPr="00F60083" w:rsidRDefault="0063451F" w:rsidP="0009321A">
            <w:pPr>
              <w:jc w:val="center"/>
            </w:pPr>
          </w:p>
        </w:tc>
      </w:tr>
      <w:tr w:rsidR="00581FFE" w14:paraId="4661DBCE" w14:textId="77777777" w:rsidTr="0009321A">
        <w:tc>
          <w:tcPr>
            <w:tcW w:w="2618" w:type="dxa"/>
            <w:gridSpan w:val="2"/>
            <w:tcBorders>
              <w:top w:val="single" w:sz="4" w:space="0" w:color="auto"/>
            </w:tcBorders>
            <w:shd w:val="clear" w:color="auto" w:fill="auto"/>
            <w:vAlign w:val="bottom"/>
          </w:tcPr>
          <w:p w14:paraId="1D55BB8A" w14:textId="77777777" w:rsidR="0063451F" w:rsidRDefault="0063451F" w:rsidP="0009321A">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7D0866EF" w14:textId="77777777" w:rsidR="0063451F" w:rsidRDefault="0063451F" w:rsidP="0009321A">
            <w:pPr>
              <w:jc w:val="center"/>
            </w:pPr>
            <w:r>
              <w:t>жилое</w:t>
            </w:r>
          </w:p>
        </w:tc>
      </w:tr>
      <w:tr w:rsidR="00581FFE" w14:paraId="45479605" w14:textId="77777777" w:rsidTr="0009321A">
        <w:tc>
          <w:tcPr>
            <w:tcW w:w="1890" w:type="dxa"/>
            <w:shd w:val="clear" w:color="auto" w:fill="auto"/>
            <w:vAlign w:val="bottom"/>
          </w:tcPr>
          <w:p w14:paraId="333A46C7" w14:textId="77777777" w:rsidR="0063451F" w:rsidRDefault="0063451F" w:rsidP="0009321A">
            <w:pPr>
              <w:jc w:val="both"/>
            </w:pPr>
            <w:r>
              <w:t>4. Год постройки</w:t>
            </w:r>
          </w:p>
        </w:tc>
        <w:tc>
          <w:tcPr>
            <w:tcW w:w="7951" w:type="dxa"/>
            <w:gridSpan w:val="7"/>
            <w:tcBorders>
              <w:bottom w:val="single" w:sz="4" w:space="0" w:color="auto"/>
            </w:tcBorders>
            <w:shd w:val="clear" w:color="auto" w:fill="auto"/>
            <w:vAlign w:val="bottom"/>
          </w:tcPr>
          <w:p w14:paraId="5DBA0B12" w14:textId="38824BCE" w:rsidR="0063451F" w:rsidRDefault="0063451F" w:rsidP="0009321A">
            <w:pPr>
              <w:jc w:val="center"/>
            </w:pPr>
            <w:r>
              <w:t>196</w:t>
            </w:r>
            <w:r w:rsidR="009F7300">
              <w:t>8</w:t>
            </w:r>
            <w:r>
              <w:t xml:space="preserve"> г.</w:t>
            </w:r>
          </w:p>
        </w:tc>
      </w:tr>
      <w:tr w:rsidR="00581FFE" w14:paraId="56BE3949" w14:textId="77777777" w:rsidTr="0009321A">
        <w:tc>
          <w:tcPr>
            <w:tcW w:w="7055" w:type="dxa"/>
            <w:gridSpan w:val="7"/>
            <w:shd w:val="clear" w:color="auto" w:fill="auto"/>
            <w:vAlign w:val="bottom"/>
          </w:tcPr>
          <w:p w14:paraId="6653078B"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1A555583" w14:textId="77777777" w:rsidR="0063451F" w:rsidRDefault="0063451F" w:rsidP="0009321A">
            <w:pPr>
              <w:spacing w:line="360" w:lineRule="auto"/>
            </w:pPr>
            <w:r>
              <w:t xml:space="preserve">   %</w:t>
            </w:r>
          </w:p>
        </w:tc>
      </w:tr>
      <w:tr w:rsidR="0063451F" w14:paraId="109A5686"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5AA89649" w14:textId="77777777" w:rsidR="0063451F" w:rsidRDefault="0063451F" w:rsidP="0009321A">
            <w:pPr>
              <w:jc w:val="center"/>
            </w:pPr>
          </w:p>
        </w:tc>
      </w:tr>
      <w:tr w:rsidR="00581FFE" w14:paraId="14E3BBB9" w14:textId="77777777" w:rsidTr="0009321A">
        <w:tc>
          <w:tcPr>
            <w:tcW w:w="3416" w:type="dxa"/>
            <w:gridSpan w:val="3"/>
            <w:tcBorders>
              <w:top w:val="single" w:sz="4" w:space="0" w:color="auto"/>
            </w:tcBorders>
            <w:shd w:val="clear" w:color="auto" w:fill="auto"/>
            <w:vAlign w:val="bottom"/>
          </w:tcPr>
          <w:p w14:paraId="0BF60AA8" w14:textId="77777777" w:rsidR="0063451F" w:rsidRDefault="0063451F" w:rsidP="0009321A">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79037671" w14:textId="77777777" w:rsidR="0063451F" w:rsidRDefault="0063451F" w:rsidP="0009321A">
            <w:pPr>
              <w:jc w:val="center"/>
            </w:pPr>
            <w:r>
              <w:t>%</w:t>
            </w:r>
          </w:p>
        </w:tc>
      </w:tr>
      <w:tr w:rsidR="00581FFE" w14:paraId="5A132050" w14:textId="77777777" w:rsidTr="0009321A">
        <w:tc>
          <w:tcPr>
            <w:tcW w:w="4326" w:type="dxa"/>
            <w:gridSpan w:val="5"/>
            <w:shd w:val="clear" w:color="auto" w:fill="auto"/>
            <w:vAlign w:val="bottom"/>
          </w:tcPr>
          <w:p w14:paraId="7FA5669E"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75EC75E" w14:textId="77777777" w:rsidR="0063451F" w:rsidRPr="00A41688" w:rsidRDefault="0063451F" w:rsidP="0009321A">
            <w:pPr>
              <w:rPr>
                <w:color w:val="FF0000"/>
              </w:rPr>
            </w:pPr>
          </w:p>
        </w:tc>
      </w:tr>
    </w:tbl>
    <w:p w14:paraId="2ACB7BA0"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63451F" w14:paraId="4537C2E3" w14:textId="77777777" w:rsidTr="0009321A">
        <w:tc>
          <w:tcPr>
            <w:tcW w:w="1014" w:type="dxa"/>
            <w:shd w:val="clear" w:color="auto" w:fill="auto"/>
            <w:vAlign w:val="bottom"/>
          </w:tcPr>
          <w:p w14:paraId="5B526571" w14:textId="77777777" w:rsidR="0063451F" w:rsidRDefault="0063451F" w:rsidP="0009321A">
            <w:pPr>
              <w:jc w:val="both"/>
            </w:pPr>
            <w:r>
              <w:t>сносу</w:t>
            </w:r>
          </w:p>
        </w:tc>
        <w:tc>
          <w:tcPr>
            <w:tcW w:w="8787" w:type="dxa"/>
            <w:gridSpan w:val="6"/>
            <w:tcBorders>
              <w:bottom w:val="single" w:sz="4" w:space="0" w:color="auto"/>
            </w:tcBorders>
            <w:shd w:val="clear" w:color="auto" w:fill="auto"/>
            <w:vAlign w:val="bottom"/>
          </w:tcPr>
          <w:p w14:paraId="030A825C" w14:textId="77777777" w:rsidR="0063451F" w:rsidRDefault="0063451F" w:rsidP="0009321A">
            <w:pPr>
              <w:jc w:val="center"/>
            </w:pPr>
            <w:r>
              <w:t>нет</w:t>
            </w:r>
          </w:p>
        </w:tc>
      </w:tr>
      <w:tr w:rsidR="0063451F" w14:paraId="51DE16D5" w14:textId="77777777" w:rsidTr="0009321A">
        <w:tc>
          <w:tcPr>
            <w:tcW w:w="2322" w:type="dxa"/>
            <w:gridSpan w:val="2"/>
            <w:shd w:val="clear" w:color="auto" w:fill="auto"/>
            <w:vAlign w:val="bottom"/>
          </w:tcPr>
          <w:p w14:paraId="073C528A"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30373AF8" w14:textId="77777777" w:rsidR="0063451F" w:rsidRDefault="0063451F" w:rsidP="0009321A">
            <w:pPr>
              <w:jc w:val="center"/>
            </w:pPr>
            <w:r>
              <w:t>2</w:t>
            </w:r>
          </w:p>
        </w:tc>
      </w:tr>
      <w:tr w:rsidR="0063451F" w14:paraId="603723B3" w14:textId="77777777" w:rsidTr="0009321A">
        <w:tc>
          <w:tcPr>
            <w:tcW w:w="2322" w:type="dxa"/>
            <w:gridSpan w:val="2"/>
            <w:shd w:val="clear" w:color="auto" w:fill="auto"/>
            <w:vAlign w:val="bottom"/>
          </w:tcPr>
          <w:p w14:paraId="501EC1F2"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47032F37" w14:textId="77777777" w:rsidR="0063451F" w:rsidRDefault="0063451F" w:rsidP="0009321A">
            <w:pPr>
              <w:jc w:val="center"/>
            </w:pPr>
            <w:r>
              <w:t>да</w:t>
            </w:r>
          </w:p>
        </w:tc>
      </w:tr>
      <w:tr w:rsidR="0063451F" w14:paraId="3A795E71" w14:textId="77777777" w:rsidTr="0009321A">
        <w:tc>
          <w:tcPr>
            <w:tcW w:w="3292" w:type="dxa"/>
            <w:gridSpan w:val="5"/>
            <w:shd w:val="clear" w:color="auto" w:fill="auto"/>
            <w:vAlign w:val="bottom"/>
          </w:tcPr>
          <w:p w14:paraId="3E61783F"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3C4EEA25" w14:textId="77777777" w:rsidR="0063451F" w:rsidRDefault="0063451F" w:rsidP="0009321A">
            <w:pPr>
              <w:jc w:val="center"/>
            </w:pPr>
            <w:r>
              <w:t>нет</w:t>
            </w:r>
          </w:p>
        </w:tc>
      </w:tr>
      <w:tr w:rsidR="0063451F" w14:paraId="4E678814" w14:textId="77777777" w:rsidTr="0009321A">
        <w:tc>
          <w:tcPr>
            <w:tcW w:w="2474" w:type="dxa"/>
            <w:gridSpan w:val="3"/>
            <w:shd w:val="clear" w:color="auto" w:fill="auto"/>
            <w:vAlign w:val="bottom"/>
          </w:tcPr>
          <w:p w14:paraId="5D28D616"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02A9FD50" w14:textId="77777777" w:rsidR="0063451F" w:rsidRDefault="0063451F" w:rsidP="0009321A">
            <w:pPr>
              <w:jc w:val="center"/>
            </w:pPr>
            <w:r>
              <w:t>нет</w:t>
            </w:r>
          </w:p>
        </w:tc>
      </w:tr>
      <w:tr w:rsidR="0063451F" w14:paraId="55E2846C" w14:textId="77777777" w:rsidTr="0009321A">
        <w:tc>
          <w:tcPr>
            <w:tcW w:w="2474" w:type="dxa"/>
            <w:gridSpan w:val="3"/>
            <w:shd w:val="clear" w:color="auto" w:fill="auto"/>
            <w:vAlign w:val="bottom"/>
          </w:tcPr>
          <w:p w14:paraId="74DC52F0"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4366B2B4" w14:textId="77777777" w:rsidR="0063451F" w:rsidRDefault="0063451F" w:rsidP="0009321A">
            <w:pPr>
              <w:jc w:val="center"/>
            </w:pPr>
            <w:r>
              <w:t>нет</w:t>
            </w:r>
          </w:p>
        </w:tc>
      </w:tr>
      <w:tr w:rsidR="0063451F" w14:paraId="2DAED94B" w14:textId="77777777" w:rsidTr="0009321A">
        <w:tc>
          <w:tcPr>
            <w:tcW w:w="2599" w:type="dxa"/>
            <w:gridSpan w:val="4"/>
            <w:shd w:val="clear" w:color="auto" w:fill="auto"/>
            <w:vAlign w:val="bottom"/>
          </w:tcPr>
          <w:p w14:paraId="6DFF05B0"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6B8A24B3" w14:textId="7E41ED9B" w:rsidR="0063451F" w:rsidRDefault="009F7300" w:rsidP="0009321A">
            <w:pPr>
              <w:jc w:val="center"/>
            </w:pPr>
            <w:r>
              <w:t>16</w:t>
            </w:r>
          </w:p>
        </w:tc>
      </w:tr>
      <w:tr w:rsidR="0063451F" w14:paraId="41B2FBEE" w14:textId="77777777" w:rsidTr="0009321A">
        <w:tc>
          <w:tcPr>
            <w:tcW w:w="8222" w:type="dxa"/>
            <w:gridSpan w:val="6"/>
            <w:shd w:val="clear" w:color="auto" w:fill="auto"/>
            <w:vAlign w:val="bottom"/>
          </w:tcPr>
          <w:p w14:paraId="27D2EC3D"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61BD9967" w14:textId="77777777" w:rsidR="0063451F" w:rsidRDefault="0063451F" w:rsidP="0009321A">
            <w:pPr>
              <w:jc w:val="center"/>
            </w:pPr>
            <w:r>
              <w:t>нет</w:t>
            </w:r>
          </w:p>
        </w:tc>
      </w:tr>
    </w:tbl>
    <w:p w14:paraId="0A77A870"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14D576B5" w14:textId="77777777" w:rsidTr="0009321A">
        <w:tc>
          <w:tcPr>
            <w:tcW w:w="3685" w:type="dxa"/>
            <w:shd w:val="clear" w:color="auto" w:fill="auto"/>
            <w:vAlign w:val="bottom"/>
          </w:tcPr>
          <w:p w14:paraId="2B859566"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3EC1332F" w14:textId="77777777" w:rsidR="0063451F" w:rsidRDefault="0063451F" w:rsidP="0009321A">
            <w:r>
              <w:t xml:space="preserve"> нет</w:t>
            </w:r>
          </w:p>
        </w:tc>
      </w:tr>
    </w:tbl>
    <w:p w14:paraId="5C37AF0E" w14:textId="77777777" w:rsidR="0063451F" w:rsidRPr="00141007" w:rsidRDefault="0063451F" w:rsidP="0063451F">
      <w:pPr>
        <w:ind w:firstLine="340"/>
        <w:jc w:val="both"/>
        <w:rPr>
          <w:sz w:val="2"/>
          <w:szCs w:val="2"/>
        </w:rPr>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w:t>
      </w:r>
      <w:r>
        <w:lastRenderedPageBreak/>
        <w:t>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3"/>
        <w:gridCol w:w="5851"/>
        <w:gridCol w:w="728"/>
      </w:tblGrid>
      <w:tr w:rsidR="0063451F" w14:paraId="3F72445F" w14:textId="77777777" w:rsidTr="0009321A">
        <w:tc>
          <w:tcPr>
            <w:tcW w:w="9921" w:type="dxa"/>
            <w:gridSpan w:val="3"/>
            <w:tcBorders>
              <w:bottom w:val="single" w:sz="4" w:space="0" w:color="auto"/>
            </w:tcBorders>
            <w:shd w:val="clear" w:color="auto" w:fill="auto"/>
            <w:vAlign w:val="bottom"/>
          </w:tcPr>
          <w:p w14:paraId="5F4399DB" w14:textId="77777777" w:rsidR="0063451F" w:rsidRDefault="0063451F" w:rsidP="0009321A">
            <w:pPr>
              <w:jc w:val="center"/>
            </w:pPr>
            <w:r>
              <w:t>нет</w:t>
            </w:r>
          </w:p>
        </w:tc>
      </w:tr>
      <w:tr w:rsidR="0063451F" w14:paraId="13908288" w14:textId="77777777" w:rsidTr="0009321A">
        <w:tblPrEx>
          <w:tblBorders>
            <w:top w:val="single" w:sz="4" w:space="0" w:color="auto"/>
            <w:bottom w:val="none" w:sz="0" w:space="0" w:color="auto"/>
          </w:tblBorders>
        </w:tblPrEx>
        <w:tc>
          <w:tcPr>
            <w:tcW w:w="2618" w:type="dxa"/>
            <w:shd w:val="clear" w:color="auto" w:fill="auto"/>
            <w:vAlign w:val="bottom"/>
          </w:tcPr>
          <w:p w14:paraId="1DB5B3E0" w14:textId="77777777" w:rsidR="0063451F" w:rsidRDefault="0063451F" w:rsidP="0009321A">
            <w:pPr>
              <w:jc w:val="both"/>
            </w:pPr>
            <w:r>
              <w:t>18. Строительный объем</w:t>
            </w:r>
          </w:p>
        </w:tc>
        <w:tc>
          <w:tcPr>
            <w:tcW w:w="6537" w:type="dxa"/>
            <w:tcBorders>
              <w:top w:val="nil"/>
              <w:bottom w:val="single" w:sz="4" w:space="0" w:color="auto"/>
            </w:tcBorders>
            <w:shd w:val="clear" w:color="auto" w:fill="auto"/>
            <w:vAlign w:val="bottom"/>
          </w:tcPr>
          <w:p w14:paraId="5EC2572A" w14:textId="77777777" w:rsidR="0063451F" w:rsidRDefault="0063451F" w:rsidP="0009321A">
            <w:pPr>
              <w:jc w:val="center"/>
            </w:pPr>
            <w:r>
              <w:t>нет</w:t>
            </w:r>
          </w:p>
        </w:tc>
        <w:tc>
          <w:tcPr>
            <w:tcW w:w="686" w:type="dxa"/>
            <w:shd w:val="clear" w:color="auto" w:fill="auto"/>
            <w:vAlign w:val="bottom"/>
          </w:tcPr>
          <w:p w14:paraId="6096C856" w14:textId="77777777" w:rsidR="0063451F" w:rsidRDefault="0063451F" w:rsidP="0009321A">
            <w:pPr>
              <w:jc w:val="right"/>
            </w:pPr>
            <w:r>
              <w:t>куб.</w:t>
            </w:r>
            <w:r w:rsidRPr="00A41688">
              <w:rPr>
                <w:lang w:val="en-US"/>
              </w:rPr>
              <w:t xml:space="preserve"> </w:t>
            </w:r>
            <w:r>
              <w:t>м</w:t>
            </w:r>
          </w:p>
        </w:tc>
      </w:tr>
    </w:tbl>
    <w:p w14:paraId="29EC557A" w14:textId="77777777" w:rsidR="0063451F" w:rsidRDefault="0063451F" w:rsidP="0063451F">
      <w:pPr>
        <w:ind w:firstLine="340"/>
        <w:jc w:val="both"/>
      </w:pPr>
      <w:r>
        <w:t>19. Площадь:</w:t>
      </w:r>
    </w:p>
    <w:p w14:paraId="6A97FA64"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63451F" w14:paraId="19D1F400" w14:textId="77777777" w:rsidTr="00581FFE">
        <w:trPr>
          <w:gridBefore w:val="2"/>
          <w:wBefore w:w="142" w:type="dxa"/>
        </w:trPr>
        <w:tc>
          <w:tcPr>
            <w:tcW w:w="817" w:type="dxa"/>
            <w:shd w:val="clear" w:color="auto" w:fill="auto"/>
            <w:vAlign w:val="bottom"/>
          </w:tcPr>
          <w:p w14:paraId="636DBCB2" w14:textId="77777777" w:rsidR="0063451F" w:rsidRDefault="0063451F" w:rsidP="0009321A">
            <w:pPr>
              <w:jc w:val="both"/>
            </w:pPr>
            <w:r>
              <w:t>ками</w:t>
            </w:r>
          </w:p>
        </w:tc>
        <w:tc>
          <w:tcPr>
            <w:tcW w:w="7553" w:type="dxa"/>
            <w:gridSpan w:val="3"/>
            <w:tcBorders>
              <w:bottom w:val="single" w:sz="4" w:space="0" w:color="auto"/>
            </w:tcBorders>
            <w:shd w:val="clear" w:color="auto" w:fill="auto"/>
            <w:vAlign w:val="bottom"/>
          </w:tcPr>
          <w:p w14:paraId="03ECE7DD" w14:textId="3630DBEB" w:rsidR="0063451F" w:rsidRDefault="0063451F" w:rsidP="0009321A">
            <w:pPr>
              <w:jc w:val="center"/>
            </w:pPr>
          </w:p>
        </w:tc>
        <w:tc>
          <w:tcPr>
            <w:tcW w:w="560" w:type="dxa"/>
            <w:gridSpan w:val="2"/>
            <w:shd w:val="clear" w:color="auto" w:fill="auto"/>
            <w:vAlign w:val="bottom"/>
          </w:tcPr>
          <w:p w14:paraId="3287ABAE" w14:textId="77777777" w:rsidR="0063451F" w:rsidRDefault="0063451F" w:rsidP="0009321A">
            <w:pPr>
              <w:jc w:val="right"/>
            </w:pPr>
            <w:r>
              <w:t>кв.</w:t>
            </w:r>
            <w:r w:rsidRPr="00A41688">
              <w:rPr>
                <w:lang w:val="en-US"/>
              </w:rPr>
              <w:t xml:space="preserve"> </w:t>
            </w:r>
            <w:r>
              <w:t>м</w:t>
            </w:r>
          </w:p>
        </w:tc>
      </w:tr>
      <w:tr w:rsidR="0063451F" w14:paraId="3B46C413" w14:textId="77777777" w:rsidTr="00581FFE">
        <w:trPr>
          <w:gridBefore w:val="1"/>
          <w:wBefore w:w="80" w:type="dxa"/>
        </w:trPr>
        <w:tc>
          <w:tcPr>
            <w:tcW w:w="4532" w:type="dxa"/>
            <w:gridSpan w:val="4"/>
            <w:shd w:val="clear" w:color="auto" w:fill="auto"/>
            <w:vAlign w:val="bottom"/>
          </w:tcPr>
          <w:p w14:paraId="270DD52E" w14:textId="77777777" w:rsidR="0063451F" w:rsidRDefault="0063451F" w:rsidP="0009321A">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58B80EC4" w14:textId="5AB4C311" w:rsidR="0063451F" w:rsidRDefault="009F7300" w:rsidP="0009321A">
            <w:pPr>
              <w:jc w:val="center"/>
            </w:pPr>
            <w:r>
              <w:t>6</w:t>
            </w:r>
            <w:r w:rsidR="007279C4">
              <w:t>90,8</w:t>
            </w:r>
          </w:p>
        </w:tc>
        <w:tc>
          <w:tcPr>
            <w:tcW w:w="560" w:type="dxa"/>
            <w:gridSpan w:val="2"/>
            <w:shd w:val="clear" w:color="auto" w:fill="auto"/>
            <w:vAlign w:val="bottom"/>
          </w:tcPr>
          <w:p w14:paraId="281B52DE" w14:textId="77777777" w:rsidR="0063451F" w:rsidRDefault="0063451F" w:rsidP="0009321A">
            <w:pPr>
              <w:jc w:val="right"/>
            </w:pPr>
            <w:r>
              <w:t>кв.</w:t>
            </w:r>
            <w:r w:rsidRPr="00A41688">
              <w:rPr>
                <w:lang w:val="en-US"/>
              </w:rPr>
              <w:t xml:space="preserve"> </w:t>
            </w:r>
            <w:r>
              <w:t>м</w:t>
            </w:r>
          </w:p>
        </w:tc>
      </w:tr>
      <w:tr w:rsidR="0063451F" w14:paraId="208FF833" w14:textId="77777777" w:rsidTr="00581FFE">
        <w:tc>
          <w:tcPr>
            <w:tcW w:w="3726" w:type="dxa"/>
            <w:gridSpan w:val="4"/>
            <w:shd w:val="clear" w:color="auto" w:fill="auto"/>
            <w:vAlign w:val="bottom"/>
          </w:tcPr>
          <w:p w14:paraId="46BB5928" w14:textId="0112E5C7" w:rsidR="0063451F" w:rsidRDefault="0063451F" w:rsidP="0009321A">
            <w:pPr>
              <w:jc w:val="both"/>
            </w:pPr>
            <w:r>
              <w:t>в) нежилых помещений (общая площадь нежилых помещений, не входящих в состав общего</w:t>
            </w:r>
            <w:r w:rsidR="00581FFE">
              <w:t xml:space="preserve">  </w:t>
            </w:r>
            <w:r w:rsidR="009D1411">
              <w:t>и</w:t>
            </w:r>
            <w:r>
              <w:t>мущества в многоквартирном доме)</w:t>
            </w:r>
          </w:p>
        </w:tc>
        <w:tc>
          <w:tcPr>
            <w:tcW w:w="4792" w:type="dxa"/>
            <w:gridSpan w:val="3"/>
            <w:tcBorders>
              <w:bottom w:val="single" w:sz="4" w:space="0" w:color="auto"/>
            </w:tcBorders>
            <w:shd w:val="clear" w:color="auto" w:fill="auto"/>
            <w:vAlign w:val="bottom"/>
          </w:tcPr>
          <w:p w14:paraId="1C582B80" w14:textId="77777777" w:rsidR="0063451F" w:rsidRDefault="0063451F" w:rsidP="0009321A">
            <w:pPr>
              <w:jc w:val="center"/>
            </w:pPr>
            <w:r>
              <w:t>нет</w:t>
            </w:r>
          </w:p>
        </w:tc>
        <w:tc>
          <w:tcPr>
            <w:tcW w:w="554" w:type="dxa"/>
            <w:shd w:val="clear" w:color="auto" w:fill="auto"/>
            <w:vAlign w:val="bottom"/>
          </w:tcPr>
          <w:p w14:paraId="7D898A6A" w14:textId="77777777" w:rsidR="0063451F" w:rsidRDefault="0063451F" w:rsidP="0009321A">
            <w:pPr>
              <w:jc w:val="right"/>
            </w:pPr>
            <w:r>
              <w:t>кв.</w:t>
            </w:r>
            <w:r w:rsidRPr="00A41688">
              <w:rPr>
                <w:lang w:val="en-US"/>
              </w:rPr>
              <w:t xml:space="preserve"> </w:t>
            </w:r>
            <w:r>
              <w:t>м</w:t>
            </w:r>
          </w:p>
        </w:tc>
      </w:tr>
    </w:tbl>
    <w:p w14:paraId="4E318163"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63451F" w14:paraId="7524541E" w14:textId="77777777" w:rsidTr="0009321A">
        <w:tc>
          <w:tcPr>
            <w:tcW w:w="4961" w:type="dxa"/>
            <w:gridSpan w:val="2"/>
            <w:shd w:val="clear" w:color="auto" w:fill="auto"/>
            <w:vAlign w:val="bottom"/>
          </w:tcPr>
          <w:p w14:paraId="5C3D8A08" w14:textId="77777777" w:rsidR="0063451F" w:rsidRDefault="0063451F" w:rsidP="0009321A">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3FE5314B" w14:textId="4D05AC47" w:rsidR="0063451F" w:rsidRDefault="0063451F" w:rsidP="0009321A">
            <w:pPr>
              <w:jc w:val="center"/>
            </w:pPr>
          </w:p>
        </w:tc>
        <w:tc>
          <w:tcPr>
            <w:tcW w:w="588" w:type="dxa"/>
            <w:gridSpan w:val="2"/>
            <w:shd w:val="clear" w:color="auto" w:fill="auto"/>
            <w:vAlign w:val="bottom"/>
          </w:tcPr>
          <w:p w14:paraId="56A0E2A9" w14:textId="77777777" w:rsidR="0063451F" w:rsidRDefault="0063451F" w:rsidP="0009321A">
            <w:pPr>
              <w:jc w:val="right"/>
            </w:pPr>
            <w:r>
              <w:t>кв.</w:t>
            </w:r>
            <w:r w:rsidRPr="00A41688">
              <w:rPr>
                <w:lang w:val="en-US"/>
              </w:rPr>
              <w:t xml:space="preserve"> </w:t>
            </w:r>
            <w:r>
              <w:t>м</w:t>
            </w:r>
          </w:p>
        </w:tc>
      </w:tr>
      <w:tr w:rsidR="0063451F" w14:paraId="51B921EE" w14:textId="77777777" w:rsidTr="0009321A">
        <w:tc>
          <w:tcPr>
            <w:tcW w:w="2520" w:type="dxa"/>
            <w:shd w:val="clear" w:color="auto" w:fill="auto"/>
            <w:vAlign w:val="bottom"/>
          </w:tcPr>
          <w:p w14:paraId="0DBC043A"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00FAEC55" w14:textId="6EB9A151" w:rsidR="0063451F" w:rsidRDefault="009D1411" w:rsidP="0009321A">
            <w:pPr>
              <w:jc w:val="center"/>
            </w:pPr>
            <w:r>
              <w:t>2</w:t>
            </w:r>
          </w:p>
        </w:tc>
        <w:tc>
          <w:tcPr>
            <w:tcW w:w="364" w:type="dxa"/>
            <w:shd w:val="clear" w:color="auto" w:fill="auto"/>
            <w:vAlign w:val="bottom"/>
          </w:tcPr>
          <w:p w14:paraId="35492264" w14:textId="77777777" w:rsidR="0063451F" w:rsidRDefault="0063451F" w:rsidP="0009321A">
            <w:pPr>
              <w:jc w:val="right"/>
            </w:pPr>
            <w:r>
              <w:t>шт.</w:t>
            </w:r>
          </w:p>
        </w:tc>
      </w:tr>
      <w:tr w:rsidR="0063451F" w14:paraId="1584F8E0" w14:textId="77777777" w:rsidTr="0009321A">
        <w:tc>
          <w:tcPr>
            <w:tcW w:w="8525" w:type="dxa"/>
            <w:gridSpan w:val="3"/>
            <w:shd w:val="clear" w:color="auto" w:fill="auto"/>
            <w:vAlign w:val="bottom"/>
          </w:tcPr>
          <w:p w14:paraId="4657975E"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2956C286" w14:textId="61E19D9C" w:rsidR="0063451F" w:rsidRDefault="0063451F" w:rsidP="0009321A">
            <w:pPr>
              <w:jc w:val="center"/>
            </w:pPr>
          </w:p>
        </w:tc>
        <w:tc>
          <w:tcPr>
            <w:tcW w:w="588" w:type="dxa"/>
            <w:gridSpan w:val="2"/>
            <w:shd w:val="clear" w:color="auto" w:fill="auto"/>
            <w:vAlign w:val="bottom"/>
          </w:tcPr>
          <w:p w14:paraId="00714C33" w14:textId="77777777" w:rsidR="0063451F" w:rsidRDefault="0063451F" w:rsidP="0009321A">
            <w:pPr>
              <w:jc w:val="right"/>
            </w:pPr>
            <w:r>
              <w:t>кв.</w:t>
            </w:r>
            <w:r w:rsidRPr="00EF5EF4">
              <w:t xml:space="preserve"> </w:t>
            </w:r>
            <w:r>
              <w:t>м</w:t>
            </w:r>
          </w:p>
        </w:tc>
      </w:tr>
      <w:tr w:rsidR="0063451F" w14:paraId="16BB17D5" w14:textId="77777777" w:rsidTr="0009321A">
        <w:trPr>
          <w:trHeight w:val="242"/>
        </w:trPr>
        <w:tc>
          <w:tcPr>
            <w:tcW w:w="4881" w:type="dxa"/>
            <w:gridSpan w:val="2"/>
            <w:shd w:val="clear" w:color="auto" w:fill="auto"/>
            <w:vAlign w:val="bottom"/>
          </w:tcPr>
          <w:p w14:paraId="294C73A2" w14:textId="77777777" w:rsidR="0063451F" w:rsidRDefault="0063451F" w:rsidP="0009321A">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74FCCD0D" w14:textId="77777777" w:rsidR="0063451F" w:rsidRDefault="0063451F" w:rsidP="0009321A">
            <w:pPr>
              <w:jc w:val="center"/>
            </w:pPr>
            <w:r>
              <w:t>0,0</w:t>
            </w:r>
          </w:p>
        </w:tc>
        <w:tc>
          <w:tcPr>
            <w:tcW w:w="588" w:type="dxa"/>
            <w:gridSpan w:val="2"/>
            <w:shd w:val="clear" w:color="auto" w:fill="auto"/>
            <w:vAlign w:val="bottom"/>
          </w:tcPr>
          <w:p w14:paraId="215360F3" w14:textId="77777777" w:rsidR="0063451F" w:rsidRDefault="0063451F" w:rsidP="0009321A">
            <w:pPr>
              <w:jc w:val="right"/>
            </w:pPr>
            <w:r>
              <w:t>кв.</w:t>
            </w:r>
            <w:r w:rsidRPr="00EF5EF4">
              <w:t xml:space="preserve"> </w:t>
            </w:r>
            <w:r>
              <w:t>м</w:t>
            </w:r>
          </w:p>
        </w:tc>
      </w:tr>
    </w:tbl>
    <w:p w14:paraId="228DF9C8"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63451F" w14:paraId="20039020" w14:textId="77777777" w:rsidTr="0009321A">
        <w:tc>
          <w:tcPr>
            <w:tcW w:w="3685" w:type="dxa"/>
            <w:shd w:val="clear" w:color="auto" w:fill="auto"/>
            <w:vAlign w:val="bottom"/>
          </w:tcPr>
          <w:p w14:paraId="3BB4385C" w14:textId="77777777" w:rsidR="0063451F" w:rsidRDefault="0063451F" w:rsidP="0009321A">
            <w:pPr>
              <w:jc w:val="both"/>
            </w:pPr>
            <w:r>
              <w:t>чердаки, технические подвалы)</w:t>
            </w:r>
          </w:p>
        </w:tc>
        <w:tc>
          <w:tcPr>
            <w:tcW w:w="5648" w:type="dxa"/>
            <w:tcBorders>
              <w:bottom w:val="single" w:sz="4" w:space="0" w:color="auto"/>
            </w:tcBorders>
            <w:shd w:val="clear" w:color="auto" w:fill="auto"/>
            <w:vAlign w:val="bottom"/>
          </w:tcPr>
          <w:p w14:paraId="0BE2FEF0" w14:textId="77777777" w:rsidR="0063451F" w:rsidRDefault="0063451F" w:rsidP="0009321A">
            <w:pPr>
              <w:jc w:val="center"/>
            </w:pPr>
            <w:r>
              <w:t>0,0</w:t>
            </w:r>
          </w:p>
        </w:tc>
        <w:tc>
          <w:tcPr>
            <w:tcW w:w="588" w:type="dxa"/>
            <w:shd w:val="clear" w:color="auto" w:fill="auto"/>
            <w:vAlign w:val="bottom"/>
          </w:tcPr>
          <w:p w14:paraId="1E5AE4AD" w14:textId="77777777" w:rsidR="0063451F" w:rsidRDefault="0063451F" w:rsidP="0009321A">
            <w:pPr>
              <w:jc w:val="right"/>
            </w:pPr>
            <w:r>
              <w:t>кв.</w:t>
            </w:r>
            <w:r w:rsidRPr="00EF5EF4">
              <w:t xml:space="preserve"> </w:t>
            </w:r>
            <w:r>
              <w:t>м</w:t>
            </w:r>
          </w:p>
        </w:tc>
      </w:tr>
    </w:tbl>
    <w:p w14:paraId="43BCD5D8"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63451F" w14:paraId="3DEBC95B" w14:textId="77777777" w:rsidTr="0009321A">
        <w:tc>
          <w:tcPr>
            <w:tcW w:w="850" w:type="dxa"/>
            <w:shd w:val="clear" w:color="auto" w:fill="auto"/>
            <w:vAlign w:val="bottom"/>
          </w:tcPr>
          <w:p w14:paraId="3E649E7A" w14:textId="77777777" w:rsidR="0063451F" w:rsidRDefault="0063451F" w:rsidP="0009321A">
            <w:pPr>
              <w:jc w:val="both"/>
            </w:pPr>
            <w:r>
              <w:t>дома</w:t>
            </w:r>
          </w:p>
        </w:tc>
        <w:tc>
          <w:tcPr>
            <w:tcW w:w="9071" w:type="dxa"/>
            <w:gridSpan w:val="2"/>
            <w:tcBorders>
              <w:bottom w:val="single" w:sz="4" w:space="0" w:color="auto"/>
            </w:tcBorders>
            <w:shd w:val="clear" w:color="auto" w:fill="auto"/>
            <w:vAlign w:val="bottom"/>
          </w:tcPr>
          <w:p w14:paraId="35209473" w14:textId="276860F6" w:rsidR="0063451F" w:rsidRDefault="0063451F" w:rsidP="0009321A">
            <w:pPr>
              <w:jc w:val="center"/>
            </w:pPr>
          </w:p>
        </w:tc>
      </w:tr>
      <w:tr w:rsidR="0063451F" w14:paraId="4755EFB0" w14:textId="77777777" w:rsidTr="0009321A">
        <w:tc>
          <w:tcPr>
            <w:tcW w:w="6439" w:type="dxa"/>
            <w:gridSpan w:val="2"/>
            <w:shd w:val="clear" w:color="auto" w:fill="auto"/>
            <w:vAlign w:val="bottom"/>
          </w:tcPr>
          <w:p w14:paraId="19989023"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0CDE4DA8" w14:textId="77777777" w:rsidR="0063451F" w:rsidRDefault="0063451F" w:rsidP="0009321A"/>
        </w:tc>
      </w:tr>
      <w:tr w:rsidR="0063451F" w14:paraId="0D39BD95" w14:textId="77777777" w:rsidTr="0009321A">
        <w:tblPrEx>
          <w:tblBorders>
            <w:bottom w:val="single" w:sz="4" w:space="0" w:color="auto"/>
          </w:tblBorders>
        </w:tblPrEx>
        <w:tc>
          <w:tcPr>
            <w:tcW w:w="9921" w:type="dxa"/>
            <w:gridSpan w:val="3"/>
            <w:tcBorders>
              <w:bottom w:val="single" w:sz="4" w:space="0" w:color="auto"/>
            </w:tcBorders>
            <w:shd w:val="clear" w:color="auto" w:fill="auto"/>
            <w:vAlign w:val="bottom"/>
          </w:tcPr>
          <w:p w14:paraId="46D8FB9E" w14:textId="77777777" w:rsidR="0063451F" w:rsidRDefault="0063451F" w:rsidP="0009321A">
            <w:pPr>
              <w:jc w:val="center"/>
            </w:pPr>
          </w:p>
        </w:tc>
      </w:tr>
    </w:tbl>
    <w:p w14:paraId="7B2AC728" w14:textId="77777777" w:rsidR="0063451F" w:rsidRDefault="0063451F" w:rsidP="0063451F">
      <w:pPr>
        <w:jc w:val="both"/>
      </w:pPr>
    </w:p>
    <w:p w14:paraId="474CCC76" w14:textId="77777777" w:rsidR="005A23DC" w:rsidRDefault="005A23DC" w:rsidP="0063451F">
      <w:pPr>
        <w:jc w:val="center"/>
        <w:rPr>
          <w:b/>
          <w:bCs/>
          <w:sz w:val="28"/>
          <w:szCs w:val="28"/>
        </w:rPr>
      </w:pPr>
    </w:p>
    <w:p w14:paraId="3327350E" w14:textId="45C590B2"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022B26BE"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7"/>
        <w:gridCol w:w="3906"/>
        <w:gridCol w:w="2906"/>
        <w:gridCol w:w="2118"/>
      </w:tblGrid>
      <w:tr w:rsidR="0063451F" w14:paraId="687C759D" w14:textId="77777777" w:rsidTr="0009321A">
        <w:tc>
          <w:tcPr>
            <w:tcW w:w="4753" w:type="dxa"/>
            <w:gridSpan w:val="2"/>
            <w:shd w:val="clear" w:color="auto" w:fill="auto"/>
          </w:tcPr>
          <w:p w14:paraId="4C79F388" w14:textId="77777777" w:rsidR="0063451F" w:rsidRPr="00155477" w:rsidRDefault="0063451F" w:rsidP="0009321A">
            <w:pPr>
              <w:ind w:left="57" w:right="57"/>
              <w:jc w:val="center"/>
            </w:pPr>
            <w:r w:rsidRPr="00155477">
              <w:t>Наименование конструктивных элементов</w:t>
            </w:r>
          </w:p>
        </w:tc>
        <w:tc>
          <w:tcPr>
            <w:tcW w:w="3313" w:type="dxa"/>
            <w:shd w:val="clear" w:color="auto" w:fill="auto"/>
          </w:tcPr>
          <w:p w14:paraId="7D807E33"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26" w:type="dxa"/>
            <w:shd w:val="clear" w:color="auto" w:fill="auto"/>
          </w:tcPr>
          <w:p w14:paraId="45765A8C"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1126860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9B8F030" w14:textId="77777777" w:rsidR="0063451F" w:rsidRPr="00155477" w:rsidRDefault="0063451F" w:rsidP="0009321A">
            <w:r>
              <w:t>1.</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16E32759" w14:textId="77777777" w:rsidR="0063451F" w:rsidRPr="00155477" w:rsidRDefault="0063451F" w:rsidP="0009321A">
            <w:r>
              <w:t>Фундамент</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236946DE" w14:textId="708C1664" w:rsidR="0063451F" w:rsidRPr="00155477" w:rsidRDefault="004859E6" w:rsidP="0009321A">
            <w:r>
              <w:t>Ж/бетонные блоки гл. до 2 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8D07BB5" w14:textId="6A5C776F" w:rsidR="0063451F" w:rsidRPr="00155477" w:rsidRDefault="0063451F" w:rsidP="0009321A"/>
        </w:tc>
      </w:tr>
      <w:tr w:rsidR="0063451F" w14:paraId="711F2DD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DF17C83" w14:textId="77777777" w:rsidR="0063451F" w:rsidRPr="00155477" w:rsidRDefault="0063451F" w:rsidP="0009321A">
            <w:pPr>
              <w:jc w:val="center"/>
            </w:pPr>
            <w:r>
              <w:t>2.</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044274A0" w14:textId="77777777" w:rsidR="0063451F" w:rsidRPr="00155477" w:rsidRDefault="0063451F" w:rsidP="0009321A">
            <w:r>
              <w:t>Наружные и внутренние капитальные стены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0480D919" w14:textId="1ABDF931" w:rsidR="0063451F" w:rsidRPr="00155477" w:rsidRDefault="004859E6" w:rsidP="0009321A">
            <w:r>
              <w:t xml:space="preserve">кирпичные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1545AF" w14:textId="691504D8" w:rsidR="0063451F" w:rsidRPr="00155477" w:rsidRDefault="0063451F" w:rsidP="0009321A"/>
        </w:tc>
      </w:tr>
      <w:tr w:rsidR="0063451F" w14:paraId="424F716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42EF7E2" w14:textId="77777777" w:rsidR="0063451F" w:rsidRPr="00155477" w:rsidRDefault="0063451F" w:rsidP="0009321A">
            <w:pPr>
              <w:jc w:val="center"/>
            </w:pPr>
            <w:r>
              <w:t>3.</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8E88453" w14:textId="77777777" w:rsidR="0063451F" w:rsidRPr="00155477" w:rsidRDefault="0063451F" w:rsidP="0009321A">
            <w:r>
              <w:t>Перегородки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B293B37" w14:textId="68B25DB1" w:rsidR="0063451F" w:rsidRPr="00155477" w:rsidRDefault="004859E6" w:rsidP="0009321A">
            <w:r>
              <w:t xml:space="preserve">кирпичные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D1AFBA" w14:textId="35803F63" w:rsidR="0063451F" w:rsidRPr="00155477" w:rsidRDefault="0063451F" w:rsidP="0009321A"/>
        </w:tc>
      </w:tr>
      <w:tr w:rsidR="0063451F" w14:paraId="5136C15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CBF2A00" w14:textId="77777777" w:rsidR="0063451F" w:rsidRPr="00155477" w:rsidRDefault="0063451F" w:rsidP="0009321A">
            <w:pPr>
              <w:jc w:val="center"/>
            </w:pPr>
            <w:r>
              <w:t>4.</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CBB462C" w14:textId="77777777" w:rsidR="0063451F" w:rsidRPr="00155477" w:rsidRDefault="0063451F" w:rsidP="0009321A">
            <w:r>
              <w:t>Перекрытия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7FEFB5" w14:textId="725C5FB9"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21BD7E9" w14:textId="3D2FEB23" w:rsidR="0063451F" w:rsidRPr="00155477" w:rsidRDefault="0063451F" w:rsidP="0009321A"/>
        </w:tc>
      </w:tr>
      <w:tr w:rsidR="0063451F" w14:paraId="0AFADA6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CA4DDB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BDA4930" w14:textId="77777777" w:rsidR="0063451F" w:rsidRPr="00155477" w:rsidRDefault="0063451F" w:rsidP="0009321A">
            <w:pPr>
              <w:ind w:left="708"/>
            </w:pPr>
            <w:r>
              <w:t>чердачные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0368783" w14:textId="7D478C69" w:rsidR="0063451F" w:rsidRPr="00155477" w:rsidRDefault="004859E6" w:rsidP="0009321A">
            <w:r>
              <w:t>ж/бетонные плиты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6F97498" w14:textId="5CD13D62" w:rsidR="0063451F" w:rsidRPr="00155477" w:rsidRDefault="0063451F" w:rsidP="0009321A"/>
        </w:tc>
      </w:tr>
      <w:tr w:rsidR="0063451F" w14:paraId="0945E43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499DD4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DCA3B7E" w14:textId="77777777" w:rsidR="0063451F" w:rsidRPr="00155477" w:rsidRDefault="0063451F" w:rsidP="0009321A">
            <w:pPr>
              <w:ind w:left="708"/>
            </w:pPr>
            <w:r>
              <w:t>междуэтажные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25916AF" w14:textId="3136874C" w:rsidR="0063451F" w:rsidRPr="00155477" w:rsidRDefault="004859E6" w:rsidP="0009321A">
            <w:r>
              <w:t>ж/бетонные плиты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C7FD1B" w14:textId="68A0E0E4" w:rsidR="0063451F" w:rsidRDefault="0063451F" w:rsidP="0009321A"/>
        </w:tc>
      </w:tr>
      <w:tr w:rsidR="0063451F" w14:paraId="4B3E491C"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95162CE"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2485B98" w14:textId="77777777" w:rsidR="0063451F" w:rsidRPr="00155477" w:rsidRDefault="0063451F" w:rsidP="0009321A">
            <w:pPr>
              <w:ind w:left="708"/>
            </w:pPr>
            <w:r>
              <w:t>подвальные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CEE9921" w14:textId="58FD63FF"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568B1" w14:textId="063FCF39" w:rsidR="0063451F" w:rsidRDefault="0063451F" w:rsidP="0009321A"/>
        </w:tc>
      </w:tr>
      <w:tr w:rsidR="0063451F" w14:paraId="0E40446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F8785E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D2984E6"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CDC6769"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E780AB9" w14:textId="77777777" w:rsidR="0063451F" w:rsidRPr="00155477" w:rsidRDefault="0063451F" w:rsidP="0009321A"/>
        </w:tc>
      </w:tr>
      <w:tr w:rsidR="0063451F" w14:paraId="49CD74E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28D2485" w14:textId="77777777" w:rsidR="0063451F" w:rsidRPr="00155477" w:rsidRDefault="0063451F" w:rsidP="0009321A">
            <w:pPr>
              <w:jc w:val="center"/>
            </w:pPr>
            <w:r>
              <w:t>5.</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BBEDAE3" w14:textId="77777777" w:rsidR="0063451F" w:rsidRPr="00155477" w:rsidRDefault="0063451F" w:rsidP="0009321A">
            <w:r>
              <w:t>Крыша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3DFDE67" w14:textId="0EA79093" w:rsidR="0063451F" w:rsidRPr="00155477" w:rsidRDefault="004859E6" w:rsidP="0009321A">
            <w:r>
              <w:t xml:space="preserve">шифер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E63E824" w14:textId="0BF20083" w:rsidR="0063451F" w:rsidRPr="00155477" w:rsidRDefault="0063451F" w:rsidP="0009321A"/>
        </w:tc>
      </w:tr>
      <w:tr w:rsidR="0063451F" w14:paraId="1E91B71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A0BD614" w14:textId="77777777" w:rsidR="0063451F" w:rsidRPr="00155477" w:rsidRDefault="0063451F" w:rsidP="0009321A">
            <w:pPr>
              <w:jc w:val="center"/>
            </w:pPr>
            <w:r>
              <w:t>6.</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320B4A0" w14:textId="77777777" w:rsidR="0063451F" w:rsidRPr="00155477" w:rsidRDefault="0063451F" w:rsidP="0009321A">
            <w:r>
              <w:t>Полы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8BE4586" w14:textId="698C3C7B" w:rsidR="0063451F" w:rsidRPr="00155477" w:rsidRDefault="004859E6" w:rsidP="0009321A">
            <w:r>
              <w:t xml:space="preserve">дощатые по лагам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7E18FF" w14:textId="4CD305D5" w:rsidR="0063451F" w:rsidRPr="00155477" w:rsidRDefault="0063451F" w:rsidP="0009321A"/>
        </w:tc>
      </w:tr>
      <w:tr w:rsidR="0063451F" w14:paraId="59CB83A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729DFFF" w14:textId="77777777" w:rsidR="0063451F" w:rsidRPr="00155477" w:rsidRDefault="0063451F" w:rsidP="0009321A">
            <w:pPr>
              <w:jc w:val="center"/>
            </w:pPr>
            <w:r>
              <w:t>7.</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C831007" w14:textId="77777777" w:rsidR="0063451F" w:rsidRPr="00155477" w:rsidRDefault="0063451F" w:rsidP="0009321A">
            <w:r>
              <w:t>Проемы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B0AC6F1"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7EE2B0" w14:textId="77777777" w:rsidR="0063451F" w:rsidRPr="00155477" w:rsidRDefault="0063451F" w:rsidP="0009321A"/>
        </w:tc>
      </w:tr>
      <w:tr w:rsidR="0063451F" w14:paraId="69702BF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F86987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9944EFF" w14:textId="77777777" w:rsidR="0063451F" w:rsidRPr="00155477" w:rsidRDefault="0063451F" w:rsidP="0009321A">
            <w:pPr>
              <w:ind w:left="708"/>
            </w:pPr>
            <w:r>
              <w:t>окна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9A75BFC" w14:textId="0EC6DF03" w:rsidR="0063451F" w:rsidRPr="00155477" w:rsidRDefault="004859E6" w:rsidP="0009321A">
            <w:r>
              <w:t xml:space="preserve">двойные двухстворчатые с форточкой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480BA19" w14:textId="75C041FB" w:rsidR="0063451F" w:rsidRPr="00155477" w:rsidRDefault="0063451F" w:rsidP="0009321A"/>
        </w:tc>
      </w:tr>
      <w:tr w:rsidR="0063451F" w14:paraId="67B8AA2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F53AF9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88446A5" w14:textId="77777777" w:rsidR="0063451F" w:rsidRPr="00155477" w:rsidRDefault="0063451F" w:rsidP="0009321A">
            <w:pPr>
              <w:ind w:left="708"/>
            </w:pPr>
            <w:r>
              <w:t>двери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596D50D" w14:textId="4703F82C" w:rsidR="0063451F" w:rsidRPr="00155477" w:rsidRDefault="004859E6" w:rsidP="0009321A">
            <w:r>
              <w:t xml:space="preserve">простые окрашенные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78148A" w14:textId="606114DE" w:rsidR="0063451F" w:rsidRPr="00155477" w:rsidRDefault="0063451F" w:rsidP="0009321A"/>
        </w:tc>
      </w:tr>
      <w:tr w:rsidR="0063451F" w14:paraId="6954A79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2657B7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A3DFBAF"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6ED7404"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8898A4" w14:textId="77777777" w:rsidR="0063451F" w:rsidRPr="00155477" w:rsidRDefault="0063451F" w:rsidP="0009321A"/>
        </w:tc>
      </w:tr>
      <w:tr w:rsidR="0063451F" w14:paraId="3410152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FAE27CA" w14:textId="77777777" w:rsidR="0063451F" w:rsidRPr="00155477" w:rsidRDefault="0063451F" w:rsidP="0009321A">
            <w:pPr>
              <w:jc w:val="center"/>
            </w:pPr>
            <w:r>
              <w:t>8.</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7396BB8" w14:textId="77777777" w:rsidR="0063451F" w:rsidRPr="00155477" w:rsidRDefault="0063451F" w:rsidP="0009321A">
            <w:r>
              <w:t>Отделка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E624B8" w14:textId="1D0A993B"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81B8D7F" w14:textId="77777777" w:rsidR="0063451F" w:rsidRPr="00155477" w:rsidRDefault="0063451F" w:rsidP="0009321A"/>
        </w:tc>
      </w:tr>
      <w:tr w:rsidR="0063451F" w14:paraId="24D823C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8078494"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37609B2" w14:textId="77777777" w:rsidR="0063451F" w:rsidRPr="00155477" w:rsidRDefault="0063451F" w:rsidP="0009321A">
            <w:pPr>
              <w:ind w:left="708"/>
            </w:pPr>
            <w:r>
              <w:t>внутренняя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25EA2AA" w14:textId="3AA521A2" w:rsidR="0063451F" w:rsidRPr="00155477" w:rsidRDefault="004859E6" w:rsidP="0009321A">
            <w:r>
              <w:t>штукатурка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3934C04" w14:textId="4E88ADCF" w:rsidR="0063451F" w:rsidRPr="00155477" w:rsidRDefault="0063451F" w:rsidP="0009321A"/>
        </w:tc>
      </w:tr>
      <w:tr w:rsidR="0063451F" w14:paraId="49A48AE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2E03E9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FCED9E9" w14:textId="77777777" w:rsidR="0063451F" w:rsidRPr="00155477" w:rsidRDefault="0063451F" w:rsidP="0009321A">
            <w:pPr>
              <w:ind w:left="708"/>
            </w:pPr>
            <w:r>
              <w:t>наружная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D8AA76B" w14:textId="013B17D2" w:rsidR="0063451F" w:rsidRPr="00155477" w:rsidRDefault="004859E6"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B45A3AA" w14:textId="24BEBFAA" w:rsidR="0063451F" w:rsidRPr="00155477" w:rsidRDefault="0063451F" w:rsidP="0009321A"/>
        </w:tc>
      </w:tr>
      <w:tr w:rsidR="0063451F" w14:paraId="0F0FAC4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7160B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098FB91"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F7B966"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5906216" w14:textId="77777777" w:rsidR="0063451F" w:rsidRPr="00155477" w:rsidRDefault="0063451F" w:rsidP="0009321A"/>
        </w:tc>
      </w:tr>
      <w:tr w:rsidR="0063451F" w14:paraId="0754C29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750E1CD" w14:textId="77777777" w:rsidR="0063451F" w:rsidRPr="00155477" w:rsidRDefault="0063451F" w:rsidP="0009321A">
            <w:pPr>
              <w:jc w:val="center"/>
            </w:pPr>
            <w:r>
              <w:t>9.</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4F376A7" w14:textId="77777777" w:rsidR="0063451F" w:rsidRPr="00155477" w:rsidRDefault="0063451F" w:rsidP="0009321A">
            <w:r>
              <w:t>Механическое, электрическое, санитарно-техническое и иное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B1B9DD7"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830B48" w14:textId="77777777" w:rsidR="0063451F" w:rsidRPr="00155477" w:rsidRDefault="0063451F" w:rsidP="0009321A"/>
        </w:tc>
      </w:tr>
      <w:tr w:rsidR="0063451F" w14:paraId="2F54295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9BAEBB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2F257F2" w14:textId="77777777" w:rsidR="0063451F" w:rsidRPr="00155477" w:rsidRDefault="0063451F" w:rsidP="0009321A">
            <w:pPr>
              <w:ind w:left="708"/>
            </w:pPr>
            <w:r>
              <w:t xml:space="preserve">ванны </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624D826"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84FFBF" w14:textId="52B38516" w:rsidR="0063451F" w:rsidRPr="00155477" w:rsidRDefault="0063451F" w:rsidP="0009321A"/>
        </w:tc>
      </w:tr>
      <w:tr w:rsidR="0063451F" w14:paraId="5A486B5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AC2B81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B1DEB48" w14:textId="77777777" w:rsidR="0063451F" w:rsidRPr="00155477" w:rsidRDefault="0063451F" w:rsidP="0009321A">
            <w:pPr>
              <w:ind w:left="708"/>
            </w:pPr>
            <w:r>
              <w:t>электроплиты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5D7EC38"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8DE9A0" w14:textId="77777777" w:rsidR="0063451F" w:rsidRPr="00155477" w:rsidRDefault="0063451F" w:rsidP="0009321A"/>
        </w:tc>
      </w:tr>
      <w:tr w:rsidR="0063451F" w14:paraId="2177C4B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74A44F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74399B4" w14:textId="77777777" w:rsidR="0063451F" w:rsidRPr="00155477" w:rsidRDefault="0063451F" w:rsidP="0009321A">
            <w:pPr>
              <w:ind w:left="708"/>
            </w:pPr>
            <w:r>
              <w:t>телефонные сети и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76C8B86" w14:textId="5ECAC504" w:rsidR="0063451F" w:rsidRPr="00155477" w:rsidRDefault="004859E6" w:rsidP="0009321A">
            <w:r>
              <w:t xml:space="preserve">да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A315432" w14:textId="4C0579AE" w:rsidR="0063451F" w:rsidRPr="00155477" w:rsidRDefault="0063451F" w:rsidP="0009321A"/>
        </w:tc>
      </w:tr>
      <w:tr w:rsidR="0063451F" w14:paraId="3456160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AC1EC4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C9162AA" w14:textId="77777777" w:rsidR="0063451F" w:rsidRPr="00155477" w:rsidRDefault="0063451F" w:rsidP="0009321A">
            <w:pPr>
              <w:ind w:left="708"/>
            </w:pPr>
            <w:r>
              <w:t>сети проводного радиовещания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082E090"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EDAEC2" w14:textId="77777777" w:rsidR="0063451F" w:rsidRPr="00155477" w:rsidRDefault="0063451F" w:rsidP="0009321A">
            <w:r>
              <w:t>удовлетворительное</w:t>
            </w:r>
          </w:p>
        </w:tc>
      </w:tr>
      <w:tr w:rsidR="0063451F" w14:paraId="0AF910CC"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597EFC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0D6419E" w14:textId="77777777" w:rsidR="0063451F" w:rsidRPr="00155477" w:rsidRDefault="0063451F" w:rsidP="0009321A">
            <w:pPr>
              <w:ind w:left="708"/>
            </w:pPr>
            <w:r>
              <w:t>сигнализация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6A01734"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A6E056" w14:textId="77777777" w:rsidR="0063451F" w:rsidRPr="00155477" w:rsidRDefault="0063451F" w:rsidP="0009321A"/>
        </w:tc>
      </w:tr>
      <w:tr w:rsidR="0063451F" w14:paraId="2F1A70C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006158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4740D4B" w14:textId="77777777" w:rsidR="0063451F" w:rsidRPr="00155477" w:rsidRDefault="0063451F" w:rsidP="0009321A">
            <w:pPr>
              <w:ind w:left="708"/>
            </w:pPr>
            <w:r>
              <w:t>мусоропровод</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32ED3C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7E8754" w14:textId="77777777" w:rsidR="0063451F" w:rsidRPr="00155477" w:rsidRDefault="0063451F" w:rsidP="0009321A"/>
        </w:tc>
      </w:tr>
      <w:tr w:rsidR="0063451F" w14:paraId="70E6287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465ECF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540BC09" w14:textId="77777777" w:rsidR="0063451F" w:rsidRPr="00155477" w:rsidRDefault="0063451F" w:rsidP="0009321A">
            <w:pPr>
              <w:ind w:left="708"/>
            </w:pPr>
            <w:r>
              <w:t>лифт</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F7A8C38"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B62305D" w14:textId="77777777" w:rsidR="0063451F" w:rsidRPr="00155477" w:rsidRDefault="0063451F" w:rsidP="0009321A"/>
        </w:tc>
      </w:tr>
      <w:tr w:rsidR="0063451F" w14:paraId="7F6344D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AB3E6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C86329C" w14:textId="77777777" w:rsidR="0063451F" w:rsidRPr="00155477" w:rsidRDefault="0063451F" w:rsidP="0009321A">
            <w:pPr>
              <w:ind w:left="708"/>
            </w:pPr>
            <w:r>
              <w:t>вентиляция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3507D29" w14:textId="77777777" w:rsidR="0063451F" w:rsidRPr="00155477" w:rsidRDefault="0063451F" w:rsidP="0009321A">
            <w:r>
              <w:t>естественная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1DE7CB6" w14:textId="77777777" w:rsidR="0063451F" w:rsidRPr="00155477" w:rsidRDefault="0063451F" w:rsidP="0009321A">
            <w:r>
              <w:t>удовлетворительное</w:t>
            </w:r>
          </w:p>
        </w:tc>
      </w:tr>
      <w:tr w:rsidR="0063451F" w14:paraId="24857F5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E547CD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A4524E2"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9A4CC77"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44CD52" w14:textId="77777777" w:rsidR="0063451F" w:rsidRPr="00155477" w:rsidRDefault="0063451F" w:rsidP="0009321A"/>
        </w:tc>
      </w:tr>
      <w:tr w:rsidR="0063451F" w14:paraId="02D62FE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072B0BB" w14:textId="77777777" w:rsidR="0063451F" w:rsidRPr="00155477" w:rsidRDefault="0063451F" w:rsidP="0009321A">
            <w:pPr>
              <w:jc w:val="center"/>
            </w:pPr>
            <w:r>
              <w:t>10.</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AF2C00A" w14:textId="77777777" w:rsidR="0063451F" w:rsidRPr="00155477" w:rsidRDefault="0063451F" w:rsidP="0009321A">
            <w:r>
              <w:t>Внутридомовые инженерные коммуникации и оборудование для предоставления коммунальных услуг</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DBE0BC3"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D6004C" w14:textId="77777777" w:rsidR="0063451F" w:rsidRPr="00155477" w:rsidRDefault="0063451F" w:rsidP="0009321A"/>
        </w:tc>
      </w:tr>
      <w:tr w:rsidR="0063451F" w14:paraId="466764E1"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DF7EDD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B6CD4F5" w14:textId="77777777" w:rsidR="0063451F" w:rsidRPr="00155477" w:rsidRDefault="0063451F" w:rsidP="0009321A">
            <w:pPr>
              <w:ind w:left="708"/>
            </w:pPr>
            <w:r>
              <w:t>электроснабжение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932A938"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792D0F7" w14:textId="77777777" w:rsidR="0063451F" w:rsidRPr="00155477" w:rsidRDefault="0063451F" w:rsidP="0009321A">
            <w:r>
              <w:t>удовлетворительное</w:t>
            </w:r>
          </w:p>
        </w:tc>
      </w:tr>
      <w:tr w:rsidR="0063451F" w14:paraId="3C794C0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795DAB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AF46331" w14:textId="77777777" w:rsidR="0063451F" w:rsidRPr="00155477" w:rsidRDefault="0063451F" w:rsidP="0009321A">
            <w:pPr>
              <w:ind w:left="708"/>
            </w:pPr>
            <w:r>
              <w:t>холодное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C8E17EF" w14:textId="0BC03603" w:rsidR="0063451F" w:rsidRPr="00155477" w:rsidRDefault="004859E6"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238EA16" w14:textId="67E4D0DA" w:rsidR="0063451F" w:rsidRPr="00155477" w:rsidRDefault="0063451F" w:rsidP="0009321A"/>
        </w:tc>
      </w:tr>
      <w:tr w:rsidR="0063451F" w14:paraId="137C7D0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46649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321DD4E" w14:textId="77777777" w:rsidR="0063451F" w:rsidRPr="00155477" w:rsidRDefault="0063451F" w:rsidP="0009321A">
            <w:pPr>
              <w:ind w:left="708"/>
            </w:pPr>
            <w:r>
              <w:t>горячее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533BCB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CDADDD2" w14:textId="77777777" w:rsidR="0063451F" w:rsidRPr="00155477" w:rsidRDefault="0063451F" w:rsidP="0009321A"/>
        </w:tc>
      </w:tr>
      <w:tr w:rsidR="0063451F" w14:paraId="0A7CBE2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9D486A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93E6EBC" w14:textId="77777777" w:rsidR="0063451F" w:rsidRPr="00155477" w:rsidRDefault="0063451F" w:rsidP="0009321A">
            <w:pPr>
              <w:ind w:left="708"/>
            </w:pPr>
            <w:r>
              <w:t>водоотведение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B2B19BB"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7094D" w14:textId="67AC8DBD" w:rsidR="0063451F" w:rsidRDefault="0063451F" w:rsidP="0009321A"/>
        </w:tc>
      </w:tr>
      <w:tr w:rsidR="0063451F" w14:paraId="22824DD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E98406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1EA8B06" w14:textId="77777777" w:rsidR="0063451F" w:rsidRPr="00155477" w:rsidRDefault="0063451F" w:rsidP="0009321A">
            <w:pPr>
              <w:ind w:left="708"/>
            </w:pPr>
            <w:r>
              <w:t>газоснабжение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DE45199"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1B546B" w14:textId="77777777" w:rsidR="0063451F" w:rsidRDefault="0063451F" w:rsidP="0009321A">
            <w:r w:rsidRPr="00C93568">
              <w:t>удовлетворительное</w:t>
            </w:r>
          </w:p>
        </w:tc>
      </w:tr>
      <w:tr w:rsidR="0063451F" w14:paraId="22DE587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BF0D0B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0843C12" w14:textId="77777777" w:rsidR="0063451F" w:rsidRPr="00155477" w:rsidRDefault="0063451F" w:rsidP="0009321A">
            <w:pPr>
              <w:ind w:left="708"/>
            </w:pPr>
            <w:r>
              <w:t>отопление (от внешних котельных)</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C0169E9"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D48F4A5" w14:textId="0257D097" w:rsidR="0063451F" w:rsidRPr="00155477" w:rsidRDefault="0063451F" w:rsidP="0009321A"/>
        </w:tc>
      </w:tr>
      <w:tr w:rsidR="0063451F" w14:paraId="5CC743B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6F40D04"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BA4391C" w14:textId="77777777" w:rsidR="0063451F" w:rsidRPr="00155477" w:rsidRDefault="0063451F" w:rsidP="0009321A">
            <w:pPr>
              <w:ind w:left="708"/>
            </w:pPr>
            <w:r>
              <w:t>отопление (от домовой котельной)</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62F94CF"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A6C6E10" w14:textId="77777777" w:rsidR="0063451F" w:rsidRPr="00155477" w:rsidRDefault="0063451F" w:rsidP="0009321A"/>
        </w:tc>
      </w:tr>
      <w:tr w:rsidR="0063451F" w14:paraId="16CA670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37E8106"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728BB72" w14:textId="77777777" w:rsidR="0063451F" w:rsidRPr="00155477" w:rsidRDefault="0063451F" w:rsidP="0009321A">
            <w:pPr>
              <w:ind w:left="708"/>
            </w:pPr>
            <w:r>
              <w:t>печи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ABA5FB"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40B7669" w14:textId="77777777" w:rsidR="0063451F" w:rsidRPr="00155477" w:rsidRDefault="0063451F" w:rsidP="0009321A"/>
        </w:tc>
      </w:tr>
      <w:tr w:rsidR="0063451F" w14:paraId="08232E7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DDF12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1D91AA7" w14:textId="77777777" w:rsidR="0063451F" w:rsidRPr="00155477" w:rsidRDefault="0063451F" w:rsidP="0009321A">
            <w:pPr>
              <w:ind w:left="708"/>
            </w:pPr>
            <w:r>
              <w:t>калориферы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0E02C72"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315D898" w14:textId="77777777" w:rsidR="0063451F" w:rsidRPr="00155477" w:rsidRDefault="0063451F" w:rsidP="0009321A"/>
        </w:tc>
      </w:tr>
      <w:tr w:rsidR="0063451F" w14:paraId="65B1EB3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BB412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2BE9961" w14:textId="77777777" w:rsidR="0063451F" w:rsidRPr="00155477" w:rsidRDefault="0063451F" w:rsidP="0009321A">
            <w:pPr>
              <w:ind w:left="708"/>
            </w:pPr>
            <w:r>
              <w:t>АГВ</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50F0AE2" w14:textId="2B25E41A"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21687A" w14:textId="77777777" w:rsidR="0063451F" w:rsidRPr="00155477" w:rsidRDefault="0063451F" w:rsidP="0009321A"/>
        </w:tc>
      </w:tr>
      <w:tr w:rsidR="0063451F" w14:paraId="1FC3EBB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59936C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1D6768A"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B8E3950" w14:textId="60DBE75C" w:rsidR="0063451F" w:rsidRPr="00155477" w:rsidRDefault="009D1411" w:rsidP="0009321A">
            <w:r>
              <w:t xml:space="preserve">поквартирное газовое отопление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A39A035" w14:textId="77777777" w:rsidR="0063451F" w:rsidRPr="00155477" w:rsidRDefault="0063451F" w:rsidP="0009321A"/>
        </w:tc>
      </w:tr>
      <w:tr w:rsidR="0063451F" w14:paraId="4BE4517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A35C85B" w14:textId="77777777" w:rsidR="0063451F" w:rsidRPr="00155477" w:rsidRDefault="0063451F" w:rsidP="0009321A">
            <w:pPr>
              <w:jc w:val="center"/>
            </w:pPr>
            <w:r>
              <w:t>11.</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C5429D8" w14:textId="77777777" w:rsidR="0063451F" w:rsidRPr="00155477" w:rsidRDefault="0063451F" w:rsidP="0009321A">
            <w:r>
              <w:t>Крыльца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3D614B2" w14:textId="6FDCC5CA"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E4A03E" w14:textId="502D2B23" w:rsidR="0063451F" w:rsidRPr="00155477" w:rsidRDefault="0063451F" w:rsidP="0009321A"/>
        </w:tc>
      </w:tr>
    </w:tbl>
    <w:p w14:paraId="11167ED4"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63451F" w14:paraId="540147BB" w14:textId="77777777" w:rsidTr="005A23DC">
        <w:tc>
          <w:tcPr>
            <w:tcW w:w="9342" w:type="dxa"/>
            <w:gridSpan w:val="4"/>
            <w:tcBorders>
              <w:bottom w:val="single" w:sz="4" w:space="0" w:color="auto"/>
            </w:tcBorders>
            <w:shd w:val="clear" w:color="auto" w:fill="auto"/>
            <w:vAlign w:val="bottom"/>
          </w:tcPr>
          <w:p w14:paraId="6744C332" w14:textId="77777777" w:rsidR="0063451F" w:rsidRDefault="0063451F" w:rsidP="0009321A">
            <w:pPr>
              <w:jc w:val="center"/>
            </w:pPr>
          </w:p>
        </w:tc>
      </w:tr>
      <w:tr w:rsidR="0063451F" w:rsidRPr="00A41688" w14:paraId="67F9B193" w14:textId="77777777" w:rsidTr="005A23DC">
        <w:tc>
          <w:tcPr>
            <w:tcW w:w="9342" w:type="dxa"/>
            <w:gridSpan w:val="4"/>
            <w:tcBorders>
              <w:top w:val="single" w:sz="4" w:space="0" w:color="auto"/>
            </w:tcBorders>
            <w:shd w:val="clear" w:color="auto" w:fill="auto"/>
          </w:tcPr>
          <w:p w14:paraId="5029A05B"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332AB549" w14:textId="77777777" w:rsidTr="005A23DC">
        <w:tc>
          <w:tcPr>
            <w:tcW w:w="9342" w:type="dxa"/>
            <w:gridSpan w:val="4"/>
            <w:tcBorders>
              <w:bottom w:val="single" w:sz="4" w:space="0" w:color="auto"/>
            </w:tcBorders>
            <w:shd w:val="clear" w:color="auto" w:fill="auto"/>
            <w:vAlign w:val="bottom"/>
          </w:tcPr>
          <w:p w14:paraId="711E5188" w14:textId="77777777" w:rsidR="0063451F" w:rsidRDefault="0063451F" w:rsidP="0009321A">
            <w:pPr>
              <w:jc w:val="center"/>
            </w:pPr>
          </w:p>
        </w:tc>
      </w:tr>
      <w:tr w:rsidR="0063451F" w:rsidRPr="00A41688" w14:paraId="36690230" w14:textId="77777777" w:rsidTr="005A23DC">
        <w:tc>
          <w:tcPr>
            <w:tcW w:w="9342" w:type="dxa"/>
            <w:gridSpan w:val="4"/>
            <w:tcBorders>
              <w:top w:val="single" w:sz="4" w:space="0" w:color="auto"/>
            </w:tcBorders>
            <w:shd w:val="clear" w:color="auto" w:fill="auto"/>
          </w:tcPr>
          <w:p w14:paraId="08797422"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19873A33" w14:textId="77777777" w:rsidTr="0009321A">
        <w:trPr>
          <w:gridAfter w:val="1"/>
          <w:wAfter w:w="1629" w:type="dxa"/>
        </w:trPr>
        <w:tc>
          <w:tcPr>
            <w:tcW w:w="3598" w:type="dxa"/>
            <w:tcBorders>
              <w:bottom w:val="single" w:sz="4" w:space="0" w:color="auto"/>
            </w:tcBorders>
            <w:shd w:val="clear" w:color="auto" w:fill="auto"/>
            <w:vAlign w:val="bottom"/>
          </w:tcPr>
          <w:p w14:paraId="255C4C92" w14:textId="77777777" w:rsidR="0063451F" w:rsidRDefault="0063451F" w:rsidP="0009321A">
            <w:pPr>
              <w:jc w:val="center"/>
            </w:pPr>
          </w:p>
        </w:tc>
        <w:tc>
          <w:tcPr>
            <w:tcW w:w="504" w:type="dxa"/>
            <w:shd w:val="clear" w:color="auto" w:fill="auto"/>
            <w:vAlign w:val="bottom"/>
          </w:tcPr>
          <w:p w14:paraId="60F243EB" w14:textId="77777777" w:rsidR="0063451F" w:rsidRDefault="0063451F" w:rsidP="0009321A">
            <w:pPr>
              <w:jc w:val="center"/>
            </w:pPr>
          </w:p>
        </w:tc>
        <w:tc>
          <w:tcPr>
            <w:tcW w:w="3611" w:type="dxa"/>
            <w:tcBorders>
              <w:bottom w:val="single" w:sz="4" w:space="0" w:color="auto"/>
            </w:tcBorders>
            <w:shd w:val="clear" w:color="auto" w:fill="auto"/>
            <w:vAlign w:val="bottom"/>
          </w:tcPr>
          <w:p w14:paraId="49248821" w14:textId="77777777" w:rsidR="0063451F" w:rsidRDefault="0063451F" w:rsidP="0009321A">
            <w:pPr>
              <w:jc w:val="center"/>
            </w:pPr>
          </w:p>
        </w:tc>
      </w:tr>
      <w:tr w:rsidR="0063451F" w:rsidRPr="00A41688" w14:paraId="557D2CE2" w14:textId="77777777" w:rsidTr="0009321A">
        <w:trPr>
          <w:gridAfter w:val="1"/>
          <w:wAfter w:w="1629" w:type="dxa"/>
        </w:trPr>
        <w:tc>
          <w:tcPr>
            <w:tcW w:w="3598" w:type="dxa"/>
            <w:tcBorders>
              <w:top w:val="single" w:sz="4" w:space="0" w:color="auto"/>
            </w:tcBorders>
            <w:shd w:val="clear" w:color="auto" w:fill="auto"/>
          </w:tcPr>
          <w:p w14:paraId="73D072B1"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1ECCEB09"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36618020" w14:textId="77777777" w:rsidR="0063451F" w:rsidRPr="00A41688" w:rsidRDefault="0063451F" w:rsidP="0009321A">
            <w:pPr>
              <w:jc w:val="center"/>
              <w:rPr>
                <w:sz w:val="14"/>
                <w:szCs w:val="14"/>
              </w:rPr>
            </w:pPr>
            <w:r w:rsidRPr="00A41688">
              <w:rPr>
                <w:sz w:val="14"/>
                <w:szCs w:val="14"/>
              </w:rPr>
              <w:t>(ф. и. о.)</w:t>
            </w:r>
          </w:p>
        </w:tc>
      </w:tr>
    </w:tbl>
    <w:p w14:paraId="027BF301" w14:textId="2D9C6DA1" w:rsidR="0063451F" w:rsidRDefault="0063451F" w:rsidP="0063451F">
      <w:pPr>
        <w:jc w:val="both"/>
      </w:pPr>
      <w:r>
        <w:t>«____» ______________ 20__ г.</w:t>
      </w:r>
    </w:p>
    <w:p w14:paraId="65267CD9" w14:textId="109075FD" w:rsidR="00BF186B" w:rsidRDefault="00BF186B" w:rsidP="0063451F">
      <w:pPr>
        <w:jc w:val="both"/>
      </w:pPr>
    </w:p>
    <w:p w14:paraId="110B26A2" w14:textId="0D75223A" w:rsidR="00BF186B" w:rsidRDefault="00BF186B" w:rsidP="0063451F">
      <w:pPr>
        <w:jc w:val="both"/>
      </w:pPr>
    </w:p>
    <w:p w14:paraId="61AEB45B" w14:textId="61C672C2" w:rsidR="003A6CAA" w:rsidRDefault="003A6CAA" w:rsidP="0063451F">
      <w:pPr>
        <w:jc w:val="both"/>
      </w:pPr>
    </w:p>
    <w:p w14:paraId="152D7A49" w14:textId="0CB8F506" w:rsidR="009D1411" w:rsidRDefault="009D1411" w:rsidP="0063451F">
      <w:pPr>
        <w:jc w:val="both"/>
      </w:pPr>
    </w:p>
    <w:p w14:paraId="2E9CAAFE" w14:textId="4B589482" w:rsidR="009D1411" w:rsidRDefault="009D1411" w:rsidP="0063451F">
      <w:pPr>
        <w:jc w:val="both"/>
      </w:pPr>
    </w:p>
    <w:p w14:paraId="20462EF2" w14:textId="3F83CD16" w:rsidR="009D1411" w:rsidRDefault="009D1411" w:rsidP="0063451F">
      <w:pPr>
        <w:jc w:val="both"/>
      </w:pPr>
    </w:p>
    <w:p w14:paraId="3E5F904C" w14:textId="732F7C23" w:rsidR="009D1411" w:rsidRDefault="009D1411" w:rsidP="0063451F">
      <w:pPr>
        <w:jc w:val="both"/>
      </w:pPr>
    </w:p>
    <w:p w14:paraId="6262ABFA" w14:textId="77777777" w:rsidR="007279C4" w:rsidRDefault="007279C4" w:rsidP="00BF186B">
      <w:pPr>
        <w:jc w:val="right"/>
        <w:rPr>
          <w:sz w:val="16"/>
          <w:szCs w:val="16"/>
        </w:rPr>
      </w:pPr>
    </w:p>
    <w:p w14:paraId="5C0109D5" w14:textId="63AC41BC" w:rsidR="00BF186B" w:rsidRPr="006C6D07" w:rsidRDefault="00BF186B" w:rsidP="00BF186B">
      <w:pPr>
        <w:jc w:val="right"/>
        <w:rPr>
          <w:sz w:val="16"/>
          <w:szCs w:val="16"/>
        </w:rPr>
      </w:pPr>
      <w:r w:rsidRPr="006C6D07">
        <w:rPr>
          <w:sz w:val="16"/>
          <w:szCs w:val="16"/>
        </w:rPr>
        <w:lastRenderedPageBreak/>
        <w:t>Приложение № 1</w:t>
      </w:r>
    </w:p>
    <w:p w14:paraId="2EE31E13"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5A0595BE"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234E87DF"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16BF346E"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404B1F33"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1CF8CD0F" w14:textId="77777777" w:rsidR="00BF186B" w:rsidRDefault="00BF186B" w:rsidP="00BF186B">
      <w:pPr>
        <w:jc w:val="right"/>
        <w:rPr>
          <w:sz w:val="16"/>
          <w:szCs w:val="16"/>
        </w:rPr>
      </w:pPr>
      <w:r w:rsidRPr="006C6D07">
        <w:rPr>
          <w:sz w:val="16"/>
          <w:szCs w:val="16"/>
        </w:rPr>
        <w:t>от 6 февраля 2006 г. № 75</w:t>
      </w:r>
    </w:p>
    <w:p w14:paraId="1DB7C31F" w14:textId="77777777" w:rsidR="0063451F" w:rsidRDefault="0063451F" w:rsidP="0063451F">
      <w:pPr>
        <w:rPr>
          <w:lang w:eastAsia="x-none"/>
        </w:rPr>
      </w:pPr>
    </w:p>
    <w:p w14:paraId="39A8A6B5" w14:textId="3298C5DD" w:rsidR="004B4609" w:rsidRDefault="004B4609" w:rsidP="004B4609">
      <w:pPr>
        <w:tabs>
          <w:tab w:val="center" w:pos="7740"/>
        </w:tabs>
      </w:pPr>
      <w:r>
        <w:t xml:space="preserve">                                                                                                             «УТВЕРЖДАЮ»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4B4609" w14:paraId="08FF0AC0" w14:textId="77777777" w:rsidTr="00A55A45">
        <w:trPr>
          <w:trHeight w:val="233"/>
        </w:trPr>
        <w:tc>
          <w:tcPr>
            <w:tcW w:w="5261" w:type="dxa"/>
            <w:gridSpan w:val="7"/>
            <w:tcBorders>
              <w:top w:val="nil"/>
              <w:left w:val="nil"/>
              <w:bottom w:val="single" w:sz="4" w:space="0" w:color="auto"/>
              <w:right w:val="nil"/>
            </w:tcBorders>
            <w:vAlign w:val="bottom"/>
            <w:hideMark/>
          </w:tcPr>
          <w:p w14:paraId="161043A0"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4B4609" w14:paraId="6FE8C6D2" w14:textId="77777777" w:rsidTr="00A55A45">
        <w:trPr>
          <w:trHeight w:val="574"/>
        </w:trPr>
        <w:tc>
          <w:tcPr>
            <w:tcW w:w="5261" w:type="dxa"/>
            <w:gridSpan w:val="7"/>
            <w:tcBorders>
              <w:top w:val="single" w:sz="4" w:space="0" w:color="auto"/>
              <w:left w:val="nil"/>
              <w:bottom w:val="nil"/>
              <w:right w:val="nil"/>
            </w:tcBorders>
            <w:vAlign w:val="center"/>
            <w:hideMark/>
          </w:tcPr>
          <w:p w14:paraId="3B4C0F03" w14:textId="77777777" w:rsidR="004B4609" w:rsidRDefault="004B4609"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И.А.Лукъянсков </w:t>
            </w:r>
          </w:p>
        </w:tc>
      </w:tr>
      <w:tr w:rsidR="004B4609" w14:paraId="032602D6" w14:textId="77777777" w:rsidTr="00A55A45">
        <w:trPr>
          <w:trHeight w:val="296"/>
        </w:trPr>
        <w:tc>
          <w:tcPr>
            <w:tcW w:w="5261" w:type="dxa"/>
            <w:gridSpan w:val="7"/>
            <w:tcBorders>
              <w:top w:val="nil"/>
              <w:left w:val="nil"/>
              <w:bottom w:val="single" w:sz="4" w:space="0" w:color="auto"/>
              <w:right w:val="nil"/>
            </w:tcBorders>
            <w:vAlign w:val="bottom"/>
            <w:hideMark/>
          </w:tcPr>
          <w:p w14:paraId="5020533C" w14:textId="77777777" w:rsidR="004B4609" w:rsidRDefault="004B4609" w:rsidP="00A55A45">
            <w:pPr>
              <w:overflowPunct w:val="0"/>
              <w:autoSpaceDE w:val="0"/>
              <w:autoSpaceDN w:val="0"/>
              <w:adjustRightInd w:val="0"/>
              <w:jc w:val="center"/>
              <w:textAlignment w:val="baseline"/>
              <w:rPr>
                <w:sz w:val="20"/>
                <w:szCs w:val="20"/>
              </w:rPr>
            </w:pPr>
            <w:r>
              <w:rPr>
                <w:sz w:val="20"/>
                <w:szCs w:val="20"/>
              </w:rPr>
              <w:t>403342, Волгоградская область, г.Михайловка</w:t>
            </w:r>
          </w:p>
        </w:tc>
      </w:tr>
      <w:tr w:rsidR="004B4609" w14:paraId="25ABFBBC" w14:textId="77777777" w:rsidTr="00A55A45">
        <w:trPr>
          <w:trHeight w:val="233"/>
        </w:trPr>
        <w:tc>
          <w:tcPr>
            <w:tcW w:w="5261" w:type="dxa"/>
            <w:gridSpan w:val="7"/>
            <w:tcBorders>
              <w:top w:val="single" w:sz="4" w:space="0" w:color="auto"/>
              <w:left w:val="nil"/>
              <w:bottom w:val="nil"/>
              <w:right w:val="nil"/>
            </w:tcBorders>
          </w:tcPr>
          <w:p w14:paraId="64477DA4" w14:textId="77777777" w:rsidR="004B4609" w:rsidRDefault="004B4609" w:rsidP="00A55A45">
            <w:pPr>
              <w:overflowPunct w:val="0"/>
              <w:autoSpaceDE w:val="0"/>
              <w:autoSpaceDN w:val="0"/>
              <w:adjustRightInd w:val="0"/>
              <w:jc w:val="center"/>
              <w:textAlignment w:val="baseline"/>
              <w:rPr>
                <w:sz w:val="20"/>
                <w:szCs w:val="20"/>
              </w:rPr>
            </w:pPr>
          </w:p>
        </w:tc>
      </w:tr>
      <w:tr w:rsidR="004B4609" w14:paraId="3922051A" w14:textId="77777777" w:rsidTr="00A55A45">
        <w:trPr>
          <w:trHeight w:val="484"/>
        </w:trPr>
        <w:tc>
          <w:tcPr>
            <w:tcW w:w="5261" w:type="dxa"/>
            <w:gridSpan w:val="7"/>
            <w:tcBorders>
              <w:top w:val="nil"/>
              <w:left w:val="nil"/>
              <w:bottom w:val="single" w:sz="4" w:space="0" w:color="auto"/>
              <w:right w:val="nil"/>
            </w:tcBorders>
            <w:vAlign w:val="bottom"/>
            <w:hideMark/>
          </w:tcPr>
          <w:p w14:paraId="51E52F24"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604E5BBB" w14:textId="77777777" w:rsidR="004B4609" w:rsidRDefault="004B4609"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r>
              <w:rPr>
                <w:sz w:val="20"/>
                <w:szCs w:val="20"/>
                <w:lang w:val="en-US"/>
              </w:rPr>
              <w:t>mih</w:t>
            </w:r>
            <w:r>
              <w:rPr>
                <w:sz w:val="20"/>
                <w:szCs w:val="20"/>
              </w:rPr>
              <w:t>@</w:t>
            </w:r>
            <w:r>
              <w:rPr>
                <w:sz w:val="20"/>
                <w:szCs w:val="20"/>
                <w:lang w:val="en-US"/>
              </w:rPr>
              <w:t>volganet</w:t>
            </w:r>
            <w:r>
              <w:rPr>
                <w:sz w:val="20"/>
                <w:szCs w:val="20"/>
              </w:rPr>
              <w:t>.</w:t>
            </w:r>
            <w:r>
              <w:rPr>
                <w:sz w:val="20"/>
                <w:szCs w:val="20"/>
                <w:lang w:val="en-US"/>
              </w:rPr>
              <w:t>ru</w:t>
            </w:r>
          </w:p>
        </w:tc>
      </w:tr>
      <w:tr w:rsidR="004B4609" w14:paraId="207277C1" w14:textId="77777777" w:rsidTr="00A55A45">
        <w:trPr>
          <w:trHeight w:val="233"/>
        </w:trPr>
        <w:tc>
          <w:tcPr>
            <w:tcW w:w="5261" w:type="dxa"/>
            <w:gridSpan w:val="7"/>
            <w:tcBorders>
              <w:top w:val="single" w:sz="4" w:space="0" w:color="auto"/>
              <w:left w:val="nil"/>
              <w:bottom w:val="nil"/>
              <w:right w:val="nil"/>
            </w:tcBorders>
          </w:tcPr>
          <w:p w14:paraId="692A8D0F" w14:textId="77777777" w:rsidR="004B4609" w:rsidRDefault="004B4609" w:rsidP="00A55A45">
            <w:pPr>
              <w:overflowPunct w:val="0"/>
              <w:autoSpaceDE w:val="0"/>
              <w:autoSpaceDN w:val="0"/>
              <w:adjustRightInd w:val="0"/>
              <w:jc w:val="center"/>
              <w:textAlignment w:val="baseline"/>
              <w:rPr>
                <w:sz w:val="20"/>
                <w:szCs w:val="20"/>
              </w:rPr>
            </w:pPr>
          </w:p>
        </w:tc>
      </w:tr>
      <w:tr w:rsidR="004B4609" w14:paraId="4F197B87" w14:textId="77777777" w:rsidTr="00A55A45">
        <w:trPr>
          <w:trHeight w:val="233"/>
        </w:trPr>
        <w:tc>
          <w:tcPr>
            <w:tcW w:w="704" w:type="dxa"/>
            <w:vAlign w:val="bottom"/>
            <w:hideMark/>
          </w:tcPr>
          <w:p w14:paraId="6268F1E4" w14:textId="77777777" w:rsidR="004B4609" w:rsidRDefault="004B4609"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6F149C4E" w14:textId="77777777" w:rsidR="004B4609" w:rsidRDefault="004B4609" w:rsidP="00A55A45">
            <w:pPr>
              <w:overflowPunct w:val="0"/>
              <w:autoSpaceDE w:val="0"/>
              <w:autoSpaceDN w:val="0"/>
              <w:adjustRightInd w:val="0"/>
              <w:jc w:val="center"/>
              <w:textAlignment w:val="baseline"/>
              <w:rPr>
                <w:sz w:val="20"/>
                <w:szCs w:val="20"/>
              </w:rPr>
            </w:pPr>
          </w:p>
        </w:tc>
        <w:tc>
          <w:tcPr>
            <w:tcW w:w="393" w:type="dxa"/>
            <w:vAlign w:val="bottom"/>
            <w:hideMark/>
          </w:tcPr>
          <w:p w14:paraId="04BD4C6F" w14:textId="77777777" w:rsidR="004B4609" w:rsidRDefault="004B4609"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6D29E79B" w14:textId="77777777" w:rsidR="004B4609" w:rsidRDefault="004B4609" w:rsidP="00A55A45">
            <w:pPr>
              <w:overflowPunct w:val="0"/>
              <w:autoSpaceDE w:val="0"/>
              <w:autoSpaceDN w:val="0"/>
              <w:adjustRightInd w:val="0"/>
              <w:jc w:val="center"/>
              <w:textAlignment w:val="baseline"/>
              <w:rPr>
                <w:sz w:val="20"/>
                <w:szCs w:val="20"/>
              </w:rPr>
            </w:pPr>
          </w:p>
        </w:tc>
        <w:tc>
          <w:tcPr>
            <w:tcW w:w="495" w:type="dxa"/>
            <w:vAlign w:val="bottom"/>
            <w:hideMark/>
          </w:tcPr>
          <w:p w14:paraId="7BA728BB" w14:textId="77777777" w:rsidR="004B4609" w:rsidRDefault="004B4609"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56D27ED9" w14:textId="77777777" w:rsidR="004B4609" w:rsidRDefault="004B4609" w:rsidP="00A55A45">
            <w:pPr>
              <w:overflowPunct w:val="0"/>
              <w:autoSpaceDE w:val="0"/>
              <w:autoSpaceDN w:val="0"/>
              <w:adjustRightInd w:val="0"/>
              <w:jc w:val="both"/>
              <w:textAlignment w:val="baseline"/>
              <w:rPr>
                <w:sz w:val="20"/>
                <w:szCs w:val="20"/>
              </w:rPr>
            </w:pPr>
          </w:p>
        </w:tc>
        <w:tc>
          <w:tcPr>
            <w:tcW w:w="575" w:type="dxa"/>
            <w:vAlign w:val="bottom"/>
            <w:hideMark/>
          </w:tcPr>
          <w:p w14:paraId="645940D8" w14:textId="77777777" w:rsidR="004B4609" w:rsidRDefault="004B4609" w:rsidP="00A55A45">
            <w:pPr>
              <w:overflowPunct w:val="0"/>
              <w:autoSpaceDE w:val="0"/>
              <w:autoSpaceDN w:val="0"/>
              <w:adjustRightInd w:val="0"/>
              <w:jc w:val="both"/>
              <w:textAlignment w:val="baseline"/>
              <w:rPr>
                <w:sz w:val="20"/>
                <w:szCs w:val="20"/>
              </w:rPr>
            </w:pPr>
            <w:r>
              <w:rPr>
                <w:sz w:val="20"/>
                <w:szCs w:val="20"/>
              </w:rPr>
              <w:t xml:space="preserve"> г.</w:t>
            </w:r>
          </w:p>
        </w:tc>
      </w:tr>
    </w:tbl>
    <w:p w14:paraId="6B0C1A07" w14:textId="29EB7D10" w:rsidR="0063451F" w:rsidRPr="00502EF0" w:rsidRDefault="004B4609" w:rsidP="0063451F">
      <w:pPr>
        <w:jc w:val="center"/>
        <w:rPr>
          <w:b/>
          <w:bCs/>
          <w:sz w:val="28"/>
          <w:szCs w:val="28"/>
        </w:rPr>
      </w:pPr>
      <w:r w:rsidRPr="00593194">
        <w:rPr>
          <w:b/>
          <w:bCs/>
          <w:spacing w:val="40"/>
          <w:sz w:val="28"/>
          <w:szCs w:val="28"/>
        </w:rPr>
        <w:t>АКТ</w:t>
      </w:r>
      <w:r>
        <w:rPr>
          <w:b/>
          <w:bCs/>
          <w:spacing w:val="40"/>
          <w:sz w:val="28"/>
          <w:szCs w:val="28"/>
        </w:rPr>
        <w:t xml:space="preserve">  </w:t>
      </w:r>
      <w:r>
        <w:t xml:space="preserve"> </w:t>
      </w:r>
      <w:r w:rsidR="0063451F">
        <w:rPr>
          <w:b/>
          <w:bCs/>
          <w:sz w:val="28"/>
          <w:szCs w:val="28"/>
        </w:rPr>
        <w:br/>
      </w:r>
      <w:r w:rsidR="0063451F" w:rsidRPr="00502EF0">
        <w:rPr>
          <w:b/>
          <w:bCs/>
          <w:sz w:val="28"/>
          <w:szCs w:val="28"/>
        </w:rPr>
        <w:t>о состоянии общего им</w:t>
      </w:r>
      <w:r w:rsidR="0063451F">
        <w:rPr>
          <w:b/>
          <w:bCs/>
          <w:sz w:val="28"/>
          <w:szCs w:val="28"/>
        </w:rPr>
        <w:t>ущества собственников помещений</w:t>
      </w:r>
      <w:r w:rsidR="0063451F">
        <w:rPr>
          <w:b/>
          <w:bCs/>
          <w:sz w:val="28"/>
          <w:szCs w:val="28"/>
        </w:rPr>
        <w:br/>
      </w:r>
      <w:r w:rsidR="0063451F" w:rsidRPr="00502EF0">
        <w:rPr>
          <w:b/>
          <w:bCs/>
          <w:sz w:val="28"/>
          <w:szCs w:val="28"/>
        </w:rPr>
        <w:t>в многоквартирном доме, являющегося объектом конкурса</w:t>
      </w:r>
    </w:p>
    <w:p w14:paraId="4A4F68A4" w14:textId="77777777" w:rsidR="0063451F" w:rsidRDefault="0063451F" w:rsidP="0063451F">
      <w:pPr>
        <w:jc w:val="both"/>
      </w:pPr>
    </w:p>
    <w:p w14:paraId="636E3D35"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172F0E19" w14:textId="77777777" w:rsidR="0063451F" w:rsidRDefault="0063451F" w:rsidP="0063451F">
      <w:pPr>
        <w:jc w:val="both"/>
      </w:pPr>
    </w:p>
    <w:p w14:paraId="033C8185"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60"/>
        <w:gridCol w:w="647"/>
        <w:gridCol w:w="707"/>
        <w:gridCol w:w="827"/>
        <w:gridCol w:w="2256"/>
        <w:gridCol w:w="198"/>
        <w:gridCol w:w="2497"/>
      </w:tblGrid>
      <w:tr w:rsidR="0063451F" w14:paraId="3CE34256" w14:textId="77777777" w:rsidTr="0009321A">
        <w:tc>
          <w:tcPr>
            <w:tcW w:w="3416" w:type="dxa"/>
            <w:gridSpan w:val="3"/>
            <w:shd w:val="clear" w:color="auto" w:fill="auto"/>
            <w:vAlign w:val="bottom"/>
          </w:tcPr>
          <w:p w14:paraId="434173C7" w14:textId="77777777" w:rsidR="0063451F" w:rsidRDefault="0063451F" w:rsidP="0009321A">
            <w:pPr>
              <w:jc w:val="both"/>
            </w:pPr>
            <w:r>
              <w:t>1. Адрес многоквартирного дома</w:t>
            </w:r>
          </w:p>
        </w:tc>
        <w:tc>
          <w:tcPr>
            <w:tcW w:w="6425" w:type="dxa"/>
            <w:gridSpan w:val="4"/>
            <w:tcBorders>
              <w:bottom w:val="single" w:sz="4" w:space="0" w:color="auto"/>
            </w:tcBorders>
            <w:shd w:val="clear" w:color="auto" w:fill="auto"/>
            <w:vAlign w:val="bottom"/>
          </w:tcPr>
          <w:p w14:paraId="4103766E" w14:textId="2BC8DBD6" w:rsidR="0063451F" w:rsidRDefault="00FE2478" w:rsidP="0009321A">
            <w:r>
              <w:t xml:space="preserve"> </w:t>
            </w:r>
            <w:r w:rsidR="0063451F">
              <w:t xml:space="preserve">Михайловский р-он, </w:t>
            </w:r>
            <w:r>
              <w:t xml:space="preserve">х. </w:t>
            </w:r>
            <w:r w:rsidR="00A579F3">
              <w:t>Безымянка</w:t>
            </w:r>
            <w:r>
              <w:t xml:space="preserve"> </w:t>
            </w:r>
            <w:r w:rsidR="0063451F">
              <w:t>, у</w:t>
            </w:r>
            <w:r>
              <w:t>л. Н</w:t>
            </w:r>
            <w:r w:rsidR="00A579F3">
              <w:t>абережная</w:t>
            </w:r>
            <w:r w:rsidR="0063451F">
              <w:t xml:space="preserve"> д.</w:t>
            </w:r>
            <w:r w:rsidR="00A579F3">
              <w:t>23</w:t>
            </w:r>
          </w:p>
        </w:tc>
      </w:tr>
      <w:tr w:rsidR="0063451F" w14:paraId="54E12E04" w14:textId="77777777" w:rsidTr="0009321A">
        <w:tc>
          <w:tcPr>
            <w:tcW w:w="6845" w:type="dxa"/>
            <w:gridSpan w:val="5"/>
            <w:shd w:val="clear" w:color="auto" w:fill="auto"/>
            <w:vAlign w:val="bottom"/>
          </w:tcPr>
          <w:p w14:paraId="7574B80D" w14:textId="77777777" w:rsidR="0063451F" w:rsidRDefault="0063451F" w:rsidP="0009321A">
            <w:pPr>
              <w:jc w:val="both"/>
            </w:pPr>
            <w:r>
              <w:t>2. Кадастровый номер многоквартирного дома (при его наличии)</w:t>
            </w:r>
          </w:p>
        </w:tc>
        <w:tc>
          <w:tcPr>
            <w:tcW w:w="2996" w:type="dxa"/>
            <w:gridSpan w:val="2"/>
            <w:tcBorders>
              <w:bottom w:val="single" w:sz="4" w:space="0" w:color="auto"/>
            </w:tcBorders>
            <w:shd w:val="clear" w:color="auto" w:fill="auto"/>
            <w:vAlign w:val="bottom"/>
          </w:tcPr>
          <w:p w14:paraId="19C5D09F" w14:textId="3F8BDF8B" w:rsidR="0063451F" w:rsidRDefault="0063451F" w:rsidP="0009321A">
            <w:pPr>
              <w:jc w:val="center"/>
            </w:pPr>
          </w:p>
        </w:tc>
      </w:tr>
      <w:tr w:rsidR="0063451F" w14:paraId="23D89388" w14:textId="77777777" w:rsidTr="0009321A">
        <w:tblPrEx>
          <w:tblBorders>
            <w:bottom w:val="single" w:sz="4" w:space="0" w:color="auto"/>
          </w:tblBorders>
        </w:tblPrEx>
        <w:tc>
          <w:tcPr>
            <w:tcW w:w="9841" w:type="dxa"/>
            <w:gridSpan w:val="7"/>
            <w:tcBorders>
              <w:bottom w:val="single" w:sz="4" w:space="0" w:color="auto"/>
            </w:tcBorders>
            <w:shd w:val="clear" w:color="auto" w:fill="auto"/>
            <w:vAlign w:val="bottom"/>
          </w:tcPr>
          <w:p w14:paraId="5DAF2984" w14:textId="77777777" w:rsidR="0063451F" w:rsidRPr="00A41688" w:rsidRDefault="0063451F" w:rsidP="0009321A">
            <w:pPr>
              <w:jc w:val="center"/>
              <w:rPr>
                <w:rFonts w:ascii="Calibri" w:hAnsi="Calibri"/>
              </w:rPr>
            </w:pPr>
          </w:p>
        </w:tc>
      </w:tr>
      <w:tr w:rsidR="0063451F" w14:paraId="00B4B80A" w14:textId="77777777" w:rsidTr="0009321A">
        <w:tc>
          <w:tcPr>
            <w:tcW w:w="2618" w:type="dxa"/>
            <w:gridSpan w:val="2"/>
            <w:tcBorders>
              <w:top w:val="single" w:sz="4" w:space="0" w:color="auto"/>
            </w:tcBorders>
            <w:shd w:val="clear" w:color="auto" w:fill="auto"/>
            <w:vAlign w:val="bottom"/>
          </w:tcPr>
          <w:p w14:paraId="46A0956F" w14:textId="77777777" w:rsidR="0063451F" w:rsidRDefault="0063451F" w:rsidP="0009321A">
            <w:pPr>
              <w:jc w:val="both"/>
            </w:pPr>
            <w:r>
              <w:t>3. Серия, тип постройки</w:t>
            </w:r>
          </w:p>
        </w:tc>
        <w:tc>
          <w:tcPr>
            <w:tcW w:w="7223" w:type="dxa"/>
            <w:gridSpan w:val="5"/>
            <w:tcBorders>
              <w:top w:val="single" w:sz="4" w:space="0" w:color="auto"/>
              <w:bottom w:val="single" w:sz="4" w:space="0" w:color="auto"/>
            </w:tcBorders>
            <w:shd w:val="clear" w:color="auto" w:fill="auto"/>
            <w:vAlign w:val="bottom"/>
          </w:tcPr>
          <w:p w14:paraId="199192AD" w14:textId="77777777" w:rsidR="0063451F" w:rsidRDefault="0063451F" w:rsidP="0009321A">
            <w:pPr>
              <w:jc w:val="center"/>
            </w:pPr>
            <w:r>
              <w:t>жилое</w:t>
            </w:r>
          </w:p>
        </w:tc>
      </w:tr>
      <w:tr w:rsidR="0063451F" w14:paraId="20BBC7D5" w14:textId="77777777" w:rsidTr="0009321A">
        <w:tc>
          <w:tcPr>
            <w:tcW w:w="1890" w:type="dxa"/>
            <w:shd w:val="clear" w:color="auto" w:fill="auto"/>
            <w:vAlign w:val="bottom"/>
          </w:tcPr>
          <w:p w14:paraId="30050C29" w14:textId="77777777" w:rsidR="0063451F" w:rsidRDefault="0063451F" w:rsidP="0009321A">
            <w:pPr>
              <w:jc w:val="both"/>
            </w:pPr>
            <w:r>
              <w:t>4. Год постройки</w:t>
            </w:r>
          </w:p>
        </w:tc>
        <w:tc>
          <w:tcPr>
            <w:tcW w:w="7951" w:type="dxa"/>
            <w:gridSpan w:val="6"/>
            <w:tcBorders>
              <w:bottom w:val="single" w:sz="4" w:space="0" w:color="auto"/>
            </w:tcBorders>
            <w:shd w:val="clear" w:color="auto" w:fill="auto"/>
            <w:vAlign w:val="bottom"/>
          </w:tcPr>
          <w:p w14:paraId="4CB04109" w14:textId="2F9D92A5" w:rsidR="0063451F" w:rsidRDefault="0063451F" w:rsidP="0009321A">
            <w:pPr>
              <w:jc w:val="center"/>
            </w:pPr>
            <w:r>
              <w:t>196</w:t>
            </w:r>
            <w:r w:rsidR="00A579F3">
              <w:t>5</w:t>
            </w:r>
            <w:r>
              <w:t xml:space="preserve"> г.</w:t>
            </w:r>
          </w:p>
        </w:tc>
      </w:tr>
      <w:tr w:rsidR="0063451F" w14:paraId="1634C2B1" w14:textId="77777777" w:rsidTr="0009321A">
        <w:tc>
          <w:tcPr>
            <w:tcW w:w="7055" w:type="dxa"/>
            <w:gridSpan w:val="6"/>
            <w:shd w:val="clear" w:color="auto" w:fill="auto"/>
            <w:vAlign w:val="bottom"/>
          </w:tcPr>
          <w:p w14:paraId="5EEDF22C"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97059E0" w14:textId="77777777" w:rsidR="0063451F" w:rsidRDefault="0063451F" w:rsidP="0009321A">
            <w:pPr>
              <w:spacing w:line="360" w:lineRule="auto"/>
              <w:jc w:val="center"/>
            </w:pPr>
            <w:r>
              <w:t>%</w:t>
            </w:r>
          </w:p>
        </w:tc>
      </w:tr>
      <w:tr w:rsidR="0063451F" w14:paraId="6A44B972" w14:textId="77777777" w:rsidTr="0009321A">
        <w:tblPrEx>
          <w:tblBorders>
            <w:bottom w:val="single" w:sz="4" w:space="0" w:color="auto"/>
          </w:tblBorders>
        </w:tblPrEx>
        <w:tc>
          <w:tcPr>
            <w:tcW w:w="9841" w:type="dxa"/>
            <w:gridSpan w:val="7"/>
            <w:tcBorders>
              <w:bottom w:val="single" w:sz="4" w:space="0" w:color="auto"/>
            </w:tcBorders>
            <w:shd w:val="clear" w:color="auto" w:fill="auto"/>
            <w:vAlign w:val="bottom"/>
          </w:tcPr>
          <w:p w14:paraId="011DAB64" w14:textId="77777777" w:rsidR="0063451F" w:rsidRDefault="0063451F" w:rsidP="0009321A">
            <w:pPr>
              <w:jc w:val="center"/>
            </w:pPr>
          </w:p>
        </w:tc>
      </w:tr>
      <w:tr w:rsidR="0063451F" w14:paraId="1CA2B80D" w14:textId="77777777" w:rsidTr="0009321A">
        <w:tc>
          <w:tcPr>
            <w:tcW w:w="3416" w:type="dxa"/>
            <w:gridSpan w:val="3"/>
            <w:tcBorders>
              <w:top w:val="single" w:sz="4" w:space="0" w:color="auto"/>
            </w:tcBorders>
            <w:shd w:val="clear" w:color="auto" w:fill="auto"/>
            <w:vAlign w:val="bottom"/>
          </w:tcPr>
          <w:p w14:paraId="698B4B5D" w14:textId="77777777" w:rsidR="0063451F" w:rsidRDefault="0063451F" w:rsidP="0009321A">
            <w:pPr>
              <w:jc w:val="both"/>
            </w:pPr>
            <w:r>
              <w:t>6. Степень фактического износа</w:t>
            </w:r>
          </w:p>
        </w:tc>
        <w:tc>
          <w:tcPr>
            <w:tcW w:w="6425" w:type="dxa"/>
            <w:gridSpan w:val="4"/>
            <w:tcBorders>
              <w:top w:val="single" w:sz="4" w:space="0" w:color="auto"/>
              <w:bottom w:val="single" w:sz="4" w:space="0" w:color="auto"/>
            </w:tcBorders>
            <w:shd w:val="clear" w:color="auto" w:fill="auto"/>
            <w:vAlign w:val="bottom"/>
          </w:tcPr>
          <w:p w14:paraId="1FD72B3E" w14:textId="77777777" w:rsidR="0063451F" w:rsidRDefault="0063451F" w:rsidP="0009321A">
            <w:pPr>
              <w:jc w:val="center"/>
            </w:pPr>
            <w:r>
              <w:t>%</w:t>
            </w:r>
          </w:p>
        </w:tc>
      </w:tr>
      <w:tr w:rsidR="0063451F" w14:paraId="7D9F65CC" w14:textId="77777777" w:rsidTr="0009321A">
        <w:tc>
          <w:tcPr>
            <w:tcW w:w="4326" w:type="dxa"/>
            <w:gridSpan w:val="4"/>
            <w:shd w:val="clear" w:color="auto" w:fill="auto"/>
            <w:vAlign w:val="bottom"/>
          </w:tcPr>
          <w:p w14:paraId="297B8BFD"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3B62468" w14:textId="77777777" w:rsidR="0063451F" w:rsidRPr="00A41688" w:rsidRDefault="0063451F" w:rsidP="0009321A">
            <w:pPr>
              <w:rPr>
                <w:color w:val="FF0000"/>
              </w:rPr>
            </w:pPr>
          </w:p>
        </w:tc>
      </w:tr>
    </w:tbl>
    <w:p w14:paraId="67112FE7"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872"/>
        <w:gridCol w:w="1335"/>
        <w:gridCol w:w="137"/>
        <w:gridCol w:w="113"/>
        <w:gridCol w:w="622"/>
        <w:gridCol w:w="4422"/>
        <w:gridCol w:w="1451"/>
      </w:tblGrid>
      <w:tr w:rsidR="0063451F" w14:paraId="3AD4E7A6" w14:textId="77777777" w:rsidTr="0009321A">
        <w:tc>
          <w:tcPr>
            <w:tcW w:w="872" w:type="dxa"/>
            <w:shd w:val="clear" w:color="auto" w:fill="auto"/>
            <w:vAlign w:val="bottom"/>
          </w:tcPr>
          <w:p w14:paraId="1967A73B" w14:textId="77777777" w:rsidR="0063451F" w:rsidRDefault="0063451F" w:rsidP="0009321A">
            <w:pPr>
              <w:jc w:val="both"/>
            </w:pPr>
            <w:r>
              <w:t>сносу</w:t>
            </w:r>
          </w:p>
        </w:tc>
        <w:tc>
          <w:tcPr>
            <w:tcW w:w="8929" w:type="dxa"/>
            <w:gridSpan w:val="6"/>
            <w:tcBorders>
              <w:bottom w:val="single" w:sz="4" w:space="0" w:color="auto"/>
            </w:tcBorders>
            <w:shd w:val="clear" w:color="auto" w:fill="auto"/>
            <w:vAlign w:val="bottom"/>
          </w:tcPr>
          <w:p w14:paraId="38875501" w14:textId="77777777" w:rsidR="0063451F" w:rsidRDefault="0063451F" w:rsidP="0009321A">
            <w:pPr>
              <w:jc w:val="center"/>
            </w:pPr>
            <w:r>
              <w:t>нет</w:t>
            </w:r>
          </w:p>
        </w:tc>
      </w:tr>
      <w:tr w:rsidR="0063451F" w14:paraId="75C5330D" w14:textId="77777777" w:rsidTr="0009321A">
        <w:tc>
          <w:tcPr>
            <w:tcW w:w="2322" w:type="dxa"/>
            <w:gridSpan w:val="2"/>
            <w:shd w:val="clear" w:color="auto" w:fill="auto"/>
            <w:vAlign w:val="bottom"/>
          </w:tcPr>
          <w:p w14:paraId="14C78E72"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46B0554D" w14:textId="77777777" w:rsidR="0063451F" w:rsidRDefault="0063451F" w:rsidP="0009321A">
            <w:pPr>
              <w:jc w:val="center"/>
            </w:pPr>
            <w:r>
              <w:t>2</w:t>
            </w:r>
          </w:p>
        </w:tc>
      </w:tr>
      <w:tr w:rsidR="0063451F" w14:paraId="2A96B37B" w14:textId="77777777" w:rsidTr="0009321A">
        <w:tc>
          <w:tcPr>
            <w:tcW w:w="2322" w:type="dxa"/>
            <w:gridSpan w:val="2"/>
            <w:shd w:val="clear" w:color="auto" w:fill="auto"/>
            <w:vAlign w:val="bottom"/>
          </w:tcPr>
          <w:p w14:paraId="29446FE3"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41851C2D" w14:textId="77777777" w:rsidR="0063451F" w:rsidRDefault="0063451F" w:rsidP="0009321A">
            <w:pPr>
              <w:jc w:val="center"/>
            </w:pPr>
            <w:r>
              <w:t>нет</w:t>
            </w:r>
          </w:p>
        </w:tc>
      </w:tr>
      <w:tr w:rsidR="0063451F" w14:paraId="087AB379" w14:textId="77777777" w:rsidTr="0009321A">
        <w:tc>
          <w:tcPr>
            <w:tcW w:w="3292" w:type="dxa"/>
            <w:gridSpan w:val="5"/>
            <w:shd w:val="clear" w:color="auto" w:fill="auto"/>
            <w:vAlign w:val="bottom"/>
          </w:tcPr>
          <w:p w14:paraId="727033F2"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5585C8F1" w14:textId="77777777" w:rsidR="0063451F" w:rsidRDefault="0063451F" w:rsidP="0009321A">
            <w:pPr>
              <w:jc w:val="center"/>
            </w:pPr>
            <w:r>
              <w:t>нет</w:t>
            </w:r>
          </w:p>
        </w:tc>
      </w:tr>
      <w:tr w:rsidR="0063451F" w14:paraId="50686EE5" w14:textId="77777777" w:rsidTr="0009321A">
        <w:tc>
          <w:tcPr>
            <w:tcW w:w="2474" w:type="dxa"/>
            <w:gridSpan w:val="3"/>
            <w:shd w:val="clear" w:color="auto" w:fill="auto"/>
            <w:vAlign w:val="bottom"/>
          </w:tcPr>
          <w:p w14:paraId="6643EE57"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571B6116" w14:textId="77777777" w:rsidR="0063451F" w:rsidRDefault="0063451F" w:rsidP="0009321A">
            <w:pPr>
              <w:jc w:val="center"/>
            </w:pPr>
            <w:r>
              <w:t>нет</w:t>
            </w:r>
          </w:p>
        </w:tc>
      </w:tr>
      <w:tr w:rsidR="0063451F" w14:paraId="79FB0267" w14:textId="77777777" w:rsidTr="0009321A">
        <w:tc>
          <w:tcPr>
            <w:tcW w:w="2474" w:type="dxa"/>
            <w:gridSpan w:val="3"/>
            <w:shd w:val="clear" w:color="auto" w:fill="auto"/>
            <w:vAlign w:val="bottom"/>
          </w:tcPr>
          <w:p w14:paraId="5173223B"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48F4FF82" w14:textId="77777777" w:rsidR="0063451F" w:rsidRDefault="0063451F" w:rsidP="0009321A">
            <w:pPr>
              <w:jc w:val="center"/>
            </w:pPr>
            <w:r>
              <w:t>нет</w:t>
            </w:r>
          </w:p>
        </w:tc>
      </w:tr>
      <w:tr w:rsidR="0063451F" w14:paraId="530797EA" w14:textId="77777777" w:rsidTr="0009321A">
        <w:tc>
          <w:tcPr>
            <w:tcW w:w="2599" w:type="dxa"/>
            <w:gridSpan w:val="4"/>
            <w:shd w:val="clear" w:color="auto" w:fill="auto"/>
            <w:vAlign w:val="bottom"/>
          </w:tcPr>
          <w:p w14:paraId="2D982401"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40A9F422" w14:textId="28A44F5F" w:rsidR="0063451F" w:rsidRDefault="00FE2478" w:rsidP="0009321A">
            <w:pPr>
              <w:jc w:val="center"/>
            </w:pPr>
            <w:r>
              <w:t>8</w:t>
            </w:r>
          </w:p>
        </w:tc>
      </w:tr>
      <w:tr w:rsidR="0063451F" w14:paraId="44E7A739" w14:textId="77777777" w:rsidTr="0009321A">
        <w:tc>
          <w:tcPr>
            <w:tcW w:w="8222" w:type="dxa"/>
            <w:gridSpan w:val="6"/>
            <w:shd w:val="clear" w:color="auto" w:fill="auto"/>
            <w:vAlign w:val="bottom"/>
          </w:tcPr>
          <w:p w14:paraId="655BC47F"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0C8E29D6" w14:textId="77777777" w:rsidR="0063451F" w:rsidRDefault="0063451F" w:rsidP="0009321A">
            <w:pPr>
              <w:jc w:val="center"/>
            </w:pPr>
            <w:r>
              <w:t>нет</w:t>
            </w:r>
          </w:p>
        </w:tc>
      </w:tr>
    </w:tbl>
    <w:p w14:paraId="0606FD31"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30D127A8" w14:textId="77777777" w:rsidTr="0009321A">
        <w:tc>
          <w:tcPr>
            <w:tcW w:w="3685" w:type="dxa"/>
            <w:shd w:val="clear" w:color="auto" w:fill="auto"/>
            <w:vAlign w:val="bottom"/>
          </w:tcPr>
          <w:p w14:paraId="552BFF37"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13EAC696" w14:textId="77777777" w:rsidR="0063451F" w:rsidRDefault="0063451F" w:rsidP="0009321A">
            <w:pPr>
              <w:jc w:val="center"/>
            </w:pPr>
            <w:r>
              <w:t>нет</w:t>
            </w:r>
          </w:p>
        </w:tc>
      </w:tr>
    </w:tbl>
    <w:p w14:paraId="62EB3697"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364" w:type="dxa"/>
        <w:tblBorders>
          <w:bottom w:val="single" w:sz="4" w:space="0" w:color="auto"/>
        </w:tblBorders>
        <w:tblCellMar>
          <w:left w:w="0" w:type="dxa"/>
          <w:right w:w="0" w:type="dxa"/>
        </w:tblCellMar>
        <w:tblLook w:val="01E0" w:firstRow="1" w:lastRow="1" w:firstColumn="1" w:lastColumn="1" w:noHBand="0" w:noVBand="0"/>
      </w:tblPr>
      <w:tblGrid>
        <w:gridCol w:w="2492"/>
        <w:gridCol w:w="5447"/>
        <w:gridCol w:w="1053"/>
      </w:tblGrid>
      <w:tr w:rsidR="0063451F" w14:paraId="58056713" w14:textId="77777777" w:rsidTr="0009321A">
        <w:tc>
          <w:tcPr>
            <w:tcW w:w="9779" w:type="dxa"/>
            <w:gridSpan w:val="3"/>
            <w:tcBorders>
              <w:bottom w:val="single" w:sz="4" w:space="0" w:color="auto"/>
            </w:tcBorders>
            <w:shd w:val="clear" w:color="auto" w:fill="auto"/>
            <w:vAlign w:val="bottom"/>
          </w:tcPr>
          <w:p w14:paraId="749A2188" w14:textId="77777777" w:rsidR="0063451F" w:rsidRDefault="0063451F" w:rsidP="0009321A">
            <w:pPr>
              <w:jc w:val="center"/>
            </w:pPr>
            <w:r>
              <w:lastRenderedPageBreak/>
              <w:t>нет</w:t>
            </w:r>
          </w:p>
        </w:tc>
      </w:tr>
      <w:tr w:rsidR="0063451F" w14:paraId="544660C1" w14:textId="77777777" w:rsidTr="0009321A">
        <w:tblPrEx>
          <w:tblBorders>
            <w:top w:val="single" w:sz="4" w:space="0" w:color="auto"/>
            <w:bottom w:val="none" w:sz="0" w:space="0" w:color="auto"/>
          </w:tblBorders>
        </w:tblPrEx>
        <w:tc>
          <w:tcPr>
            <w:tcW w:w="2618" w:type="dxa"/>
            <w:shd w:val="clear" w:color="auto" w:fill="auto"/>
            <w:vAlign w:val="bottom"/>
          </w:tcPr>
          <w:p w14:paraId="625029BA" w14:textId="77777777" w:rsidR="0063451F" w:rsidRDefault="0063451F" w:rsidP="0009321A">
            <w:pPr>
              <w:jc w:val="both"/>
            </w:pPr>
            <w:r>
              <w:t>18. Строительный объем</w:t>
            </w:r>
          </w:p>
        </w:tc>
        <w:tc>
          <w:tcPr>
            <w:tcW w:w="6090" w:type="dxa"/>
            <w:tcBorders>
              <w:top w:val="nil"/>
              <w:bottom w:val="single" w:sz="4" w:space="0" w:color="auto"/>
            </w:tcBorders>
            <w:shd w:val="clear" w:color="auto" w:fill="auto"/>
            <w:vAlign w:val="bottom"/>
          </w:tcPr>
          <w:p w14:paraId="385DBF01" w14:textId="77777777" w:rsidR="0063451F" w:rsidRDefault="0063451F" w:rsidP="0009321A">
            <w:r>
              <w:t xml:space="preserve"> нет</w:t>
            </w:r>
          </w:p>
        </w:tc>
        <w:tc>
          <w:tcPr>
            <w:tcW w:w="1133" w:type="dxa"/>
            <w:shd w:val="clear" w:color="auto" w:fill="auto"/>
            <w:vAlign w:val="bottom"/>
          </w:tcPr>
          <w:p w14:paraId="7F755B8E" w14:textId="77777777" w:rsidR="0063451F" w:rsidRDefault="0063451F" w:rsidP="0009321A">
            <w:pPr>
              <w:jc w:val="center"/>
            </w:pPr>
            <w:r>
              <w:t>куб.</w:t>
            </w:r>
            <w:r w:rsidRPr="00A41688">
              <w:rPr>
                <w:lang w:val="en-US"/>
              </w:rPr>
              <w:t xml:space="preserve"> </w:t>
            </w:r>
            <w:r>
              <w:t>м</w:t>
            </w:r>
          </w:p>
        </w:tc>
      </w:tr>
    </w:tbl>
    <w:p w14:paraId="2AFAA3DB" w14:textId="77777777" w:rsidR="0063451F" w:rsidRDefault="0063451F" w:rsidP="0063451F">
      <w:pPr>
        <w:ind w:firstLine="340"/>
        <w:jc w:val="both"/>
      </w:pPr>
      <w:r>
        <w:t>19. Площадь:</w:t>
      </w:r>
    </w:p>
    <w:p w14:paraId="6C6CD6EE"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426" w:type="dxa"/>
        <w:tblCellMar>
          <w:left w:w="0" w:type="dxa"/>
          <w:right w:w="0" w:type="dxa"/>
        </w:tblCellMar>
        <w:tblLook w:val="01E0" w:firstRow="1" w:lastRow="1" w:firstColumn="1" w:lastColumn="1" w:noHBand="0" w:noVBand="0"/>
      </w:tblPr>
      <w:tblGrid>
        <w:gridCol w:w="688"/>
        <w:gridCol w:w="7574"/>
        <w:gridCol w:w="668"/>
      </w:tblGrid>
      <w:tr w:rsidR="0063451F" w14:paraId="7C35E067" w14:textId="77777777" w:rsidTr="0009321A">
        <w:tc>
          <w:tcPr>
            <w:tcW w:w="708" w:type="dxa"/>
            <w:shd w:val="clear" w:color="auto" w:fill="auto"/>
            <w:vAlign w:val="bottom"/>
          </w:tcPr>
          <w:p w14:paraId="267E6884" w14:textId="77777777" w:rsidR="0063451F" w:rsidRDefault="0063451F" w:rsidP="0009321A">
            <w:pPr>
              <w:jc w:val="both"/>
            </w:pPr>
            <w:r>
              <w:t>ками</w:t>
            </w:r>
          </w:p>
        </w:tc>
        <w:tc>
          <w:tcPr>
            <w:tcW w:w="8364" w:type="dxa"/>
            <w:tcBorders>
              <w:bottom w:val="single" w:sz="4" w:space="0" w:color="auto"/>
            </w:tcBorders>
            <w:shd w:val="clear" w:color="auto" w:fill="auto"/>
            <w:vAlign w:val="bottom"/>
          </w:tcPr>
          <w:p w14:paraId="5A7C53C3" w14:textId="783CCA87" w:rsidR="0063451F" w:rsidRDefault="0063451F" w:rsidP="0009321A">
            <w:pPr>
              <w:jc w:val="center"/>
            </w:pPr>
          </w:p>
        </w:tc>
        <w:tc>
          <w:tcPr>
            <w:tcW w:w="707" w:type="dxa"/>
            <w:shd w:val="clear" w:color="auto" w:fill="auto"/>
            <w:vAlign w:val="bottom"/>
          </w:tcPr>
          <w:p w14:paraId="6EA64870" w14:textId="77777777" w:rsidR="0063451F" w:rsidRDefault="0063451F" w:rsidP="0009321A">
            <w:pPr>
              <w:jc w:val="right"/>
            </w:pPr>
            <w:r>
              <w:t>кв.</w:t>
            </w:r>
            <w:r w:rsidRPr="00A41688">
              <w:rPr>
                <w:lang w:val="en-US"/>
              </w:rPr>
              <w:t xml:space="preserve"> </w:t>
            </w:r>
            <w:r>
              <w:t>м</w:t>
            </w:r>
          </w:p>
        </w:tc>
      </w:tr>
    </w:tbl>
    <w:p w14:paraId="39EEC907" w14:textId="4A29971E" w:rsidR="0063451F"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4534"/>
        <w:gridCol w:w="3902"/>
        <w:gridCol w:w="556"/>
      </w:tblGrid>
      <w:tr w:rsidR="0063451F" w14:paraId="6937103C" w14:textId="77777777" w:rsidTr="0009321A">
        <w:tc>
          <w:tcPr>
            <w:tcW w:w="4942" w:type="dxa"/>
            <w:shd w:val="clear" w:color="auto" w:fill="auto"/>
            <w:vAlign w:val="bottom"/>
          </w:tcPr>
          <w:p w14:paraId="18A2E3E4" w14:textId="77777777" w:rsidR="0063451F" w:rsidRDefault="0063451F" w:rsidP="0009321A">
            <w:pPr>
              <w:jc w:val="both"/>
            </w:pPr>
            <w:r>
              <w:t>б) жилых помещений (общая площадь квартир)</w:t>
            </w:r>
          </w:p>
        </w:tc>
        <w:tc>
          <w:tcPr>
            <w:tcW w:w="4311" w:type="dxa"/>
            <w:tcBorders>
              <w:bottom w:val="single" w:sz="4" w:space="0" w:color="auto"/>
            </w:tcBorders>
            <w:shd w:val="clear" w:color="auto" w:fill="auto"/>
            <w:vAlign w:val="bottom"/>
          </w:tcPr>
          <w:p w14:paraId="3C0D6D35" w14:textId="312ECE4D" w:rsidR="0063451F" w:rsidRDefault="007279C4" w:rsidP="0009321A">
            <w:pPr>
              <w:jc w:val="center"/>
            </w:pPr>
            <w:r>
              <w:t>438,9</w:t>
            </w:r>
          </w:p>
        </w:tc>
        <w:tc>
          <w:tcPr>
            <w:tcW w:w="588" w:type="dxa"/>
            <w:shd w:val="clear" w:color="auto" w:fill="auto"/>
            <w:vAlign w:val="bottom"/>
          </w:tcPr>
          <w:p w14:paraId="6A2359C0" w14:textId="77777777" w:rsidR="0063451F" w:rsidRDefault="0063451F" w:rsidP="0009321A">
            <w:pPr>
              <w:jc w:val="right"/>
            </w:pPr>
            <w:r>
              <w:t>кв.</w:t>
            </w:r>
            <w:r w:rsidRPr="00A41688">
              <w:rPr>
                <w:lang w:val="en-US"/>
              </w:rPr>
              <w:t xml:space="preserve"> </w:t>
            </w:r>
            <w:r>
              <w:t>м</w:t>
            </w:r>
          </w:p>
        </w:tc>
      </w:tr>
    </w:tbl>
    <w:p w14:paraId="0076C6CF" w14:textId="77777777" w:rsidR="0063451F" w:rsidRPr="00C34481" w:rsidRDefault="0063451F" w:rsidP="0063451F">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426" w:type="dxa"/>
        <w:tblCellMar>
          <w:left w:w="0" w:type="dxa"/>
          <w:right w:w="0" w:type="dxa"/>
        </w:tblCellMar>
        <w:tblLook w:val="01E0" w:firstRow="1" w:lastRow="1" w:firstColumn="1" w:lastColumn="1" w:noHBand="0" w:noVBand="0"/>
      </w:tblPr>
      <w:tblGrid>
        <w:gridCol w:w="3721"/>
        <w:gridCol w:w="4656"/>
        <w:gridCol w:w="553"/>
      </w:tblGrid>
      <w:tr w:rsidR="0063451F" w14:paraId="139B857E" w14:textId="77777777" w:rsidTr="0009321A">
        <w:tc>
          <w:tcPr>
            <w:tcW w:w="3969" w:type="dxa"/>
            <w:shd w:val="clear" w:color="auto" w:fill="auto"/>
            <w:vAlign w:val="bottom"/>
          </w:tcPr>
          <w:p w14:paraId="67B5B416" w14:textId="77777777" w:rsidR="0063451F" w:rsidRDefault="0063451F" w:rsidP="0009321A">
            <w:pPr>
              <w:jc w:val="both"/>
            </w:pPr>
            <w:r>
              <w:t>имущества в многоквартирном доме)</w:t>
            </w:r>
          </w:p>
        </w:tc>
        <w:tc>
          <w:tcPr>
            <w:tcW w:w="5222" w:type="dxa"/>
            <w:tcBorders>
              <w:bottom w:val="single" w:sz="4" w:space="0" w:color="auto"/>
            </w:tcBorders>
            <w:shd w:val="clear" w:color="auto" w:fill="auto"/>
            <w:vAlign w:val="bottom"/>
          </w:tcPr>
          <w:p w14:paraId="40CA955F" w14:textId="77777777" w:rsidR="0063451F" w:rsidRDefault="0063451F" w:rsidP="0009321A">
            <w:pPr>
              <w:jc w:val="center"/>
            </w:pPr>
            <w:r>
              <w:t>нет</w:t>
            </w:r>
          </w:p>
        </w:tc>
        <w:tc>
          <w:tcPr>
            <w:tcW w:w="588" w:type="dxa"/>
            <w:shd w:val="clear" w:color="auto" w:fill="auto"/>
            <w:vAlign w:val="bottom"/>
          </w:tcPr>
          <w:p w14:paraId="36D13999" w14:textId="77777777" w:rsidR="0063451F" w:rsidRDefault="0063451F" w:rsidP="0009321A">
            <w:pPr>
              <w:jc w:val="right"/>
            </w:pPr>
            <w:r>
              <w:t>кв.</w:t>
            </w:r>
            <w:r w:rsidRPr="00A41688">
              <w:rPr>
                <w:lang w:val="en-US"/>
              </w:rPr>
              <w:t xml:space="preserve"> </w:t>
            </w:r>
            <w:r>
              <w:t>м</w:t>
            </w:r>
          </w:p>
        </w:tc>
      </w:tr>
    </w:tbl>
    <w:p w14:paraId="505CDD42"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364" w:type="dxa"/>
        <w:tblCellMar>
          <w:left w:w="0" w:type="dxa"/>
          <w:right w:w="0" w:type="dxa"/>
        </w:tblCellMar>
        <w:tblLook w:val="01E0" w:firstRow="1" w:lastRow="1" w:firstColumn="1" w:lastColumn="1" w:noHBand="0" w:noVBand="0"/>
      </w:tblPr>
      <w:tblGrid>
        <w:gridCol w:w="2418"/>
        <w:gridCol w:w="2360"/>
        <w:gridCol w:w="3005"/>
        <w:gridCol w:w="648"/>
        <w:gridCol w:w="199"/>
        <w:gridCol w:w="362"/>
      </w:tblGrid>
      <w:tr w:rsidR="0063451F" w14:paraId="696B14AB" w14:textId="77777777" w:rsidTr="0009321A">
        <w:tc>
          <w:tcPr>
            <w:tcW w:w="5103" w:type="dxa"/>
            <w:gridSpan w:val="2"/>
            <w:shd w:val="clear" w:color="auto" w:fill="auto"/>
            <w:vAlign w:val="bottom"/>
          </w:tcPr>
          <w:p w14:paraId="15A10672" w14:textId="77777777" w:rsidR="0063451F" w:rsidRDefault="0063451F" w:rsidP="0009321A">
            <w:pPr>
              <w:jc w:val="both"/>
            </w:pPr>
            <w:r>
              <w:t>общего имущества в многоквартирном доме)</w:t>
            </w:r>
          </w:p>
        </w:tc>
        <w:tc>
          <w:tcPr>
            <w:tcW w:w="4088" w:type="dxa"/>
            <w:gridSpan w:val="2"/>
            <w:tcBorders>
              <w:bottom w:val="single" w:sz="4" w:space="0" w:color="auto"/>
            </w:tcBorders>
            <w:shd w:val="clear" w:color="auto" w:fill="auto"/>
            <w:vAlign w:val="bottom"/>
          </w:tcPr>
          <w:p w14:paraId="5D80F23E" w14:textId="64EDCE5D" w:rsidR="0063451F" w:rsidRDefault="00A579F3" w:rsidP="0009321A">
            <w:pPr>
              <w:jc w:val="center"/>
            </w:pPr>
            <w:r>
              <w:t>1,7</w:t>
            </w:r>
          </w:p>
        </w:tc>
        <w:tc>
          <w:tcPr>
            <w:tcW w:w="588" w:type="dxa"/>
            <w:gridSpan w:val="2"/>
            <w:shd w:val="clear" w:color="auto" w:fill="auto"/>
            <w:vAlign w:val="bottom"/>
          </w:tcPr>
          <w:p w14:paraId="36DA2285" w14:textId="77777777" w:rsidR="0063451F" w:rsidRDefault="0063451F" w:rsidP="0009321A">
            <w:pPr>
              <w:jc w:val="right"/>
            </w:pPr>
            <w:r>
              <w:t>кв.</w:t>
            </w:r>
            <w:r w:rsidRPr="00A41688">
              <w:rPr>
                <w:lang w:val="en-US"/>
              </w:rPr>
              <w:t xml:space="preserve"> </w:t>
            </w:r>
            <w:r>
              <w:t>м</w:t>
            </w:r>
          </w:p>
        </w:tc>
      </w:tr>
      <w:tr w:rsidR="0063451F" w14:paraId="3B71DAEF" w14:textId="77777777" w:rsidTr="0009321A">
        <w:tc>
          <w:tcPr>
            <w:tcW w:w="2520" w:type="dxa"/>
            <w:shd w:val="clear" w:color="auto" w:fill="auto"/>
            <w:vAlign w:val="bottom"/>
          </w:tcPr>
          <w:p w14:paraId="4C04C17B"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6D7F71F5" w14:textId="664AC24C" w:rsidR="0063451F" w:rsidRDefault="00FE2478" w:rsidP="0009321A">
            <w:pPr>
              <w:jc w:val="center"/>
            </w:pPr>
            <w:r>
              <w:t>2</w:t>
            </w:r>
            <w:r w:rsidR="00A579F3">
              <w:t xml:space="preserve"> шт.</w:t>
            </w:r>
          </w:p>
        </w:tc>
        <w:tc>
          <w:tcPr>
            <w:tcW w:w="364" w:type="dxa"/>
            <w:shd w:val="clear" w:color="auto" w:fill="auto"/>
            <w:vAlign w:val="bottom"/>
          </w:tcPr>
          <w:p w14:paraId="4D43C1E2" w14:textId="77777777" w:rsidR="0063451F" w:rsidRDefault="0063451F" w:rsidP="0009321A">
            <w:pPr>
              <w:jc w:val="right"/>
            </w:pPr>
            <w:r>
              <w:t>шт.</w:t>
            </w:r>
          </w:p>
        </w:tc>
      </w:tr>
      <w:tr w:rsidR="0063451F" w14:paraId="35D36BF9" w14:textId="77777777" w:rsidTr="0009321A">
        <w:tc>
          <w:tcPr>
            <w:tcW w:w="8525" w:type="dxa"/>
            <w:gridSpan w:val="3"/>
            <w:shd w:val="clear" w:color="auto" w:fill="auto"/>
            <w:vAlign w:val="bottom"/>
          </w:tcPr>
          <w:p w14:paraId="19E8E8E1"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173AC25A" w14:textId="6B9E2D7A" w:rsidR="0063451F" w:rsidRDefault="0063451F" w:rsidP="0009321A">
            <w:pPr>
              <w:jc w:val="center"/>
            </w:pPr>
          </w:p>
        </w:tc>
        <w:tc>
          <w:tcPr>
            <w:tcW w:w="588" w:type="dxa"/>
            <w:gridSpan w:val="2"/>
            <w:shd w:val="clear" w:color="auto" w:fill="auto"/>
            <w:vAlign w:val="bottom"/>
          </w:tcPr>
          <w:p w14:paraId="443EBC87" w14:textId="77777777" w:rsidR="0063451F" w:rsidRDefault="0063451F" w:rsidP="0009321A">
            <w:pPr>
              <w:jc w:val="right"/>
            </w:pPr>
            <w:r>
              <w:t>кв.</w:t>
            </w:r>
            <w:r w:rsidRPr="00EF5EF4">
              <w:t xml:space="preserve"> </w:t>
            </w:r>
            <w:r>
              <w:t>м</w:t>
            </w:r>
          </w:p>
        </w:tc>
      </w:tr>
      <w:tr w:rsidR="0063451F" w14:paraId="301DD7D1" w14:textId="77777777" w:rsidTr="0009321A">
        <w:trPr>
          <w:trHeight w:val="242"/>
        </w:trPr>
        <w:tc>
          <w:tcPr>
            <w:tcW w:w="5165" w:type="dxa"/>
            <w:gridSpan w:val="2"/>
            <w:shd w:val="clear" w:color="auto" w:fill="auto"/>
            <w:vAlign w:val="bottom"/>
          </w:tcPr>
          <w:p w14:paraId="0AE1FCA3" w14:textId="77777777" w:rsidR="0063451F" w:rsidRDefault="0063451F" w:rsidP="0009321A">
            <w:pPr>
              <w:jc w:val="both"/>
            </w:pPr>
            <w:r>
              <w:t>22. Уборочная площадь общих коридоров</w:t>
            </w:r>
          </w:p>
        </w:tc>
        <w:tc>
          <w:tcPr>
            <w:tcW w:w="4088" w:type="dxa"/>
            <w:gridSpan w:val="2"/>
            <w:tcBorders>
              <w:bottom w:val="single" w:sz="4" w:space="0" w:color="auto"/>
            </w:tcBorders>
            <w:shd w:val="clear" w:color="auto" w:fill="auto"/>
            <w:vAlign w:val="bottom"/>
          </w:tcPr>
          <w:p w14:paraId="1AA5B024" w14:textId="77777777" w:rsidR="0063451F" w:rsidRDefault="0063451F" w:rsidP="0009321A">
            <w:pPr>
              <w:jc w:val="center"/>
            </w:pPr>
            <w:r>
              <w:t>нет</w:t>
            </w:r>
          </w:p>
        </w:tc>
        <w:tc>
          <w:tcPr>
            <w:tcW w:w="588" w:type="dxa"/>
            <w:gridSpan w:val="2"/>
            <w:shd w:val="clear" w:color="auto" w:fill="auto"/>
            <w:vAlign w:val="bottom"/>
          </w:tcPr>
          <w:p w14:paraId="61630E06" w14:textId="77777777" w:rsidR="0063451F" w:rsidRDefault="0063451F" w:rsidP="0009321A">
            <w:pPr>
              <w:jc w:val="right"/>
            </w:pPr>
            <w:r>
              <w:t>кв.</w:t>
            </w:r>
            <w:r w:rsidRPr="00EF5EF4">
              <w:t xml:space="preserve"> </w:t>
            </w:r>
            <w:r>
              <w:t>м</w:t>
            </w:r>
          </w:p>
        </w:tc>
      </w:tr>
    </w:tbl>
    <w:p w14:paraId="03ED4C63" w14:textId="7305C9F2"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rsidR="00FE2478">
        <w:t xml:space="preserve"> </w:t>
      </w:r>
    </w:p>
    <w:tbl>
      <w:tblPr>
        <w:tblW w:w="0" w:type="auto"/>
        <w:tblInd w:w="426" w:type="dxa"/>
        <w:tblCellMar>
          <w:left w:w="0" w:type="dxa"/>
          <w:right w:w="0" w:type="dxa"/>
        </w:tblCellMar>
        <w:tblLook w:val="01E0" w:firstRow="1" w:lastRow="1" w:firstColumn="1" w:lastColumn="1" w:noHBand="0" w:noVBand="0"/>
      </w:tblPr>
      <w:tblGrid>
        <w:gridCol w:w="3425"/>
        <w:gridCol w:w="4949"/>
        <w:gridCol w:w="556"/>
      </w:tblGrid>
      <w:tr w:rsidR="0063451F" w14:paraId="58230963" w14:textId="77777777" w:rsidTr="0009321A">
        <w:tc>
          <w:tcPr>
            <w:tcW w:w="3685" w:type="dxa"/>
            <w:shd w:val="clear" w:color="auto" w:fill="auto"/>
            <w:vAlign w:val="bottom"/>
          </w:tcPr>
          <w:p w14:paraId="4198352D" w14:textId="77777777" w:rsidR="0063451F" w:rsidRDefault="0063451F" w:rsidP="0009321A">
            <w:pPr>
              <w:jc w:val="both"/>
            </w:pPr>
            <w:r>
              <w:t>чердаки, технические подвалы)</w:t>
            </w:r>
          </w:p>
        </w:tc>
        <w:tc>
          <w:tcPr>
            <w:tcW w:w="5506" w:type="dxa"/>
            <w:tcBorders>
              <w:bottom w:val="single" w:sz="4" w:space="0" w:color="auto"/>
            </w:tcBorders>
            <w:shd w:val="clear" w:color="auto" w:fill="auto"/>
            <w:vAlign w:val="bottom"/>
          </w:tcPr>
          <w:p w14:paraId="073CD691" w14:textId="77777777" w:rsidR="0063451F" w:rsidRDefault="0063451F" w:rsidP="0009321A">
            <w:pPr>
              <w:jc w:val="center"/>
            </w:pPr>
            <w:r>
              <w:t>нет</w:t>
            </w:r>
          </w:p>
        </w:tc>
        <w:tc>
          <w:tcPr>
            <w:tcW w:w="588" w:type="dxa"/>
            <w:shd w:val="clear" w:color="auto" w:fill="auto"/>
            <w:vAlign w:val="bottom"/>
          </w:tcPr>
          <w:p w14:paraId="44003CA3" w14:textId="77777777" w:rsidR="0063451F" w:rsidRDefault="0063451F" w:rsidP="0009321A">
            <w:pPr>
              <w:jc w:val="right"/>
            </w:pPr>
            <w:r>
              <w:t>кв.</w:t>
            </w:r>
            <w:r w:rsidRPr="00EF5EF4">
              <w:t xml:space="preserve"> </w:t>
            </w:r>
            <w:r>
              <w:t>м</w:t>
            </w:r>
          </w:p>
        </w:tc>
      </w:tr>
    </w:tbl>
    <w:p w14:paraId="532C0271"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364" w:type="dxa"/>
        <w:tblCellMar>
          <w:left w:w="0" w:type="dxa"/>
          <w:right w:w="0" w:type="dxa"/>
        </w:tblCellMar>
        <w:tblLook w:val="01E0" w:firstRow="1" w:lastRow="1" w:firstColumn="1" w:lastColumn="1" w:noHBand="0" w:noVBand="0"/>
      </w:tblPr>
      <w:tblGrid>
        <w:gridCol w:w="1083"/>
        <w:gridCol w:w="4837"/>
        <w:gridCol w:w="3072"/>
      </w:tblGrid>
      <w:tr w:rsidR="0063451F" w14:paraId="1354F888" w14:textId="77777777" w:rsidTr="0009321A">
        <w:tc>
          <w:tcPr>
            <w:tcW w:w="1134" w:type="dxa"/>
            <w:shd w:val="clear" w:color="auto" w:fill="auto"/>
            <w:vAlign w:val="bottom"/>
          </w:tcPr>
          <w:p w14:paraId="5A667CF8" w14:textId="77777777" w:rsidR="0063451F" w:rsidRDefault="0063451F" w:rsidP="0009321A">
            <w:pPr>
              <w:jc w:val="both"/>
            </w:pPr>
            <w:r>
              <w:t>дома</w:t>
            </w:r>
          </w:p>
        </w:tc>
        <w:tc>
          <w:tcPr>
            <w:tcW w:w="8645" w:type="dxa"/>
            <w:gridSpan w:val="2"/>
            <w:tcBorders>
              <w:bottom w:val="single" w:sz="4" w:space="0" w:color="auto"/>
            </w:tcBorders>
            <w:shd w:val="clear" w:color="auto" w:fill="auto"/>
            <w:vAlign w:val="bottom"/>
          </w:tcPr>
          <w:p w14:paraId="28D520B8" w14:textId="5D0CB845" w:rsidR="0063451F" w:rsidRDefault="00FE2478" w:rsidP="0009321A">
            <w:pPr>
              <w:jc w:val="center"/>
            </w:pPr>
            <w:r>
              <w:t>967</w:t>
            </w:r>
            <w:r w:rsidR="00A579F3">
              <w:t>Ж</w:t>
            </w:r>
            <w:r>
              <w:t xml:space="preserve"> кв.м</w:t>
            </w:r>
          </w:p>
        </w:tc>
      </w:tr>
      <w:tr w:rsidR="0063451F" w14:paraId="59CBEC79" w14:textId="77777777" w:rsidTr="0009321A">
        <w:tc>
          <w:tcPr>
            <w:tcW w:w="6439" w:type="dxa"/>
            <w:gridSpan w:val="2"/>
            <w:shd w:val="clear" w:color="auto" w:fill="auto"/>
            <w:vAlign w:val="bottom"/>
          </w:tcPr>
          <w:p w14:paraId="3DCF2A09"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4F8C70B0" w14:textId="5685EE70" w:rsidR="0063451F" w:rsidRDefault="0063451F" w:rsidP="0009321A"/>
        </w:tc>
      </w:tr>
      <w:tr w:rsidR="0063451F" w14:paraId="32E6E92F" w14:textId="77777777" w:rsidTr="0009321A">
        <w:tblPrEx>
          <w:tblBorders>
            <w:bottom w:val="single" w:sz="4" w:space="0" w:color="auto"/>
          </w:tblBorders>
        </w:tblPrEx>
        <w:tc>
          <w:tcPr>
            <w:tcW w:w="9779" w:type="dxa"/>
            <w:gridSpan w:val="3"/>
            <w:tcBorders>
              <w:bottom w:val="single" w:sz="4" w:space="0" w:color="auto"/>
            </w:tcBorders>
            <w:shd w:val="clear" w:color="auto" w:fill="auto"/>
            <w:vAlign w:val="bottom"/>
          </w:tcPr>
          <w:p w14:paraId="7F3BC44E" w14:textId="77777777" w:rsidR="0063451F" w:rsidRDefault="0063451F" w:rsidP="0009321A">
            <w:pPr>
              <w:jc w:val="center"/>
            </w:pPr>
          </w:p>
        </w:tc>
      </w:tr>
    </w:tbl>
    <w:p w14:paraId="5F8C8BDC" w14:textId="77777777" w:rsidR="0063451F" w:rsidRDefault="0063451F" w:rsidP="0063451F">
      <w:pPr>
        <w:jc w:val="both"/>
      </w:pPr>
    </w:p>
    <w:p w14:paraId="2DDE6452" w14:textId="77777777"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47BB58C2"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
        <w:gridCol w:w="3875"/>
        <w:gridCol w:w="2939"/>
        <w:gridCol w:w="2118"/>
      </w:tblGrid>
      <w:tr w:rsidR="0063451F" w14:paraId="4F4B040F" w14:textId="77777777" w:rsidTr="00A579F3">
        <w:tc>
          <w:tcPr>
            <w:tcW w:w="4270" w:type="dxa"/>
            <w:gridSpan w:val="2"/>
            <w:shd w:val="clear" w:color="auto" w:fill="auto"/>
          </w:tcPr>
          <w:p w14:paraId="7948E270" w14:textId="77777777" w:rsidR="0063451F" w:rsidRPr="00155477" w:rsidRDefault="0063451F" w:rsidP="0009321A">
            <w:pPr>
              <w:ind w:left="57" w:right="57"/>
              <w:jc w:val="center"/>
            </w:pPr>
            <w:r w:rsidRPr="00155477">
              <w:t>Наименование конструктивных элементов</w:t>
            </w:r>
          </w:p>
        </w:tc>
        <w:tc>
          <w:tcPr>
            <w:tcW w:w="2939" w:type="dxa"/>
            <w:shd w:val="clear" w:color="auto" w:fill="auto"/>
          </w:tcPr>
          <w:p w14:paraId="7C23EC54"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092E4649"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4718458E"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BE78D5E" w14:textId="77777777" w:rsidR="0063451F" w:rsidRPr="00155477" w:rsidRDefault="0063451F" w:rsidP="0009321A">
            <w:r>
              <w:t>1.</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4D27016D" w14:textId="77777777" w:rsidR="0063451F" w:rsidRPr="00155477" w:rsidRDefault="0063451F" w:rsidP="0009321A">
            <w:r>
              <w:t>Фундамент</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6C6E87DD" w14:textId="161B111F" w:rsidR="0063451F" w:rsidRPr="00155477" w:rsidRDefault="00A579F3" w:rsidP="0009321A">
            <w:r>
              <w:t>Ж/бетонные блоки гл.до 2 м.</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75F1E3F" w14:textId="6B1912D4" w:rsidR="0063451F" w:rsidRPr="00155477" w:rsidRDefault="0063451F" w:rsidP="0009321A"/>
        </w:tc>
      </w:tr>
      <w:tr w:rsidR="0063451F" w14:paraId="6A02513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9313D4B" w14:textId="77777777" w:rsidR="0063451F" w:rsidRPr="00155477" w:rsidRDefault="0063451F" w:rsidP="0009321A">
            <w:pPr>
              <w:jc w:val="center"/>
            </w:pPr>
            <w:r>
              <w:t>2.</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41091E84" w14:textId="77777777" w:rsidR="0063451F" w:rsidRPr="00155477" w:rsidRDefault="0063451F" w:rsidP="0009321A">
            <w:r>
              <w:t>Наружные и внутренние капитальные стены</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15E4979B" w14:textId="4BA8BC86" w:rsidR="0063451F" w:rsidRPr="00155477" w:rsidRDefault="00A579F3" w:rsidP="0009321A">
            <w:r>
              <w:t>Кирпичные до 55 см.</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D98CD20" w14:textId="26760A55" w:rsidR="0063451F" w:rsidRPr="00155477" w:rsidRDefault="0063451F" w:rsidP="0009321A"/>
        </w:tc>
      </w:tr>
      <w:tr w:rsidR="0063451F" w14:paraId="4E8F50C3"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5F19559" w14:textId="77777777" w:rsidR="0063451F" w:rsidRPr="00155477" w:rsidRDefault="0063451F" w:rsidP="0009321A">
            <w:pPr>
              <w:jc w:val="center"/>
            </w:pPr>
            <w:r>
              <w:t>3.</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FFB5B49" w14:textId="77777777" w:rsidR="0063451F" w:rsidRPr="00155477" w:rsidRDefault="0063451F" w:rsidP="0009321A">
            <w:r>
              <w:t>Перегородки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8E9E558" w14:textId="5B5C602A" w:rsidR="0063451F" w:rsidRPr="00155477" w:rsidRDefault="00A579F3" w:rsidP="0009321A">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0105B67" w14:textId="09DC89A7" w:rsidR="0063451F" w:rsidRPr="00155477" w:rsidRDefault="0063451F" w:rsidP="0009321A"/>
        </w:tc>
      </w:tr>
      <w:tr w:rsidR="0063451F" w14:paraId="4211695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B1A3A94" w14:textId="77777777" w:rsidR="0063451F" w:rsidRPr="00155477" w:rsidRDefault="0063451F" w:rsidP="0009321A">
            <w:pPr>
              <w:jc w:val="center"/>
            </w:pPr>
            <w:r>
              <w:t>4.</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84635A0" w14:textId="77777777" w:rsidR="0063451F" w:rsidRPr="00155477" w:rsidRDefault="0063451F" w:rsidP="0009321A">
            <w:r>
              <w:t>Перекрытия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88430AF" w14:textId="0C360937" w:rsidR="0063451F" w:rsidRPr="00155477" w:rsidRDefault="0063451F" w:rsidP="0009321A"/>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24CA98E" w14:textId="5A6FC06D" w:rsidR="0063451F" w:rsidRPr="00155477" w:rsidRDefault="0063451F" w:rsidP="0009321A"/>
        </w:tc>
      </w:tr>
      <w:tr w:rsidR="00A579F3" w14:paraId="36660C37"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1038773"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F7013E0" w14:textId="77777777" w:rsidR="00A579F3" w:rsidRPr="00155477" w:rsidRDefault="00A579F3" w:rsidP="00A579F3">
            <w:pPr>
              <w:ind w:left="708"/>
            </w:pPr>
            <w:r>
              <w:t>чердачные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9B7750E" w14:textId="6415D4BE" w:rsidR="00A579F3" w:rsidRPr="00155477" w:rsidRDefault="00A579F3" w:rsidP="00A579F3">
            <w:r>
              <w:t>ж/бетонные плиты</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E127D84" w14:textId="100C40E0" w:rsidR="00A579F3" w:rsidRPr="00155477" w:rsidRDefault="00A579F3" w:rsidP="00A579F3"/>
        </w:tc>
      </w:tr>
      <w:tr w:rsidR="00A579F3" w14:paraId="6A51FE2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3EF7CF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599C130" w14:textId="77777777" w:rsidR="00A579F3" w:rsidRPr="00155477" w:rsidRDefault="00A579F3" w:rsidP="00A579F3">
            <w:pPr>
              <w:ind w:left="708"/>
            </w:pPr>
            <w:r>
              <w:t>междуэтажные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694FD6B" w14:textId="60C234BF" w:rsidR="00A579F3" w:rsidRPr="00155477" w:rsidRDefault="00A579F3" w:rsidP="00A579F3">
            <w:r>
              <w:t>ж/бетонные плиты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5CCAC770" w14:textId="3E262E8A" w:rsidR="00A579F3" w:rsidRDefault="00A579F3" w:rsidP="00A579F3"/>
        </w:tc>
      </w:tr>
      <w:tr w:rsidR="00A579F3" w14:paraId="77140436"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6904901"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84D8A99" w14:textId="77777777" w:rsidR="00A579F3" w:rsidRPr="00155477" w:rsidRDefault="00A579F3" w:rsidP="00A579F3">
            <w:pPr>
              <w:ind w:left="708"/>
            </w:pPr>
            <w:r>
              <w:t>подвальные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1CAE440" w14:textId="38B49F51"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tcPr>
          <w:p w14:paraId="3FA34ED4" w14:textId="3EAAC782" w:rsidR="00A579F3" w:rsidRDefault="00A579F3" w:rsidP="00A579F3"/>
        </w:tc>
      </w:tr>
      <w:tr w:rsidR="00A579F3" w14:paraId="47B05BD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5F28CB8"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50D477C"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97C3550"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D163307" w14:textId="77777777" w:rsidR="00A579F3" w:rsidRPr="00155477" w:rsidRDefault="00A579F3" w:rsidP="00A579F3"/>
        </w:tc>
      </w:tr>
      <w:tr w:rsidR="00A579F3" w14:paraId="5928089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3C07889" w14:textId="77777777" w:rsidR="00A579F3" w:rsidRPr="00155477" w:rsidRDefault="00A579F3" w:rsidP="00A579F3">
            <w:pPr>
              <w:jc w:val="center"/>
            </w:pPr>
            <w:r>
              <w:t>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9DCFE68" w14:textId="77777777" w:rsidR="00A579F3" w:rsidRPr="00155477" w:rsidRDefault="00A579F3" w:rsidP="00A579F3">
            <w:r>
              <w:t>Крыша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E189F11" w14:textId="5C44AB37" w:rsidR="00A579F3" w:rsidRPr="00155477" w:rsidRDefault="00A579F3" w:rsidP="00A579F3">
            <w:r>
              <w:t xml:space="preserve">шифер по обрешетке и деревянным стропилам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19B2D5D" w14:textId="0450BF25" w:rsidR="00A579F3" w:rsidRPr="00155477" w:rsidRDefault="00A579F3" w:rsidP="00A579F3"/>
        </w:tc>
      </w:tr>
      <w:tr w:rsidR="00A579F3" w14:paraId="43A4863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FDFB2AC" w14:textId="77777777" w:rsidR="00A579F3" w:rsidRPr="00155477" w:rsidRDefault="00A579F3" w:rsidP="00A579F3">
            <w:pPr>
              <w:jc w:val="center"/>
            </w:pPr>
            <w:r>
              <w:t>6.</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3D65470" w14:textId="77777777" w:rsidR="00A579F3" w:rsidRPr="00155477" w:rsidRDefault="00A579F3" w:rsidP="00A579F3">
            <w:r>
              <w:t>Полы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0723285" w14:textId="553105C2" w:rsidR="00A579F3" w:rsidRPr="00155477" w:rsidRDefault="00A579F3" w:rsidP="00A579F3">
            <w:r>
              <w:t xml:space="preserve">дощатые по лагам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808C619" w14:textId="27C981E8" w:rsidR="00A579F3" w:rsidRPr="00155477" w:rsidRDefault="00A579F3" w:rsidP="00A579F3"/>
        </w:tc>
      </w:tr>
      <w:tr w:rsidR="00A579F3" w14:paraId="5AB28AC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9BF0A09" w14:textId="77777777" w:rsidR="00A579F3" w:rsidRPr="00155477" w:rsidRDefault="00A579F3" w:rsidP="00A579F3">
            <w:pPr>
              <w:jc w:val="center"/>
            </w:pPr>
            <w:r>
              <w:t>7.</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0F0CB5E" w14:textId="77777777" w:rsidR="00A579F3" w:rsidRPr="00155477" w:rsidRDefault="00A579F3" w:rsidP="00A579F3">
            <w:r>
              <w:t>Проемы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0B6B5A8"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C63C613" w14:textId="77777777" w:rsidR="00A579F3" w:rsidRPr="00155477" w:rsidRDefault="00A579F3" w:rsidP="00A579F3"/>
        </w:tc>
      </w:tr>
      <w:tr w:rsidR="00A579F3" w14:paraId="24DFB951"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E83309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9EBD617" w14:textId="77777777" w:rsidR="00A579F3" w:rsidRPr="00155477" w:rsidRDefault="00A579F3" w:rsidP="00A579F3">
            <w:pPr>
              <w:ind w:left="708"/>
            </w:pPr>
            <w:r>
              <w:t>окна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78103E6" w14:textId="200C3A0A" w:rsidR="00A579F3" w:rsidRPr="00155477" w:rsidRDefault="00A579F3" w:rsidP="00A579F3">
            <w:r>
              <w:t xml:space="preserve">двойные двухстворчатые с форточкой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B7F7CB3" w14:textId="4AB003AE" w:rsidR="00A579F3" w:rsidRPr="00155477" w:rsidRDefault="00A579F3" w:rsidP="00A579F3"/>
        </w:tc>
      </w:tr>
      <w:tr w:rsidR="00A579F3" w14:paraId="0386B3F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5D52D8C"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E411486" w14:textId="77777777" w:rsidR="00A579F3" w:rsidRPr="00155477" w:rsidRDefault="00A579F3" w:rsidP="00A579F3">
            <w:pPr>
              <w:ind w:left="708"/>
            </w:pPr>
            <w:r>
              <w:t>двери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1BD2927" w14:textId="29522A9E" w:rsidR="00A579F3" w:rsidRPr="00155477" w:rsidRDefault="00A579F3" w:rsidP="00A579F3">
            <w:r>
              <w:t>простые окрашенные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0E09A27" w14:textId="1109CC93" w:rsidR="00A579F3" w:rsidRPr="00155477" w:rsidRDefault="00A579F3" w:rsidP="00A579F3"/>
        </w:tc>
      </w:tr>
      <w:tr w:rsidR="00A579F3" w14:paraId="39E4EDEE"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1B2F6D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9B4E728"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C14BAD5"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25033ED" w14:textId="77777777" w:rsidR="00A579F3" w:rsidRPr="00155477" w:rsidRDefault="00A579F3" w:rsidP="00A579F3"/>
        </w:tc>
      </w:tr>
      <w:tr w:rsidR="00A579F3" w14:paraId="097383F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E888D58" w14:textId="77777777" w:rsidR="00A579F3" w:rsidRPr="00155477" w:rsidRDefault="00A579F3" w:rsidP="00A579F3">
            <w:pPr>
              <w:jc w:val="center"/>
            </w:pPr>
            <w:r>
              <w:t>8.</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7A32030" w14:textId="77777777" w:rsidR="00A579F3" w:rsidRPr="00155477" w:rsidRDefault="00A579F3" w:rsidP="00A579F3">
            <w:r>
              <w:t>Отделка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816CC9F"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DB4BAEB" w14:textId="77777777" w:rsidR="00A579F3" w:rsidRPr="00155477" w:rsidRDefault="00A579F3" w:rsidP="00A579F3"/>
        </w:tc>
      </w:tr>
      <w:tr w:rsidR="00A579F3" w14:paraId="3F66BA03"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F9A7638"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3B613DD" w14:textId="77777777" w:rsidR="00A579F3" w:rsidRPr="00155477" w:rsidRDefault="00A579F3" w:rsidP="00A579F3">
            <w:pPr>
              <w:ind w:left="708"/>
            </w:pPr>
            <w:r>
              <w:t>внутренняя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B24F71B" w14:textId="768393D2" w:rsidR="00A579F3" w:rsidRPr="00155477" w:rsidRDefault="00A579F3" w:rsidP="00A579F3">
            <w:r>
              <w:t>штукатурка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42876EA" w14:textId="6D3F9838" w:rsidR="00A579F3" w:rsidRPr="00155477" w:rsidRDefault="00A579F3" w:rsidP="00A579F3"/>
        </w:tc>
      </w:tr>
      <w:tr w:rsidR="00A579F3" w14:paraId="2869826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2FAD81C"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C418DE7" w14:textId="77777777" w:rsidR="00A579F3" w:rsidRPr="00155477" w:rsidRDefault="00A579F3" w:rsidP="00A579F3">
            <w:pPr>
              <w:ind w:left="708"/>
            </w:pPr>
            <w:r>
              <w:t>наружная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9EDA7B2" w14:textId="77777777" w:rsidR="00A579F3" w:rsidRPr="00155477" w:rsidRDefault="00A579F3" w:rsidP="00A579F3">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D4703CB" w14:textId="77777777" w:rsidR="00A579F3" w:rsidRPr="00155477" w:rsidRDefault="00A579F3" w:rsidP="00A579F3"/>
        </w:tc>
      </w:tr>
      <w:tr w:rsidR="00A579F3" w14:paraId="591FA36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2BD56D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4B9DF6E"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9BD7114"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3A7D83F" w14:textId="77777777" w:rsidR="00A579F3" w:rsidRPr="00155477" w:rsidRDefault="00A579F3" w:rsidP="00A579F3"/>
        </w:tc>
      </w:tr>
      <w:tr w:rsidR="00A579F3" w14:paraId="1036945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DCCA14D" w14:textId="77777777" w:rsidR="00A579F3" w:rsidRPr="00155477" w:rsidRDefault="00A579F3" w:rsidP="00A579F3">
            <w:pPr>
              <w:jc w:val="center"/>
            </w:pPr>
            <w:r>
              <w:t>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E54DC9E" w14:textId="77777777" w:rsidR="00A579F3" w:rsidRPr="00155477" w:rsidRDefault="00A579F3" w:rsidP="00A579F3">
            <w:r>
              <w:t>Механическое, электрическое, санитарно-техническое и иное оборудование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8A0647A"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C3B764E" w14:textId="77777777" w:rsidR="00A579F3" w:rsidRPr="00155477" w:rsidRDefault="00A579F3" w:rsidP="00A579F3"/>
        </w:tc>
      </w:tr>
      <w:tr w:rsidR="00A579F3" w14:paraId="2319628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8E46BD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E0A32CF" w14:textId="77777777" w:rsidR="00A579F3" w:rsidRPr="00155477" w:rsidRDefault="00A579F3" w:rsidP="00A579F3">
            <w:pPr>
              <w:ind w:left="708"/>
            </w:pPr>
            <w:r>
              <w:t xml:space="preserve">ванны </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84BF3E9"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4D8FAC6" w14:textId="77777777" w:rsidR="00A579F3" w:rsidRPr="00155477" w:rsidRDefault="00A579F3" w:rsidP="00A579F3"/>
        </w:tc>
      </w:tr>
      <w:tr w:rsidR="00A579F3" w14:paraId="5EB284E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FE6DF9E"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71D77CD" w14:textId="77777777" w:rsidR="00A579F3" w:rsidRPr="00155477" w:rsidRDefault="00A579F3" w:rsidP="00A579F3">
            <w:pPr>
              <w:ind w:left="708"/>
            </w:pPr>
            <w:r>
              <w:t>электроплиты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089F7A5"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7EE5EAB" w14:textId="77777777" w:rsidR="00A579F3" w:rsidRPr="00155477" w:rsidRDefault="00A579F3" w:rsidP="00A579F3"/>
        </w:tc>
      </w:tr>
      <w:tr w:rsidR="00A579F3" w14:paraId="4EEA26C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1A1C0BB"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56B707E" w14:textId="77777777" w:rsidR="00A579F3" w:rsidRPr="00155477" w:rsidRDefault="00A579F3" w:rsidP="00A579F3">
            <w:pPr>
              <w:ind w:left="708"/>
            </w:pPr>
            <w:r>
              <w:t>телефонные сети и оборудование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5C77234"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F7537C9" w14:textId="40A07BB6" w:rsidR="00A579F3" w:rsidRPr="00155477" w:rsidRDefault="00A579F3" w:rsidP="00A579F3"/>
        </w:tc>
      </w:tr>
      <w:tr w:rsidR="00A579F3" w14:paraId="2CD2D76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7DFB8BB"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CBE9622" w14:textId="77777777" w:rsidR="00A579F3" w:rsidRPr="00155477" w:rsidRDefault="00A579F3" w:rsidP="00A579F3">
            <w:pPr>
              <w:ind w:left="708"/>
            </w:pPr>
            <w:r>
              <w:t>сети проводного радиовещания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69252AC"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67A4C6D" w14:textId="67B6C54A" w:rsidR="00A579F3" w:rsidRPr="00155477" w:rsidRDefault="00A579F3" w:rsidP="00A579F3"/>
        </w:tc>
      </w:tr>
      <w:tr w:rsidR="00A579F3" w14:paraId="1FF25CB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F9F44AB"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C1A2652" w14:textId="77777777" w:rsidR="00A579F3" w:rsidRPr="00155477" w:rsidRDefault="00A579F3" w:rsidP="00A579F3">
            <w:pPr>
              <w:ind w:left="708"/>
            </w:pPr>
            <w:r>
              <w:t>сигнализация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23CD53A"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2CD102C" w14:textId="77777777" w:rsidR="00A579F3" w:rsidRPr="00155477" w:rsidRDefault="00A579F3" w:rsidP="00A579F3"/>
        </w:tc>
      </w:tr>
      <w:tr w:rsidR="00A579F3" w14:paraId="30CBACE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FDBFEE6"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5CE814B" w14:textId="77777777" w:rsidR="00A579F3" w:rsidRPr="00155477" w:rsidRDefault="00A579F3" w:rsidP="00A579F3">
            <w:pPr>
              <w:ind w:left="708"/>
            </w:pPr>
            <w:r>
              <w:t>мусоропровод</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E42D583"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505F66D" w14:textId="77777777" w:rsidR="00A579F3" w:rsidRPr="00155477" w:rsidRDefault="00A579F3" w:rsidP="00A579F3"/>
        </w:tc>
      </w:tr>
      <w:tr w:rsidR="00A579F3" w14:paraId="5F91EA6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0B51D0C"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F2803E5" w14:textId="77777777" w:rsidR="00A579F3" w:rsidRPr="00155477" w:rsidRDefault="00A579F3" w:rsidP="00A579F3">
            <w:pPr>
              <w:ind w:left="708"/>
            </w:pPr>
            <w:r>
              <w:t>лифт</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D2A13F4"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24C2E1E" w14:textId="77777777" w:rsidR="00A579F3" w:rsidRPr="00155477" w:rsidRDefault="00A579F3" w:rsidP="00A579F3"/>
        </w:tc>
      </w:tr>
      <w:tr w:rsidR="00A579F3" w14:paraId="7222843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BDA190D"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9000B4B" w14:textId="77777777" w:rsidR="00A579F3" w:rsidRPr="00155477" w:rsidRDefault="00A579F3" w:rsidP="00A579F3">
            <w:pPr>
              <w:ind w:left="708"/>
            </w:pPr>
            <w:r>
              <w:t>вентиляция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1BE3AF4" w14:textId="77777777" w:rsidR="00A579F3" w:rsidRPr="00155477" w:rsidRDefault="00A579F3" w:rsidP="00A579F3">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9E85C1C" w14:textId="69BB8F5B" w:rsidR="00A579F3" w:rsidRPr="00155477" w:rsidRDefault="00A579F3" w:rsidP="00A579F3"/>
        </w:tc>
      </w:tr>
      <w:tr w:rsidR="00A579F3" w14:paraId="48DA2DBC"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13767AF"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5916A7C"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6AEDC95"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D510930" w14:textId="77777777" w:rsidR="00A579F3" w:rsidRPr="00155477" w:rsidRDefault="00A579F3" w:rsidP="00A579F3"/>
        </w:tc>
      </w:tr>
      <w:tr w:rsidR="00A579F3" w14:paraId="5987EED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5196115" w14:textId="77777777" w:rsidR="00A579F3" w:rsidRPr="00155477" w:rsidRDefault="00A579F3" w:rsidP="00A579F3">
            <w:pPr>
              <w:jc w:val="center"/>
            </w:pPr>
            <w:r>
              <w:t>10.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9AE5006" w14:textId="77777777" w:rsidR="00A579F3" w:rsidRPr="00155477" w:rsidRDefault="00A579F3" w:rsidP="00A579F3">
            <w:r>
              <w:t>Внутридомовые инженерные коммуникации и оборудование для предоставления коммунальных услуг</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F40D783"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598948E" w14:textId="77777777" w:rsidR="00A579F3" w:rsidRPr="00155477" w:rsidRDefault="00A579F3" w:rsidP="00A579F3"/>
        </w:tc>
      </w:tr>
      <w:tr w:rsidR="00A579F3" w14:paraId="4C12552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4EE387F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9E446AF" w14:textId="77777777" w:rsidR="00A579F3" w:rsidRPr="00155477" w:rsidRDefault="00A579F3" w:rsidP="00A579F3">
            <w:pPr>
              <w:ind w:left="708"/>
            </w:pPr>
            <w:r>
              <w:t>электроснабжение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5785848"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4DF782E" w14:textId="77777777" w:rsidR="00A579F3" w:rsidRPr="00155477" w:rsidRDefault="00A579F3" w:rsidP="00A579F3">
            <w:r>
              <w:t>удовлетворительное</w:t>
            </w:r>
          </w:p>
        </w:tc>
      </w:tr>
      <w:tr w:rsidR="00A579F3" w14:paraId="5FB17E1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658935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F19BEA9" w14:textId="77777777" w:rsidR="00A579F3" w:rsidRPr="00155477" w:rsidRDefault="00A579F3" w:rsidP="00A579F3">
            <w:pPr>
              <w:ind w:left="708"/>
            </w:pPr>
            <w:r>
              <w:t>холодное водоснабжение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9B420A6"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E55768A" w14:textId="14E9443B" w:rsidR="00A579F3" w:rsidRPr="00155477" w:rsidRDefault="00A579F3" w:rsidP="00A579F3"/>
        </w:tc>
      </w:tr>
      <w:tr w:rsidR="00A579F3" w14:paraId="5AF937C4"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73F6990"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6C1830B" w14:textId="77777777" w:rsidR="00A579F3" w:rsidRPr="00155477" w:rsidRDefault="00A579F3" w:rsidP="00A579F3">
            <w:pPr>
              <w:ind w:left="708"/>
            </w:pPr>
            <w:r>
              <w:t>горячее водоснабжение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8CD0CA6"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D6AF301" w14:textId="77777777" w:rsidR="00A579F3" w:rsidRPr="00155477" w:rsidRDefault="00A579F3" w:rsidP="00A579F3"/>
        </w:tc>
      </w:tr>
      <w:tr w:rsidR="00A579F3" w14:paraId="7D7B396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5DD4235"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441A33A" w14:textId="77777777" w:rsidR="00A579F3" w:rsidRPr="00155477" w:rsidRDefault="00A579F3" w:rsidP="00A579F3">
            <w:pPr>
              <w:ind w:left="708"/>
            </w:pPr>
            <w:r>
              <w:t>водоотведение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51FB5D8" w14:textId="77777777" w:rsidR="00A579F3" w:rsidRPr="00155477" w:rsidRDefault="00A579F3" w:rsidP="00A579F3">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C900E23" w14:textId="5B779057" w:rsidR="00A579F3" w:rsidRPr="00155477" w:rsidRDefault="00A579F3" w:rsidP="00A579F3"/>
        </w:tc>
      </w:tr>
      <w:tr w:rsidR="00A579F3" w14:paraId="2498F62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B569C81"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4BEEA96" w14:textId="77777777" w:rsidR="00A579F3" w:rsidRPr="00155477" w:rsidRDefault="00A579F3" w:rsidP="00A579F3">
            <w:pPr>
              <w:ind w:left="708"/>
            </w:pPr>
            <w:r>
              <w:t>газоснабжение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B3A61B8" w14:textId="0BE2EE09" w:rsidR="00A579F3" w:rsidRPr="00155477" w:rsidRDefault="00A579F3" w:rsidP="00A579F3">
            <w:r>
              <w:t>поквартирно</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9C3B8E5" w14:textId="77777777" w:rsidR="00A579F3" w:rsidRPr="00155477" w:rsidRDefault="00A579F3" w:rsidP="00A579F3">
            <w:r>
              <w:t>удовлетворительное</w:t>
            </w:r>
          </w:p>
        </w:tc>
      </w:tr>
      <w:tr w:rsidR="00A579F3" w14:paraId="0FF8AF8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B27B1D3"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CDDB0F6" w14:textId="77777777" w:rsidR="00A579F3" w:rsidRPr="00155477" w:rsidRDefault="00A579F3" w:rsidP="00A579F3">
            <w:pPr>
              <w:ind w:left="708"/>
            </w:pPr>
            <w:r>
              <w:t>отопление (от внешних котельных)</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FDAA7E2"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2674CC3" w14:textId="77777777" w:rsidR="00A579F3" w:rsidRPr="00155477" w:rsidRDefault="00A579F3" w:rsidP="00A579F3">
            <w:r>
              <w:t>удовлетворительно</w:t>
            </w:r>
          </w:p>
        </w:tc>
      </w:tr>
      <w:tr w:rsidR="00A579F3" w14:paraId="4B8933E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271B976"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FE4B649" w14:textId="77777777" w:rsidR="00A579F3" w:rsidRPr="00155477" w:rsidRDefault="00A579F3" w:rsidP="00A579F3">
            <w:pPr>
              <w:ind w:left="708"/>
            </w:pPr>
            <w:r>
              <w:t>отопление (от домовой котельной)</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432073B"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E4C2DE2" w14:textId="77777777" w:rsidR="00A579F3" w:rsidRPr="00155477" w:rsidRDefault="00A579F3" w:rsidP="00A579F3"/>
        </w:tc>
      </w:tr>
      <w:tr w:rsidR="00A579F3" w14:paraId="484D5C2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99A22F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93CB1C7" w14:textId="77777777" w:rsidR="00A579F3" w:rsidRPr="00155477" w:rsidRDefault="00A579F3" w:rsidP="00A579F3">
            <w:pPr>
              <w:ind w:left="708"/>
            </w:pPr>
            <w:r>
              <w:t>печи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87CFAC9"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DAD9C2E" w14:textId="77777777" w:rsidR="00A579F3" w:rsidRPr="00155477" w:rsidRDefault="00A579F3" w:rsidP="00A579F3"/>
        </w:tc>
      </w:tr>
      <w:tr w:rsidR="00A579F3" w14:paraId="136AF78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AD58DB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DAAE393" w14:textId="77777777" w:rsidR="00A579F3" w:rsidRPr="00155477" w:rsidRDefault="00A579F3" w:rsidP="00A579F3">
            <w:pPr>
              <w:ind w:left="708"/>
            </w:pPr>
            <w:r>
              <w:t>калориферы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FE9516D"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4E57FF7" w14:textId="77777777" w:rsidR="00A579F3" w:rsidRPr="00155477" w:rsidRDefault="00A579F3" w:rsidP="00A579F3"/>
        </w:tc>
      </w:tr>
      <w:tr w:rsidR="00A579F3" w14:paraId="28BD147E"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9A5E25D"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BE9BCBD" w14:textId="77777777" w:rsidR="00A579F3" w:rsidRPr="00155477" w:rsidRDefault="00A579F3" w:rsidP="00A579F3">
            <w:pPr>
              <w:ind w:left="708"/>
            </w:pPr>
            <w:r>
              <w:t>АГВ</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0FA65EC" w14:textId="0593C2E5"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124B83E" w14:textId="77777777" w:rsidR="00A579F3" w:rsidRPr="00155477" w:rsidRDefault="00A579F3" w:rsidP="00A579F3"/>
        </w:tc>
      </w:tr>
      <w:tr w:rsidR="00A579F3" w14:paraId="191CE25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8C7E3E3"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77E6B8F"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7F11C99" w14:textId="6CA4BFB2" w:rsidR="00A579F3" w:rsidRPr="00155477" w:rsidRDefault="00A579F3" w:rsidP="00A579F3">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7E2F6A5" w14:textId="77777777" w:rsidR="00A579F3" w:rsidRPr="00155477" w:rsidRDefault="00A579F3" w:rsidP="00A579F3"/>
        </w:tc>
      </w:tr>
      <w:tr w:rsidR="00A579F3" w14:paraId="3A62944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42431F9" w14:textId="77777777" w:rsidR="00A579F3" w:rsidRPr="00155477" w:rsidRDefault="00A579F3" w:rsidP="00A579F3">
            <w:pPr>
              <w:jc w:val="center"/>
            </w:pPr>
            <w:r>
              <w:t>11.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B9DD56D" w14:textId="77777777" w:rsidR="00A579F3" w:rsidRPr="00155477" w:rsidRDefault="00A579F3" w:rsidP="00A579F3">
            <w:r>
              <w:t>Крыльца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111AABC" w14:textId="486BCCC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DCFDD1E" w14:textId="075AFB6A" w:rsidR="00A579F3" w:rsidRPr="00155477" w:rsidRDefault="00A579F3" w:rsidP="00A579F3"/>
        </w:tc>
      </w:tr>
    </w:tbl>
    <w:p w14:paraId="72DE389C"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63451F" w14:paraId="1EF8D674" w14:textId="77777777" w:rsidTr="004B4609">
        <w:tc>
          <w:tcPr>
            <w:tcW w:w="9342" w:type="dxa"/>
            <w:gridSpan w:val="4"/>
            <w:tcBorders>
              <w:bottom w:val="single" w:sz="4" w:space="0" w:color="auto"/>
            </w:tcBorders>
            <w:shd w:val="clear" w:color="auto" w:fill="auto"/>
            <w:vAlign w:val="bottom"/>
          </w:tcPr>
          <w:p w14:paraId="6194A7DE" w14:textId="77777777" w:rsidR="0063451F" w:rsidRDefault="0063451F" w:rsidP="0009321A">
            <w:pPr>
              <w:jc w:val="center"/>
            </w:pPr>
          </w:p>
        </w:tc>
      </w:tr>
      <w:tr w:rsidR="0063451F" w:rsidRPr="00A41688" w14:paraId="1EC4981B" w14:textId="77777777" w:rsidTr="004B4609">
        <w:tc>
          <w:tcPr>
            <w:tcW w:w="9342" w:type="dxa"/>
            <w:gridSpan w:val="4"/>
            <w:tcBorders>
              <w:top w:val="single" w:sz="4" w:space="0" w:color="auto"/>
            </w:tcBorders>
            <w:shd w:val="clear" w:color="auto" w:fill="auto"/>
          </w:tcPr>
          <w:p w14:paraId="4B47DBB5"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2353A396" w14:textId="77777777" w:rsidTr="004B4609">
        <w:tc>
          <w:tcPr>
            <w:tcW w:w="9342" w:type="dxa"/>
            <w:gridSpan w:val="4"/>
            <w:tcBorders>
              <w:bottom w:val="single" w:sz="4" w:space="0" w:color="auto"/>
            </w:tcBorders>
            <w:shd w:val="clear" w:color="auto" w:fill="auto"/>
            <w:vAlign w:val="bottom"/>
          </w:tcPr>
          <w:p w14:paraId="770C061E" w14:textId="77777777" w:rsidR="0063451F" w:rsidRDefault="0063451F" w:rsidP="0009321A">
            <w:pPr>
              <w:jc w:val="center"/>
            </w:pPr>
          </w:p>
        </w:tc>
      </w:tr>
      <w:tr w:rsidR="0063451F" w:rsidRPr="00A41688" w14:paraId="4CCB202C" w14:textId="77777777" w:rsidTr="004B4609">
        <w:tc>
          <w:tcPr>
            <w:tcW w:w="9342" w:type="dxa"/>
            <w:gridSpan w:val="4"/>
            <w:tcBorders>
              <w:top w:val="single" w:sz="4" w:space="0" w:color="auto"/>
            </w:tcBorders>
            <w:shd w:val="clear" w:color="auto" w:fill="auto"/>
          </w:tcPr>
          <w:p w14:paraId="5AB7808A"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6BF2FB57" w14:textId="77777777" w:rsidTr="0009321A">
        <w:trPr>
          <w:gridAfter w:val="1"/>
          <w:wAfter w:w="1629" w:type="dxa"/>
        </w:trPr>
        <w:tc>
          <w:tcPr>
            <w:tcW w:w="3598" w:type="dxa"/>
            <w:tcBorders>
              <w:bottom w:val="single" w:sz="4" w:space="0" w:color="auto"/>
            </w:tcBorders>
            <w:shd w:val="clear" w:color="auto" w:fill="auto"/>
            <w:vAlign w:val="bottom"/>
          </w:tcPr>
          <w:p w14:paraId="5BE31CF5" w14:textId="77777777" w:rsidR="0063451F" w:rsidRDefault="0063451F" w:rsidP="0009321A">
            <w:pPr>
              <w:jc w:val="center"/>
            </w:pPr>
          </w:p>
        </w:tc>
        <w:tc>
          <w:tcPr>
            <w:tcW w:w="504" w:type="dxa"/>
            <w:shd w:val="clear" w:color="auto" w:fill="auto"/>
            <w:vAlign w:val="bottom"/>
          </w:tcPr>
          <w:p w14:paraId="32DABC3F" w14:textId="77777777" w:rsidR="0063451F" w:rsidRDefault="0063451F" w:rsidP="0009321A">
            <w:pPr>
              <w:jc w:val="center"/>
            </w:pPr>
          </w:p>
        </w:tc>
        <w:tc>
          <w:tcPr>
            <w:tcW w:w="3611" w:type="dxa"/>
            <w:tcBorders>
              <w:bottom w:val="single" w:sz="4" w:space="0" w:color="auto"/>
            </w:tcBorders>
            <w:shd w:val="clear" w:color="auto" w:fill="auto"/>
            <w:vAlign w:val="bottom"/>
          </w:tcPr>
          <w:p w14:paraId="0C747D2E" w14:textId="77777777" w:rsidR="0063451F" w:rsidRDefault="0063451F" w:rsidP="0009321A">
            <w:pPr>
              <w:jc w:val="center"/>
            </w:pPr>
          </w:p>
        </w:tc>
      </w:tr>
      <w:tr w:rsidR="0063451F" w:rsidRPr="00A41688" w14:paraId="4030F81B" w14:textId="77777777" w:rsidTr="0009321A">
        <w:trPr>
          <w:gridAfter w:val="1"/>
          <w:wAfter w:w="1629" w:type="dxa"/>
        </w:trPr>
        <w:tc>
          <w:tcPr>
            <w:tcW w:w="3598" w:type="dxa"/>
            <w:tcBorders>
              <w:top w:val="single" w:sz="4" w:space="0" w:color="auto"/>
            </w:tcBorders>
            <w:shd w:val="clear" w:color="auto" w:fill="auto"/>
          </w:tcPr>
          <w:p w14:paraId="63A12A32"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38DCA817"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042951BA" w14:textId="77777777" w:rsidR="0063451F" w:rsidRPr="00A41688" w:rsidRDefault="0063451F" w:rsidP="0009321A">
            <w:pPr>
              <w:jc w:val="center"/>
              <w:rPr>
                <w:sz w:val="14"/>
                <w:szCs w:val="14"/>
              </w:rPr>
            </w:pPr>
            <w:r w:rsidRPr="00A41688">
              <w:rPr>
                <w:sz w:val="14"/>
                <w:szCs w:val="14"/>
              </w:rPr>
              <w:t>(ф. и. о.)</w:t>
            </w:r>
          </w:p>
        </w:tc>
      </w:tr>
    </w:tbl>
    <w:p w14:paraId="1B766658" w14:textId="77777777" w:rsidR="0063451F" w:rsidRDefault="0063451F" w:rsidP="0063451F">
      <w:pPr>
        <w:jc w:val="both"/>
      </w:pPr>
      <w:r>
        <w:t>«____» ______________ 20__ г.</w:t>
      </w:r>
    </w:p>
    <w:p w14:paraId="2840FF62" w14:textId="77777777" w:rsidR="0063451F" w:rsidRDefault="0063451F" w:rsidP="0063451F">
      <w:pPr>
        <w:jc w:val="both"/>
      </w:pPr>
    </w:p>
    <w:p w14:paraId="60921C08" w14:textId="77777777" w:rsidR="0063451F" w:rsidRPr="007936EC" w:rsidRDefault="0063451F" w:rsidP="0063451F">
      <w:pPr>
        <w:jc w:val="both"/>
        <w:rPr>
          <w:sz w:val="20"/>
          <w:szCs w:val="20"/>
        </w:rPr>
      </w:pPr>
      <w:r w:rsidRPr="007936EC">
        <w:rPr>
          <w:sz w:val="20"/>
          <w:szCs w:val="20"/>
        </w:rPr>
        <w:t>М. П.</w:t>
      </w:r>
    </w:p>
    <w:p w14:paraId="604A390B" w14:textId="77777777" w:rsidR="0063451F" w:rsidRDefault="0063451F" w:rsidP="0063451F"/>
    <w:p w14:paraId="1A7B488B" w14:textId="77777777" w:rsidR="0063451F" w:rsidRDefault="0063451F" w:rsidP="0063451F"/>
    <w:p w14:paraId="069AC568" w14:textId="7DEDB900" w:rsidR="0063451F" w:rsidRDefault="0063451F" w:rsidP="0063451F"/>
    <w:p w14:paraId="7630C815" w14:textId="77777777" w:rsidR="00A579F3" w:rsidRDefault="00A579F3" w:rsidP="00BF186B">
      <w:pPr>
        <w:jc w:val="right"/>
        <w:rPr>
          <w:sz w:val="16"/>
          <w:szCs w:val="16"/>
        </w:rPr>
      </w:pPr>
    </w:p>
    <w:p w14:paraId="0FDF70A6" w14:textId="1BD28479" w:rsidR="00BF186B" w:rsidRPr="006C6D07" w:rsidRDefault="00BF186B" w:rsidP="00BF186B">
      <w:pPr>
        <w:jc w:val="right"/>
        <w:rPr>
          <w:sz w:val="16"/>
          <w:szCs w:val="16"/>
        </w:rPr>
      </w:pPr>
      <w:r w:rsidRPr="006C6D07">
        <w:rPr>
          <w:sz w:val="16"/>
          <w:szCs w:val="16"/>
        </w:rPr>
        <w:t>Приложение № 1</w:t>
      </w:r>
    </w:p>
    <w:p w14:paraId="09F14CA0"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09155212"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11FA3C02" w14:textId="77777777" w:rsidR="00BF186B" w:rsidRPr="006C6D07" w:rsidRDefault="00BF186B" w:rsidP="00BF186B">
      <w:pPr>
        <w:jc w:val="right"/>
        <w:rPr>
          <w:sz w:val="16"/>
          <w:szCs w:val="16"/>
        </w:rPr>
      </w:pPr>
      <w:r w:rsidRPr="006C6D07">
        <w:rPr>
          <w:sz w:val="16"/>
          <w:szCs w:val="16"/>
        </w:rPr>
        <w:lastRenderedPageBreak/>
        <w:t>по отбору управляющей организации для</w:t>
      </w:r>
    </w:p>
    <w:p w14:paraId="47DCC66F"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7BB56284"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78916C1E" w14:textId="77777777" w:rsidR="00BF186B" w:rsidRDefault="00BF186B" w:rsidP="00BF186B">
      <w:pPr>
        <w:jc w:val="right"/>
        <w:rPr>
          <w:sz w:val="16"/>
          <w:szCs w:val="16"/>
        </w:rPr>
      </w:pPr>
      <w:r w:rsidRPr="006C6D07">
        <w:rPr>
          <w:sz w:val="16"/>
          <w:szCs w:val="16"/>
        </w:rPr>
        <w:t>от 6 февраля 2006 г. № 75</w:t>
      </w:r>
    </w:p>
    <w:p w14:paraId="599F9C03" w14:textId="5B3117CC" w:rsidR="004B4609" w:rsidRDefault="004B4609" w:rsidP="0063451F"/>
    <w:p w14:paraId="056ADEDB" w14:textId="6FF420B1" w:rsidR="004B4609" w:rsidRDefault="004B4609" w:rsidP="0063451F"/>
    <w:p w14:paraId="710F383E" w14:textId="065CB732" w:rsidR="004B4609" w:rsidRDefault="004B4609" w:rsidP="004B4609">
      <w:pPr>
        <w:tabs>
          <w:tab w:val="center" w:pos="7740"/>
        </w:tabs>
        <w:jc w:val="center"/>
      </w:pPr>
      <w:r>
        <w:t xml:space="preserve">                                                                       «УТВЕРЖДАЮ»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4B4609" w14:paraId="0A8B6B1E" w14:textId="77777777" w:rsidTr="00A55A45">
        <w:trPr>
          <w:trHeight w:val="233"/>
        </w:trPr>
        <w:tc>
          <w:tcPr>
            <w:tcW w:w="5261" w:type="dxa"/>
            <w:gridSpan w:val="7"/>
            <w:tcBorders>
              <w:top w:val="nil"/>
              <w:left w:val="nil"/>
              <w:bottom w:val="single" w:sz="4" w:space="0" w:color="auto"/>
              <w:right w:val="nil"/>
            </w:tcBorders>
            <w:vAlign w:val="bottom"/>
            <w:hideMark/>
          </w:tcPr>
          <w:p w14:paraId="6FEDA2CC"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4B4609" w14:paraId="078FE94F" w14:textId="77777777" w:rsidTr="00A55A45">
        <w:trPr>
          <w:trHeight w:val="574"/>
        </w:trPr>
        <w:tc>
          <w:tcPr>
            <w:tcW w:w="5261" w:type="dxa"/>
            <w:gridSpan w:val="7"/>
            <w:tcBorders>
              <w:top w:val="single" w:sz="4" w:space="0" w:color="auto"/>
              <w:left w:val="nil"/>
              <w:bottom w:val="nil"/>
              <w:right w:val="nil"/>
            </w:tcBorders>
            <w:vAlign w:val="center"/>
            <w:hideMark/>
          </w:tcPr>
          <w:p w14:paraId="21990CE1" w14:textId="77777777" w:rsidR="004B4609" w:rsidRDefault="004B4609"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И.А.Лукъянсков </w:t>
            </w:r>
          </w:p>
        </w:tc>
      </w:tr>
      <w:tr w:rsidR="004B4609" w14:paraId="1FFAC650" w14:textId="77777777" w:rsidTr="00A55A45">
        <w:trPr>
          <w:trHeight w:val="296"/>
        </w:trPr>
        <w:tc>
          <w:tcPr>
            <w:tcW w:w="5261" w:type="dxa"/>
            <w:gridSpan w:val="7"/>
            <w:tcBorders>
              <w:top w:val="nil"/>
              <w:left w:val="nil"/>
              <w:bottom w:val="single" w:sz="4" w:space="0" w:color="auto"/>
              <w:right w:val="nil"/>
            </w:tcBorders>
            <w:vAlign w:val="bottom"/>
            <w:hideMark/>
          </w:tcPr>
          <w:p w14:paraId="36F63FCF" w14:textId="77777777" w:rsidR="004B4609" w:rsidRDefault="004B4609" w:rsidP="00A55A45">
            <w:pPr>
              <w:overflowPunct w:val="0"/>
              <w:autoSpaceDE w:val="0"/>
              <w:autoSpaceDN w:val="0"/>
              <w:adjustRightInd w:val="0"/>
              <w:jc w:val="center"/>
              <w:textAlignment w:val="baseline"/>
              <w:rPr>
                <w:sz w:val="20"/>
                <w:szCs w:val="20"/>
              </w:rPr>
            </w:pPr>
            <w:r>
              <w:rPr>
                <w:sz w:val="20"/>
                <w:szCs w:val="20"/>
              </w:rPr>
              <w:t>403342, Волгоградская область, г.Михайловка</w:t>
            </w:r>
          </w:p>
        </w:tc>
      </w:tr>
      <w:tr w:rsidR="004B4609" w14:paraId="181BDC7F" w14:textId="77777777" w:rsidTr="00A55A45">
        <w:trPr>
          <w:trHeight w:val="233"/>
        </w:trPr>
        <w:tc>
          <w:tcPr>
            <w:tcW w:w="5261" w:type="dxa"/>
            <w:gridSpan w:val="7"/>
            <w:tcBorders>
              <w:top w:val="single" w:sz="4" w:space="0" w:color="auto"/>
              <w:left w:val="nil"/>
              <w:bottom w:val="nil"/>
              <w:right w:val="nil"/>
            </w:tcBorders>
          </w:tcPr>
          <w:p w14:paraId="7296A3EE" w14:textId="77777777" w:rsidR="004B4609" w:rsidRDefault="004B4609" w:rsidP="00A55A45">
            <w:pPr>
              <w:overflowPunct w:val="0"/>
              <w:autoSpaceDE w:val="0"/>
              <w:autoSpaceDN w:val="0"/>
              <w:adjustRightInd w:val="0"/>
              <w:jc w:val="center"/>
              <w:textAlignment w:val="baseline"/>
              <w:rPr>
                <w:sz w:val="20"/>
                <w:szCs w:val="20"/>
              </w:rPr>
            </w:pPr>
          </w:p>
        </w:tc>
      </w:tr>
      <w:tr w:rsidR="004B4609" w14:paraId="071EA9DD" w14:textId="77777777" w:rsidTr="00A55A45">
        <w:trPr>
          <w:trHeight w:val="484"/>
        </w:trPr>
        <w:tc>
          <w:tcPr>
            <w:tcW w:w="5261" w:type="dxa"/>
            <w:gridSpan w:val="7"/>
            <w:tcBorders>
              <w:top w:val="nil"/>
              <w:left w:val="nil"/>
              <w:bottom w:val="single" w:sz="4" w:space="0" w:color="auto"/>
              <w:right w:val="nil"/>
            </w:tcBorders>
            <w:vAlign w:val="bottom"/>
            <w:hideMark/>
          </w:tcPr>
          <w:p w14:paraId="7FE6B180"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503472A3" w14:textId="77777777" w:rsidR="004B4609" w:rsidRDefault="004B4609"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r>
              <w:rPr>
                <w:sz w:val="20"/>
                <w:szCs w:val="20"/>
                <w:lang w:val="en-US"/>
              </w:rPr>
              <w:t>mih</w:t>
            </w:r>
            <w:r>
              <w:rPr>
                <w:sz w:val="20"/>
                <w:szCs w:val="20"/>
              </w:rPr>
              <w:t>@</w:t>
            </w:r>
            <w:r>
              <w:rPr>
                <w:sz w:val="20"/>
                <w:szCs w:val="20"/>
                <w:lang w:val="en-US"/>
              </w:rPr>
              <w:t>volganet</w:t>
            </w:r>
            <w:r>
              <w:rPr>
                <w:sz w:val="20"/>
                <w:szCs w:val="20"/>
              </w:rPr>
              <w:t>.</w:t>
            </w:r>
            <w:r>
              <w:rPr>
                <w:sz w:val="20"/>
                <w:szCs w:val="20"/>
                <w:lang w:val="en-US"/>
              </w:rPr>
              <w:t>ru</w:t>
            </w:r>
          </w:p>
        </w:tc>
      </w:tr>
      <w:tr w:rsidR="004B4609" w14:paraId="1AAF315D" w14:textId="77777777" w:rsidTr="00A55A45">
        <w:trPr>
          <w:trHeight w:val="233"/>
        </w:trPr>
        <w:tc>
          <w:tcPr>
            <w:tcW w:w="5261" w:type="dxa"/>
            <w:gridSpan w:val="7"/>
            <w:tcBorders>
              <w:top w:val="single" w:sz="4" w:space="0" w:color="auto"/>
              <w:left w:val="nil"/>
              <w:bottom w:val="nil"/>
              <w:right w:val="nil"/>
            </w:tcBorders>
          </w:tcPr>
          <w:p w14:paraId="3E67442C" w14:textId="77777777" w:rsidR="004B4609" w:rsidRDefault="004B4609" w:rsidP="00A55A45">
            <w:pPr>
              <w:overflowPunct w:val="0"/>
              <w:autoSpaceDE w:val="0"/>
              <w:autoSpaceDN w:val="0"/>
              <w:adjustRightInd w:val="0"/>
              <w:jc w:val="center"/>
              <w:textAlignment w:val="baseline"/>
              <w:rPr>
                <w:sz w:val="20"/>
                <w:szCs w:val="20"/>
              </w:rPr>
            </w:pPr>
          </w:p>
        </w:tc>
      </w:tr>
      <w:tr w:rsidR="004B4609" w14:paraId="5958D2FD" w14:textId="77777777" w:rsidTr="00A55A45">
        <w:trPr>
          <w:trHeight w:val="233"/>
        </w:trPr>
        <w:tc>
          <w:tcPr>
            <w:tcW w:w="704" w:type="dxa"/>
            <w:vAlign w:val="bottom"/>
            <w:hideMark/>
          </w:tcPr>
          <w:p w14:paraId="4E058D68" w14:textId="77777777" w:rsidR="004B4609" w:rsidRDefault="004B4609"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460EB9B4" w14:textId="77777777" w:rsidR="004B4609" w:rsidRDefault="004B4609" w:rsidP="00A55A45">
            <w:pPr>
              <w:overflowPunct w:val="0"/>
              <w:autoSpaceDE w:val="0"/>
              <w:autoSpaceDN w:val="0"/>
              <w:adjustRightInd w:val="0"/>
              <w:jc w:val="center"/>
              <w:textAlignment w:val="baseline"/>
              <w:rPr>
                <w:sz w:val="20"/>
                <w:szCs w:val="20"/>
              </w:rPr>
            </w:pPr>
          </w:p>
        </w:tc>
        <w:tc>
          <w:tcPr>
            <w:tcW w:w="393" w:type="dxa"/>
            <w:vAlign w:val="bottom"/>
            <w:hideMark/>
          </w:tcPr>
          <w:p w14:paraId="3DF70FF3" w14:textId="77777777" w:rsidR="004B4609" w:rsidRDefault="004B4609"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4A2BA3C9" w14:textId="77777777" w:rsidR="004B4609" w:rsidRDefault="004B4609" w:rsidP="00A55A45">
            <w:pPr>
              <w:overflowPunct w:val="0"/>
              <w:autoSpaceDE w:val="0"/>
              <w:autoSpaceDN w:val="0"/>
              <w:adjustRightInd w:val="0"/>
              <w:jc w:val="center"/>
              <w:textAlignment w:val="baseline"/>
              <w:rPr>
                <w:sz w:val="20"/>
                <w:szCs w:val="20"/>
              </w:rPr>
            </w:pPr>
          </w:p>
        </w:tc>
        <w:tc>
          <w:tcPr>
            <w:tcW w:w="495" w:type="dxa"/>
            <w:vAlign w:val="bottom"/>
            <w:hideMark/>
          </w:tcPr>
          <w:p w14:paraId="07372CF1" w14:textId="77777777" w:rsidR="004B4609" w:rsidRDefault="004B4609"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6AC3C1A3" w14:textId="77777777" w:rsidR="004B4609" w:rsidRDefault="004B4609" w:rsidP="00A55A45">
            <w:pPr>
              <w:overflowPunct w:val="0"/>
              <w:autoSpaceDE w:val="0"/>
              <w:autoSpaceDN w:val="0"/>
              <w:adjustRightInd w:val="0"/>
              <w:jc w:val="both"/>
              <w:textAlignment w:val="baseline"/>
              <w:rPr>
                <w:sz w:val="20"/>
                <w:szCs w:val="20"/>
              </w:rPr>
            </w:pPr>
          </w:p>
        </w:tc>
        <w:tc>
          <w:tcPr>
            <w:tcW w:w="575" w:type="dxa"/>
            <w:vAlign w:val="bottom"/>
            <w:hideMark/>
          </w:tcPr>
          <w:p w14:paraId="72E86ADF" w14:textId="77777777" w:rsidR="004B4609" w:rsidRDefault="004B4609" w:rsidP="00A55A45">
            <w:pPr>
              <w:overflowPunct w:val="0"/>
              <w:autoSpaceDE w:val="0"/>
              <w:autoSpaceDN w:val="0"/>
              <w:adjustRightInd w:val="0"/>
              <w:jc w:val="both"/>
              <w:textAlignment w:val="baseline"/>
              <w:rPr>
                <w:sz w:val="20"/>
                <w:szCs w:val="20"/>
              </w:rPr>
            </w:pPr>
            <w:r>
              <w:rPr>
                <w:sz w:val="20"/>
                <w:szCs w:val="20"/>
              </w:rPr>
              <w:t xml:space="preserve"> г.</w:t>
            </w:r>
          </w:p>
        </w:tc>
      </w:tr>
    </w:tbl>
    <w:p w14:paraId="4A5D953F" w14:textId="3FA315FE" w:rsidR="0063451F" w:rsidRDefault="0063451F" w:rsidP="004B4609">
      <w:pPr>
        <w:tabs>
          <w:tab w:val="center" w:pos="7740"/>
        </w:tabs>
        <w:jc w:val="both"/>
      </w:pPr>
      <w:r>
        <w:t xml:space="preserve">                                    </w:t>
      </w:r>
    </w:p>
    <w:p w14:paraId="03336091" w14:textId="77777777" w:rsidR="0063451F" w:rsidRPr="00502EF0" w:rsidRDefault="0063451F" w:rsidP="0063451F">
      <w:pPr>
        <w:jc w:val="center"/>
        <w:rPr>
          <w:b/>
          <w:bCs/>
          <w:sz w:val="28"/>
          <w:szCs w:val="28"/>
        </w:rPr>
      </w:pPr>
      <w:r w:rsidRPr="00593194">
        <w:rPr>
          <w:b/>
          <w:bCs/>
          <w:spacing w:val="40"/>
          <w:sz w:val="28"/>
          <w:szCs w:val="28"/>
        </w:rPr>
        <w:t>АКТ</w:t>
      </w:r>
      <w:r>
        <w:rPr>
          <w:b/>
          <w:bCs/>
          <w:spacing w:val="40"/>
          <w:sz w:val="28"/>
          <w:szCs w:val="28"/>
        </w:rPr>
        <w:t xml:space="preserve">  </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650C4383" w14:textId="77777777" w:rsidR="0063451F" w:rsidRDefault="0063451F" w:rsidP="0063451F">
      <w:pPr>
        <w:jc w:val="both"/>
      </w:pPr>
    </w:p>
    <w:p w14:paraId="2286D235"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293B0F07" w14:textId="77777777" w:rsidR="0063451F" w:rsidRDefault="0063451F" w:rsidP="0063451F">
      <w:pPr>
        <w:jc w:val="both"/>
      </w:pPr>
    </w:p>
    <w:p w14:paraId="59BC35DD" w14:textId="77777777" w:rsidR="0063451F" w:rsidRPr="00584CE9" w:rsidRDefault="0063451F" w:rsidP="0063451F">
      <w:pPr>
        <w:jc w:val="both"/>
      </w:pPr>
    </w:p>
    <w:tbl>
      <w:tblPr>
        <w:tblW w:w="9518" w:type="dxa"/>
        <w:tblInd w:w="364" w:type="dxa"/>
        <w:tblCellMar>
          <w:left w:w="0" w:type="dxa"/>
          <w:right w:w="0" w:type="dxa"/>
        </w:tblCellMar>
        <w:tblLook w:val="01E0" w:firstRow="1" w:lastRow="1" w:firstColumn="1" w:lastColumn="1" w:noHBand="0" w:noVBand="0"/>
      </w:tblPr>
      <w:tblGrid>
        <w:gridCol w:w="1801"/>
        <w:gridCol w:w="694"/>
        <w:gridCol w:w="761"/>
        <w:gridCol w:w="868"/>
        <w:gridCol w:w="2401"/>
        <w:gridCol w:w="201"/>
        <w:gridCol w:w="2792"/>
      </w:tblGrid>
      <w:tr w:rsidR="0063451F" w14:paraId="65290A67" w14:textId="77777777" w:rsidTr="00BF186B">
        <w:trPr>
          <w:trHeight w:val="259"/>
        </w:trPr>
        <w:tc>
          <w:tcPr>
            <w:tcW w:w="3256" w:type="dxa"/>
            <w:gridSpan w:val="3"/>
            <w:shd w:val="clear" w:color="auto" w:fill="auto"/>
            <w:vAlign w:val="bottom"/>
          </w:tcPr>
          <w:p w14:paraId="246B5393" w14:textId="77777777" w:rsidR="0063451F" w:rsidRDefault="0063451F" w:rsidP="0009321A">
            <w:pPr>
              <w:jc w:val="both"/>
            </w:pPr>
            <w:r>
              <w:t>1. Адрес многоквартирного дома</w:t>
            </w:r>
          </w:p>
        </w:tc>
        <w:tc>
          <w:tcPr>
            <w:tcW w:w="6261" w:type="dxa"/>
            <w:gridSpan w:val="4"/>
            <w:tcBorders>
              <w:bottom w:val="single" w:sz="4" w:space="0" w:color="auto"/>
            </w:tcBorders>
            <w:shd w:val="clear" w:color="auto" w:fill="auto"/>
            <w:vAlign w:val="bottom"/>
          </w:tcPr>
          <w:p w14:paraId="447204A5" w14:textId="2B9883FA" w:rsidR="0063451F" w:rsidRDefault="0063451F" w:rsidP="0009321A">
            <w:r>
              <w:t xml:space="preserve">Михайловский р-он, </w:t>
            </w:r>
            <w:r w:rsidR="00B401D4">
              <w:t xml:space="preserve">х. </w:t>
            </w:r>
            <w:r w:rsidR="00A579F3">
              <w:t>Безымянка</w:t>
            </w:r>
            <w:r w:rsidR="00B401D4">
              <w:t xml:space="preserve"> </w:t>
            </w:r>
            <w:r>
              <w:t>, ул.</w:t>
            </w:r>
            <w:r w:rsidR="00A579F3">
              <w:t xml:space="preserve">Набережная,24 </w:t>
            </w:r>
            <w:r w:rsidR="00231BA3">
              <w:t>,</w:t>
            </w:r>
          </w:p>
        </w:tc>
      </w:tr>
      <w:tr w:rsidR="0063451F" w14:paraId="1B55999B" w14:textId="77777777" w:rsidTr="00BF186B">
        <w:trPr>
          <w:trHeight w:val="259"/>
        </w:trPr>
        <w:tc>
          <w:tcPr>
            <w:tcW w:w="6525" w:type="dxa"/>
            <w:gridSpan w:val="5"/>
            <w:shd w:val="clear" w:color="auto" w:fill="auto"/>
            <w:vAlign w:val="bottom"/>
          </w:tcPr>
          <w:p w14:paraId="7280F0CD" w14:textId="77777777" w:rsidR="0063451F" w:rsidRDefault="0063451F" w:rsidP="0009321A">
            <w:pPr>
              <w:jc w:val="both"/>
            </w:pPr>
            <w:r>
              <w:t>2. Кадастровый номер многоквартирного дома (при его наличии)</w:t>
            </w:r>
          </w:p>
        </w:tc>
        <w:tc>
          <w:tcPr>
            <w:tcW w:w="2992" w:type="dxa"/>
            <w:gridSpan w:val="2"/>
            <w:tcBorders>
              <w:bottom w:val="single" w:sz="4" w:space="0" w:color="auto"/>
            </w:tcBorders>
            <w:shd w:val="clear" w:color="auto" w:fill="auto"/>
            <w:vAlign w:val="bottom"/>
          </w:tcPr>
          <w:p w14:paraId="57A2CB14" w14:textId="52ECEAC6" w:rsidR="0063451F" w:rsidRDefault="0063451F" w:rsidP="0009321A">
            <w:pPr>
              <w:jc w:val="center"/>
            </w:pPr>
          </w:p>
        </w:tc>
      </w:tr>
      <w:tr w:rsidR="0063451F" w14:paraId="1DFA2EE4" w14:textId="77777777" w:rsidTr="00BF186B">
        <w:tblPrEx>
          <w:tblBorders>
            <w:bottom w:val="single" w:sz="4" w:space="0" w:color="auto"/>
          </w:tblBorders>
        </w:tblPrEx>
        <w:trPr>
          <w:trHeight w:val="288"/>
        </w:trPr>
        <w:tc>
          <w:tcPr>
            <w:tcW w:w="9518" w:type="dxa"/>
            <w:gridSpan w:val="7"/>
            <w:tcBorders>
              <w:bottom w:val="single" w:sz="4" w:space="0" w:color="auto"/>
            </w:tcBorders>
            <w:shd w:val="clear" w:color="auto" w:fill="auto"/>
            <w:vAlign w:val="bottom"/>
          </w:tcPr>
          <w:p w14:paraId="3DF292E5" w14:textId="77777777" w:rsidR="0063451F" w:rsidRPr="00A41688" w:rsidRDefault="0063451F" w:rsidP="0009321A">
            <w:pPr>
              <w:jc w:val="center"/>
              <w:rPr>
                <w:rFonts w:ascii="Calibri" w:hAnsi="Calibri"/>
              </w:rPr>
            </w:pPr>
          </w:p>
        </w:tc>
      </w:tr>
      <w:tr w:rsidR="0063451F" w14:paraId="6CA4D421" w14:textId="77777777" w:rsidTr="00BF186B">
        <w:trPr>
          <w:trHeight w:val="259"/>
        </w:trPr>
        <w:tc>
          <w:tcPr>
            <w:tcW w:w="2495" w:type="dxa"/>
            <w:gridSpan w:val="2"/>
            <w:tcBorders>
              <w:top w:val="single" w:sz="4" w:space="0" w:color="auto"/>
            </w:tcBorders>
            <w:shd w:val="clear" w:color="auto" w:fill="auto"/>
            <w:vAlign w:val="bottom"/>
          </w:tcPr>
          <w:p w14:paraId="21E5902F" w14:textId="77777777" w:rsidR="0063451F" w:rsidRDefault="0063451F" w:rsidP="0009321A">
            <w:pPr>
              <w:jc w:val="both"/>
            </w:pPr>
            <w:r>
              <w:t>3. Серия, тип постройки</w:t>
            </w:r>
          </w:p>
        </w:tc>
        <w:tc>
          <w:tcPr>
            <w:tcW w:w="7022" w:type="dxa"/>
            <w:gridSpan w:val="5"/>
            <w:tcBorders>
              <w:top w:val="single" w:sz="4" w:space="0" w:color="auto"/>
              <w:bottom w:val="single" w:sz="4" w:space="0" w:color="auto"/>
            </w:tcBorders>
            <w:shd w:val="clear" w:color="auto" w:fill="auto"/>
            <w:vAlign w:val="bottom"/>
          </w:tcPr>
          <w:p w14:paraId="7ED92D1E" w14:textId="77777777" w:rsidR="0063451F" w:rsidRDefault="0063451F" w:rsidP="0009321A">
            <w:pPr>
              <w:jc w:val="center"/>
            </w:pPr>
            <w:r>
              <w:t>жилое</w:t>
            </w:r>
          </w:p>
        </w:tc>
      </w:tr>
      <w:tr w:rsidR="0063451F" w14:paraId="416ADD03" w14:textId="77777777" w:rsidTr="00BF186B">
        <w:trPr>
          <w:trHeight w:val="259"/>
        </w:trPr>
        <w:tc>
          <w:tcPr>
            <w:tcW w:w="1801" w:type="dxa"/>
            <w:shd w:val="clear" w:color="auto" w:fill="auto"/>
            <w:vAlign w:val="bottom"/>
          </w:tcPr>
          <w:p w14:paraId="0A6AD620" w14:textId="77777777" w:rsidR="0063451F" w:rsidRDefault="0063451F" w:rsidP="0009321A">
            <w:pPr>
              <w:jc w:val="both"/>
            </w:pPr>
            <w:r>
              <w:t>4. Год постройки</w:t>
            </w:r>
          </w:p>
        </w:tc>
        <w:tc>
          <w:tcPr>
            <w:tcW w:w="7716" w:type="dxa"/>
            <w:gridSpan w:val="6"/>
            <w:tcBorders>
              <w:bottom w:val="single" w:sz="4" w:space="0" w:color="auto"/>
            </w:tcBorders>
            <w:shd w:val="clear" w:color="auto" w:fill="auto"/>
            <w:vAlign w:val="bottom"/>
          </w:tcPr>
          <w:p w14:paraId="3FA53EE6" w14:textId="01B25360" w:rsidR="0063451F" w:rsidRDefault="0063451F" w:rsidP="0009321A">
            <w:pPr>
              <w:jc w:val="center"/>
            </w:pPr>
            <w:r>
              <w:t>196</w:t>
            </w:r>
            <w:r w:rsidR="00A579F3">
              <w:t>4</w:t>
            </w:r>
            <w:r>
              <w:t xml:space="preserve"> г.</w:t>
            </w:r>
          </w:p>
        </w:tc>
      </w:tr>
      <w:tr w:rsidR="0063451F" w14:paraId="5124D7C8" w14:textId="77777777" w:rsidTr="00BF186B">
        <w:trPr>
          <w:trHeight w:val="389"/>
        </w:trPr>
        <w:tc>
          <w:tcPr>
            <w:tcW w:w="6726" w:type="dxa"/>
            <w:gridSpan w:val="6"/>
            <w:shd w:val="clear" w:color="auto" w:fill="auto"/>
            <w:vAlign w:val="bottom"/>
          </w:tcPr>
          <w:p w14:paraId="3BADA5AA" w14:textId="77777777" w:rsidR="0063451F" w:rsidRDefault="0063451F" w:rsidP="0009321A">
            <w:pPr>
              <w:jc w:val="both"/>
            </w:pPr>
            <w:r>
              <w:t>5. Степень износа по данным государственного технического учета</w:t>
            </w:r>
          </w:p>
        </w:tc>
        <w:tc>
          <w:tcPr>
            <w:tcW w:w="2792" w:type="dxa"/>
            <w:tcBorders>
              <w:bottom w:val="single" w:sz="4" w:space="0" w:color="auto"/>
            </w:tcBorders>
            <w:shd w:val="clear" w:color="auto" w:fill="auto"/>
            <w:vAlign w:val="bottom"/>
          </w:tcPr>
          <w:p w14:paraId="0FB941FA" w14:textId="77777777" w:rsidR="0063451F" w:rsidRDefault="0063451F" w:rsidP="0009321A">
            <w:pPr>
              <w:spacing w:line="360" w:lineRule="auto"/>
              <w:jc w:val="center"/>
            </w:pPr>
            <w:r>
              <w:t>%</w:t>
            </w:r>
          </w:p>
        </w:tc>
      </w:tr>
      <w:tr w:rsidR="0063451F" w14:paraId="250F237E" w14:textId="77777777" w:rsidTr="00BF186B">
        <w:tblPrEx>
          <w:tblBorders>
            <w:bottom w:val="single" w:sz="4" w:space="0" w:color="auto"/>
          </w:tblBorders>
        </w:tblPrEx>
        <w:trPr>
          <w:trHeight w:val="259"/>
        </w:trPr>
        <w:tc>
          <w:tcPr>
            <w:tcW w:w="9518" w:type="dxa"/>
            <w:gridSpan w:val="7"/>
            <w:tcBorders>
              <w:bottom w:val="single" w:sz="4" w:space="0" w:color="auto"/>
            </w:tcBorders>
            <w:shd w:val="clear" w:color="auto" w:fill="auto"/>
            <w:vAlign w:val="bottom"/>
          </w:tcPr>
          <w:p w14:paraId="0D76E3D5" w14:textId="77777777" w:rsidR="0063451F" w:rsidRDefault="0063451F" w:rsidP="0009321A">
            <w:pPr>
              <w:jc w:val="center"/>
            </w:pPr>
          </w:p>
        </w:tc>
      </w:tr>
      <w:tr w:rsidR="0063451F" w14:paraId="784DC5C7" w14:textId="77777777" w:rsidTr="00BF186B">
        <w:trPr>
          <w:trHeight w:val="259"/>
        </w:trPr>
        <w:tc>
          <w:tcPr>
            <w:tcW w:w="3256" w:type="dxa"/>
            <w:gridSpan w:val="3"/>
            <w:tcBorders>
              <w:top w:val="single" w:sz="4" w:space="0" w:color="auto"/>
            </w:tcBorders>
            <w:shd w:val="clear" w:color="auto" w:fill="auto"/>
            <w:vAlign w:val="bottom"/>
          </w:tcPr>
          <w:p w14:paraId="50D16CB1" w14:textId="77777777" w:rsidR="0063451F" w:rsidRDefault="0063451F" w:rsidP="0009321A">
            <w:pPr>
              <w:jc w:val="both"/>
            </w:pPr>
            <w:r>
              <w:t>6. Степень фактического износа</w:t>
            </w:r>
          </w:p>
        </w:tc>
        <w:tc>
          <w:tcPr>
            <w:tcW w:w="6261" w:type="dxa"/>
            <w:gridSpan w:val="4"/>
            <w:tcBorders>
              <w:top w:val="single" w:sz="4" w:space="0" w:color="auto"/>
              <w:bottom w:val="single" w:sz="4" w:space="0" w:color="auto"/>
            </w:tcBorders>
            <w:shd w:val="clear" w:color="auto" w:fill="auto"/>
            <w:vAlign w:val="bottom"/>
          </w:tcPr>
          <w:p w14:paraId="0D43ACED" w14:textId="77777777" w:rsidR="0063451F" w:rsidRDefault="0063451F" w:rsidP="0009321A">
            <w:pPr>
              <w:jc w:val="center"/>
            </w:pPr>
            <w:r>
              <w:t>%</w:t>
            </w:r>
          </w:p>
        </w:tc>
      </w:tr>
      <w:tr w:rsidR="0063451F" w14:paraId="6B98969D" w14:textId="77777777" w:rsidTr="00BF186B">
        <w:trPr>
          <w:trHeight w:val="259"/>
        </w:trPr>
        <w:tc>
          <w:tcPr>
            <w:tcW w:w="4124" w:type="dxa"/>
            <w:gridSpan w:val="4"/>
            <w:shd w:val="clear" w:color="auto" w:fill="auto"/>
            <w:vAlign w:val="bottom"/>
          </w:tcPr>
          <w:p w14:paraId="5AA960A6" w14:textId="77777777" w:rsidR="0063451F" w:rsidRDefault="0063451F" w:rsidP="0009321A">
            <w:pPr>
              <w:jc w:val="both"/>
            </w:pPr>
            <w:r>
              <w:t>7. Год последнего капитального ремонта</w:t>
            </w:r>
          </w:p>
        </w:tc>
        <w:tc>
          <w:tcPr>
            <w:tcW w:w="5394" w:type="dxa"/>
            <w:gridSpan w:val="3"/>
            <w:tcBorders>
              <w:bottom w:val="single" w:sz="4" w:space="0" w:color="auto"/>
            </w:tcBorders>
            <w:shd w:val="clear" w:color="auto" w:fill="auto"/>
            <w:vAlign w:val="bottom"/>
          </w:tcPr>
          <w:p w14:paraId="2EED95CD" w14:textId="77777777" w:rsidR="0063451F" w:rsidRPr="00A41688" w:rsidRDefault="0063451F" w:rsidP="0009321A">
            <w:pPr>
              <w:rPr>
                <w:color w:val="FF0000"/>
              </w:rPr>
            </w:pPr>
          </w:p>
        </w:tc>
      </w:tr>
    </w:tbl>
    <w:p w14:paraId="57D6E744"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872"/>
        <w:gridCol w:w="1335"/>
        <w:gridCol w:w="137"/>
        <w:gridCol w:w="113"/>
        <w:gridCol w:w="622"/>
        <w:gridCol w:w="4422"/>
        <w:gridCol w:w="1451"/>
      </w:tblGrid>
      <w:tr w:rsidR="0063451F" w14:paraId="7DC81692" w14:textId="77777777" w:rsidTr="0009321A">
        <w:tc>
          <w:tcPr>
            <w:tcW w:w="872" w:type="dxa"/>
            <w:shd w:val="clear" w:color="auto" w:fill="auto"/>
            <w:vAlign w:val="bottom"/>
          </w:tcPr>
          <w:p w14:paraId="6A72FAA3" w14:textId="77777777" w:rsidR="0063451F" w:rsidRDefault="0063451F" w:rsidP="0009321A">
            <w:pPr>
              <w:jc w:val="both"/>
            </w:pPr>
            <w:r>
              <w:t>сносу</w:t>
            </w:r>
          </w:p>
        </w:tc>
        <w:tc>
          <w:tcPr>
            <w:tcW w:w="8929" w:type="dxa"/>
            <w:gridSpan w:val="6"/>
            <w:tcBorders>
              <w:bottom w:val="single" w:sz="4" w:space="0" w:color="auto"/>
            </w:tcBorders>
            <w:shd w:val="clear" w:color="auto" w:fill="auto"/>
            <w:vAlign w:val="bottom"/>
          </w:tcPr>
          <w:p w14:paraId="58061E5F" w14:textId="77777777" w:rsidR="0063451F" w:rsidRDefault="0063451F" w:rsidP="0009321A">
            <w:pPr>
              <w:jc w:val="center"/>
            </w:pPr>
            <w:r>
              <w:t>нет</w:t>
            </w:r>
          </w:p>
        </w:tc>
      </w:tr>
      <w:tr w:rsidR="0063451F" w14:paraId="40BF2054" w14:textId="77777777" w:rsidTr="0009321A">
        <w:tc>
          <w:tcPr>
            <w:tcW w:w="2322" w:type="dxa"/>
            <w:gridSpan w:val="2"/>
            <w:shd w:val="clear" w:color="auto" w:fill="auto"/>
            <w:vAlign w:val="bottom"/>
          </w:tcPr>
          <w:p w14:paraId="0016ED1B"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0A92E746" w14:textId="77777777" w:rsidR="0063451F" w:rsidRDefault="0063451F" w:rsidP="0009321A">
            <w:pPr>
              <w:jc w:val="center"/>
            </w:pPr>
            <w:r>
              <w:t>2</w:t>
            </w:r>
          </w:p>
        </w:tc>
      </w:tr>
      <w:tr w:rsidR="0063451F" w14:paraId="0C24ADC7" w14:textId="77777777" w:rsidTr="0009321A">
        <w:tc>
          <w:tcPr>
            <w:tcW w:w="2322" w:type="dxa"/>
            <w:gridSpan w:val="2"/>
            <w:shd w:val="clear" w:color="auto" w:fill="auto"/>
            <w:vAlign w:val="bottom"/>
          </w:tcPr>
          <w:p w14:paraId="7F480AFA"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09DA05FF" w14:textId="77777777" w:rsidR="0063451F" w:rsidRDefault="0063451F" w:rsidP="0009321A">
            <w:pPr>
              <w:jc w:val="center"/>
            </w:pPr>
            <w:r>
              <w:t>нет</w:t>
            </w:r>
          </w:p>
        </w:tc>
      </w:tr>
      <w:tr w:rsidR="0063451F" w14:paraId="0EEAC727" w14:textId="77777777" w:rsidTr="0009321A">
        <w:tc>
          <w:tcPr>
            <w:tcW w:w="3292" w:type="dxa"/>
            <w:gridSpan w:val="5"/>
            <w:shd w:val="clear" w:color="auto" w:fill="auto"/>
            <w:vAlign w:val="bottom"/>
          </w:tcPr>
          <w:p w14:paraId="762B7039"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7B7D3F1A" w14:textId="77777777" w:rsidR="0063451F" w:rsidRDefault="0063451F" w:rsidP="0009321A">
            <w:pPr>
              <w:jc w:val="center"/>
            </w:pPr>
            <w:r>
              <w:t>нет</w:t>
            </w:r>
          </w:p>
        </w:tc>
      </w:tr>
      <w:tr w:rsidR="0063451F" w14:paraId="62A6FCAD" w14:textId="77777777" w:rsidTr="0009321A">
        <w:tc>
          <w:tcPr>
            <w:tcW w:w="2474" w:type="dxa"/>
            <w:gridSpan w:val="3"/>
            <w:shd w:val="clear" w:color="auto" w:fill="auto"/>
            <w:vAlign w:val="bottom"/>
          </w:tcPr>
          <w:p w14:paraId="5FE6DCA3"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36AB3F45" w14:textId="77777777" w:rsidR="0063451F" w:rsidRDefault="0063451F" w:rsidP="0009321A">
            <w:pPr>
              <w:jc w:val="center"/>
            </w:pPr>
            <w:r>
              <w:t>нет</w:t>
            </w:r>
          </w:p>
        </w:tc>
      </w:tr>
      <w:tr w:rsidR="0063451F" w14:paraId="14CCC047" w14:textId="77777777" w:rsidTr="0009321A">
        <w:tc>
          <w:tcPr>
            <w:tcW w:w="2474" w:type="dxa"/>
            <w:gridSpan w:val="3"/>
            <w:shd w:val="clear" w:color="auto" w:fill="auto"/>
            <w:vAlign w:val="bottom"/>
          </w:tcPr>
          <w:p w14:paraId="3B38650B"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7D893BEC" w14:textId="77777777" w:rsidR="0063451F" w:rsidRDefault="0063451F" w:rsidP="0009321A">
            <w:pPr>
              <w:jc w:val="center"/>
            </w:pPr>
            <w:r>
              <w:t>нет</w:t>
            </w:r>
          </w:p>
        </w:tc>
      </w:tr>
      <w:tr w:rsidR="0063451F" w14:paraId="17449DCE" w14:textId="77777777" w:rsidTr="0009321A">
        <w:tc>
          <w:tcPr>
            <w:tcW w:w="2599" w:type="dxa"/>
            <w:gridSpan w:val="4"/>
            <w:shd w:val="clear" w:color="auto" w:fill="auto"/>
            <w:vAlign w:val="bottom"/>
          </w:tcPr>
          <w:p w14:paraId="0DF91ADE"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28887D88" w14:textId="10E1919C" w:rsidR="0063451F" w:rsidRDefault="00231BA3" w:rsidP="00231BA3">
            <w:r>
              <w:t xml:space="preserve">   8 </w:t>
            </w:r>
          </w:p>
        </w:tc>
      </w:tr>
      <w:tr w:rsidR="0063451F" w14:paraId="231FB765" w14:textId="77777777" w:rsidTr="0009321A">
        <w:tc>
          <w:tcPr>
            <w:tcW w:w="8222" w:type="dxa"/>
            <w:gridSpan w:val="6"/>
            <w:shd w:val="clear" w:color="auto" w:fill="auto"/>
            <w:vAlign w:val="bottom"/>
          </w:tcPr>
          <w:p w14:paraId="3E66A1AE"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025572BF" w14:textId="77777777" w:rsidR="0063451F" w:rsidRDefault="0063451F" w:rsidP="0009321A">
            <w:pPr>
              <w:jc w:val="center"/>
            </w:pPr>
            <w:r>
              <w:t>нет</w:t>
            </w:r>
          </w:p>
        </w:tc>
      </w:tr>
    </w:tbl>
    <w:p w14:paraId="12CB6567"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2EEDFC9F" w14:textId="77777777" w:rsidTr="0009321A">
        <w:tc>
          <w:tcPr>
            <w:tcW w:w="3685" w:type="dxa"/>
            <w:shd w:val="clear" w:color="auto" w:fill="auto"/>
            <w:vAlign w:val="bottom"/>
          </w:tcPr>
          <w:p w14:paraId="1FFDE461"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6A2F2D69" w14:textId="77777777" w:rsidR="0063451F" w:rsidRDefault="0063451F" w:rsidP="0009321A">
            <w:pPr>
              <w:jc w:val="center"/>
            </w:pPr>
            <w:r>
              <w:t>нет</w:t>
            </w:r>
          </w:p>
        </w:tc>
      </w:tr>
    </w:tbl>
    <w:p w14:paraId="7B0133AE"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364" w:type="dxa"/>
        <w:tblBorders>
          <w:bottom w:val="single" w:sz="4" w:space="0" w:color="auto"/>
        </w:tblBorders>
        <w:tblCellMar>
          <w:left w:w="0" w:type="dxa"/>
          <w:right w:w="0" w:type="dxa"/>
        </w:tblCellMar>
        <w:tblLook w:val="01E0" w:firstRow="1" w:lastRow="1" w:firstColumn="1" w:lastColumn="1" w:noHBand="0" w:noVBand="0"/>
      </w:tblPr>
      <w:tblGrid>
        <w:gridCol w:w="2492"/>
        <w:gridCol w:w="5447"/>
        <w:gridCol w:w="1053"/>
      </w:tblGrid>
      <w:tr w:rsidR="0063451F" w14:paraId="457CCB80" w14:textId="77777777" w:rsidTr="0009321A">
        <w:tc>
          <w:tcPr>
            <w:tcW w:w="9779" w:type="dxa"/>
            <w:gridSpan w:val="3"/>
            <w:tcBorders>
              <w:bottom w:val="single" w:sz="4" w:space="0" w:color="auto"/>
            </w:tcBorders>
            <w:shd w:val="clear" w:color="auto" w:fill="auto"/>
            <w:vAlign w:val="bottom"/>
          </w:tcPr>
          <w:p w14:paraId="782884D5" w14:textId="77777777" w:rsidR="0063451F" w:rsidRDefault="0063451F" w:rsidP="0009321A">
            <w:pPr>
              <w:jc w:val="center"/>
            </w:pPr>
            <w:r>
              <w:t>нет</w:t>
            </w:r>
          </w:p>
        </w:tc>
      </w:tr>
      <w:tr w:rsidR="0063451F" w14:paraId="6146A3A7" w14:textId="77777777" w:rsidTr="0009321A">
        <w:tblPrEx>
          <w:tblBorders>
            <w:top w:val="single" w:sz="4" w:space="0" w:color="auto"/>
            <w:bottom w:val="none" w:sz="0" w:space="0" w:color="auto"/>
          </w:tblBorders>
        </w:tblPrEx>
        <w:tc>
          <w:tcPr>
            <w:tcW w:w="2618" w:type="dxa"/>
            <w:shd w:val="clear" w:color="auto" w:fill="auto"/>
            <w:vAlign w:val="bottom"/>
          </w:tcPr>
          <w:p w14:paraId="5F97CB89" w14:textId="77777777" w:rsidR="0063451F" w:rsidRDefault="0063451F" w:rsidP="0009321A">
            <w:pPr>
              <w:jc w:val="both"/>
            </w:pPr>
            <w:r>
              <w:lastRenderedPageBreak/>
              <w:t>18. Строительный объем</w:t>
            </w:r>
          </w:p>
        </w:tc>
        <w:tc>
          <w:tcPr>
            <w:tcW w:w="6090" w:type="dxa"/>
            <w:tcBorders>
              <w:top w:val="nil"/>
              <w:bottom w:val="single" w:sz="4" w:space="0" w:color="auto"/>
            </w:tcBorders>
            <w:shd w:val="clear" w:color="auto" w:fill="auto"/>
            <w:vAlign w:val="bottom"/>
          </w:tcPr>
          <w:p w14:paraId="5D681F09" w14:textId="77777777" w:rsidR="0063451F" w:rsidRDefault="0063451F" w:rsidP="0009321A">
            <w:r>
              <w:t xml:space="preserve"> нет</w:t>
            </w:r>
          </w:p>
        </w:tc>
        <w:tc>
          <w:tcPr>
            <w:tcW w:w="1133" w:type="dxa"/>
            <w:shd w:val="clear" w:color="auto" w:fill="auto"/>
            <w:vAlign w:val="bottom"/>
          </w:tcPr>
          <w:p w14:paraId="7E7B750E" w14:textId="77777777" w:rsidR="0063451F" w:rsidRDefault="0063451F" w:rsidP="0009321A">
            <w:pPr>
              <w:jc w:val="center"/>
            </w:pPr>
            <w:r>
              <w:t>куб.</w:t>
            </w:r>
            <w:r w:rsidRPr="00A41688">
              <w:rPr>
                <w:lang w:val="en-US"/>
              </w:rPr>
              <w:t xml:space="preserve"> </w:t>
            </w:r>
            <w:r>
              <w:t>м</w:t>
            </w:r>
          </w:p>
        </w:tc>
      </w:tr>
    </w:tbl>
    <w:p w14:paraId="6E012A63" w14:textId="77777777" w:rsidR="0063451F" w:rsidRDefault="0063451F" w:rsidP="0063451F">
      <w:pPr>
        <w:ind w:firstLine="340"/>
        <w:jc w:val="both"/>
      </w:pPr>
      <w:r>
        <w:t>19. Площадь:</w:t>
      </w:r>
    </w:p>
    <w:p w14:paraId="3DC4074F"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r>
        <w:t>клет-</w:t>
      </w:r>
      <w:r>
        <w:br/>
      </w:r>
    </w:p>
    <w:tbl>
      <w:tblPr>
        <w:tblW w:w="0" w:type="auto"/>
        <w:tblInd w:w="364" w:type="dxa"/>
        <w:tblCellMar>
          <w:left w:w="0" w:type="dxa"/>
          <w:right w:w="0" w:type="dxa"/>
        </w:tblCellMar>
        <w:tblLook w:val="01E0" w:firstRow="1" w:lastRow="1" w:firstColumn="1" w:lastColumn="1" w:noHBand="0" w:noVBand="0"/>
      </w:tblPr>
      <w:tblGrid>
        <w:gridCol w:w="62"/>
        <w:gridCol w:w="688"/>
        <w:gridCol w:w="3784"/>
        <w:gridCol w:w="3792"/>
        <w:gridCol w:w="110"/>
        <w:gridCol w:w="556"/>
      </w:tblGrid>
      <w:tr w:rsidR="0063451F" w14:paraId="4940AD2F" w14:textId="77777777" w:rsidTr="004B4609">
        <w:trPr>
          <w:gridBefore w:val="1"/>
          <w:wBefore w:w="62" w:type="dxa"/>
        </w:trPr>
        <w:tc>
          <w:tcPr>
            <w:tcW w:w="688" w:type="dxa"/>
            <w:shd w:val="clear" w:color="auto" w:fill="auto"/>
            <w:vAlign w:val="bottom"/>
          </w:tcPr>
          <w:p w14:paraId="2459388B" w14:textId="77777777" w:rsidR="0063451F" w:rsidRDefault="0063451F" w:rsidP="0009321A">
            <w:pPr>
              <w:jc w:val="both"/>
            </w:pPr>
            <w:r>
              <w:t>ками</w:t>
            </w:r>
          </w:p>
        </w:tc>
        <w:tc>
          <w:tcPr>
            <w:tcW w:w="7576" w:type="dxa"/>
            <w:gridSpan w:val="2"/>
            <w:tcBorders>
              <w:bottom w:val="single" w:sz="4" w:space="0" w:color="auto"/>
            </w:tcBorders>
            <w:shd w:val="clear" w:color="auto" w:fill="auto"/>
            <w:vAlign w:val="bottom"/>
          </w:tcPr>
          <w:p w14:paraId="0DDAF3FB" w14:textId="1A27311C" w:rsidR="0063451F" w:rsidRDefault="0063451F" w:rsidP="0009321A">
            <w:pPr>
              <w:jc w:val="center"/>
            </w:pPr>
          </w:p>
        </w:tc>
        <w:tc>
          <w:tcPr>
            <w:tcW w:w="666" w:type="dxa"/>
            <w:gridSpan w:val="2"/>
            <w:shd w:val="clear" w:color="auto" w:fill="auto"/>
            <w:vAlign w:val="bottom"/>
          </w:tcPr>
          <w:p w14:paraId="23CEA29A" w14:textId="77777777" w:rsidR="0063451F" w:rsidRDefault="0063451F" w:rsidP="0009321A">
            <w:pPr>
              <w:jc w:val="right"/>
            </w:pPr>
            <w:r>
              <w:t>кв.</w:t>
            </w:r>
            <w:r w:rsidRPr="00A41688">
              <w:rPr>
                <w:lang w:val="en-US"/>
              </w:rPr>
              <w:t xml:space="preserve"> </w:t>
            </w:r>
            <w:r>
              <w:t>м</w:t>
            </w:r>
          </w:p>
        </w:tc>
      </w:tr>
      <w:tr w:rsidR="0063451F" w14:paraId="2EDBBE4D" w14:textId="77777777" w:rsidTr="004B4609">
        <w:tc>
          <w:tcPr>
            <w:tcW w:w="4534" w:type="dxa"/>
            <w:gridSpan w:val="3"/>
            <w:shd w:val="clear" w:color="auto" w:fill="auto"/>
            <w:vAlign w:val="bottom"/>
          </w:tcPr>
          <w:p w14:paraId="3D82F781" w14:textId="77777777" w:rsidR="0063451F" w:rsidRDefault="0063451F" w:rsidP="0009321A">
            <w:pPr>
              <w:jc w:val="both"/>
            </w:pPr>
            <w:r>
              <w:t>б) жилых помещений (общая площадь квартир)</w:t>
            </w:r>
          </w:p>
        </w:tc>
        <w:tc>
          <w:tcPr>
            <w:tcW w:w="3902" w:type="dxa"/>
            <w:gridSpan w:val="2"/>
            <w:tcBorders>
              <w:bottom w:val="single" w:sz="4" w:space="0" w:color="auto"/>
            </w:tcBorders>
            <w:shd w:val="clear" w:color="auto" w:fill="auto"/>
            <w:vAlign w:val="bottom"/>
          </w:tcPr>
          <w:p w14:paraId="645DF28B" w14:textId="40C870DE" w:rsidR="0063451F" w:rsidRDefault="007279C4" w:rsidP="0009321A">
            <w:pPr>
              <w:jc w:val="center"/>
            </w:pPr>
            <w:r>
              <w:t>423,5</w:t>
            </w:r>
          </w:p>
        </w:tc>
        <w:tc>
          <w:tcPr>
            <w:tcW w:w="556" w:type="dxa"/>
            <w:shd w:val="clear" w:color="auto" w:fill="auto"/>
            <w:vAlign w:val="bottom"/>
          </w:tcPr>
          <w:p w14:paraId="032EA0CE" w14:textId="77777777" w:rsidR="0063451F" w:rsidRDefault="0063451F" w:rsidP="0009321A">
            <w:pPr>
              <w:jc w:val="right"/>
            </w:pPr>
            <w:r>
              <w:t>кв.</w:t>
            </w:r>
            <w:r w:rsidRPr="00A41688">
              <w:rPr>
                <w:lang w:val="en-US"/>
              </w:rPr>
              <w:t xml:space="preserve"> </w:t>
            </w:r>
            <w:r>
              <w:t>м</w:t>
            </w:r>
          </w:p>
        </w:tc>
      </w:tr>
    </w:tbl>
    <w:p w14:paraId="3F20640B" w14:textId="77777777" w:rsidR="0063451F" w:rsidRPr="00C34481" w:rsidRDefault="0063451F" w:rsidP="0063451F">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426" w:type="dxa"/>
        <w:tblCellMar>
          <w:left w:w="0" w:type="dxa"/>
          <w:right w:w="0" w:type="dxa"/>
        </w:tblCellMar>
        <w:tblLook w:val="01E0" w:firstRow="1" w:lastRow="1" w:firstColumn="1" w:lastColumn="1" w:noHBand="0" w:noVBand="0"/>
      </w:tblPr>
      <w:tblGrid>
        <w:gridCol w:w="3721"/>
        <w:gridCol w:w="4656"/>
        <w:gridCol w:w="553"/>
      </w:tblGrid>
      <w:tr w:rsidR="0063451F" w14:paraId="4C80C859" w14:textId="77777777" w:rsidTr="0009321A">
        <w:tc>
          <w:tcPr>
            <w:tcW w:w="3969" w:type="dxa"/>
            <w:shd w:val="clear" w:color="auto" w:fill="auto"/>
            <w:vAlign w:val="bottom"/>
          </w:tcPr>
          <w:p w14:paraId="58AAE332" w14:textId="77777777" w:rsidR="0063451F" w:rsidRDefault="0063451F" w:rsidP="0009321A">
            <w:pPr>
              <w:jc w:val="both"/>
            </w:pPr>
            <w:r>
              <w:t>имущества в многоквартирном доме)</w:t>
            </w:r>
          </w:p>
        </w:tc>
        <w:tc>
          <w:tcPr>
            <w:tcW w:w="5222" w:type="dxa"/>
            <w:tcBorders>
              <w:bottom w:val="single" w:sz="4" w:space="0" w:color="auto"/>
            </w:tcBorders>
            <w:shd w:val="clear" w:color="auto" w:fill="auto"/>
            <w:vAlign w:val="bottom"/>
          </w:tcPr>
          <w:p w14:paraId="2EDACFE7" w14:textId="77777777" w:rsidR="0063451F" w:rsidRDefault="0063451F" w:rsidP="0009321A">
            <w:pPr>
              <w:jc w:val="center"/>
            </w:pPr>
            <w:r>
              <w:t>нет</w:t>
            </w:r>
          </w:p>
        </w:tc>
        <w:tc>
          <w:tcPr>
            <w:tcW w:w="588" w:type="dxa"/>
            <w:shd w:val="clear" w:color="auto" w:fill="auto"/>
            <w:vAlign w:val="bottom"/>
          </w:tcPr>
          <w:p w14:paraId="1B66A97C" w14:textId="77777777" w:rsidR="0063451F" w:rsidRDefault="0063451F" w:rsidP="0009321A">
            <w:pPr>
              <w:jc w:val="right"/>
            </w:pPr>
            <w:r>
              <w:t>кв.</w:t>
            </w:r>
            <w:r w:rsidRPr="00A41688">
              <w:rPr>
                <w:lang w:val="en-US"/>
              </w:rPr>
              <w:t xml:space="preserve"> </w:t>
            </w:r>
            <w:r>
              <w:t>м</w:t>
            </w:r>
          </w:p>
        </w:tc>
      </w:tr>
    </w:tbl>
    <w:p w14:paraId="0392D10F"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364" w:type="dxa"/>
        <w:tblCellMar>
          <w:left w:w="0" w:type="dxa"/>
          <w:right w:w="0" w:type="dxa"/>
        </w:tblCellMar>
        <w:tblLook w:val="01E0" w:firstRow="1" w:lastRow="1" w:firstColumn="1" w:lastColumn="1" w:noHBand="0" w:noVBand="0"/>
      </w:tblPr>
      <w:tblGrid>
        <w:gridCol w:w="2418"/>
        <w:gridCol w:w="2360"/>
        <w:gridCol w:w="3005"/>
        <w:gridCol w:w="648"/>
        <w:gridCol w:w="199"/>
        <w:gridCol w:w="362"/>
      </w:tblGrid>
      <w:tr w:rsidR="0063451F" w14:paraId="66009290" w14:textId="77777777" w:rsidTr="0009321A">
        <w:tc>
          <w:tcPr>
            <w:tcW w:w="5103" w:type="dxa"/>
            <w:gridSpan w:val="2"/>
            <w:shd w:val="clear" w:color="auto" w:fill="auto"/>
            <w:vAlign w:val="bottom"/>
          </w:tcPr>
          <w:p w14:paraId="326ACDF1" w14:textId="77777777" w:rsidR="0063451F" w:rsidRDefault="0063451F" w:rsidP="0009321A">
            <w:pPr>
              <w:jc w:val="both"/>
            </w:pPr>
            <w:r>
              <w:t>общего имущества в многоквартирном доме)</w:t>
            </w:r>
          </w:p>
        </w:tc>
        <w:tc>
          <w:tcPr>
            <w:tcW w:w="4088" w:type="dxa"/>
            <w:gridSpan w:val="2"/>
            <w:tcBorders>
              <w:bottom w:val="single" w:sz="4" w:space="0" w:color="auto"/>
            </w:tcBorders>
            <w:shd w:val="clear" w:color="auto" w:fill="auto"/>
            <w:vAlign w:val="bottom"/>
          </w:tcPr>
          <w:p w14:paraId="466B77CF" w14:textId="77777777" w:rsidR="0063451F" w:rsidRDefault="0063451F" w:rsidP="0009321A">
            <w:pPr>
              <w:jc w:val="center"/>
            </w:pPr>
            <w:r>
              <w:t>нет</w:t>
            </w:r>
          </w:p>
        </w:tc>
        <w:tc>
          <w:tcPr>
            <w:tcW w:w="588" w:type="dxa"/>
            <w:gridSpan w:val="2"/>
            <w:shd w:val="clear" w:color="auto" w:fill="auto"/>
            <w:vAlign w:val="bottom"/>
          </w:tcPr>
          <w:p w14:paraId="23E01133" w14:textId="77777777" w:rsidR="0063451F" w:rsidRDefault="0063451F" w:rsidP="0009321A">
            <w:pPr>
              <w:jc w:val="right"/>
            </w:pPr>
            <w:r>
              <w:t>кв.</w:t>
            </w:r>
            <w:r w:rsidRPr="00A41688">
              <w:rPr>
                <w:lang w:val="en-US"/>
              </w:rPr>
              <w:t xml:space="preserve"> </w:t>
            </w:r>
            <w:r>
              <w:t>м</w:t>
            </w:r>
          </w:p>
        </w:tc>
      </w:tr>
      <w:tr w:rsidR="0063451F" w14:paraId="049C914E" w14:textId="77777777" w:rsidTr="0009321A">
        <w:tc>
          <w:tcPr>
            <w:tcW w:w="2520" w:type="dxa"/>
            <w:shd w:val="clear" w:color="auto" w:fill="auto"/>
            <w:vAlign w:val="bottom"/>
          </w:tcPr>
          <w:p w14:paraId="3F0391A1"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06F695DF" w14:textId="48516F5C" w:rsidR="0063451F" w:rsidRDefault="00231BA3" w:rsidP="0009321A">
            <w:pPr>
              <w:jc w:val="center"/>
            </w:pPr>
            <w:r>
              <w:t xml:space="preserve">2 шт. </w:t>
            </w:r>
          </w:p>
        </w:tc>
        <w:tc>
          <w:tcPr>
            <w:tcW w:w="364" w:type="dxa"/>
            <w:shd w:val="clear" w:color="auto" w:fill="auto"/>
            <w:vAlign w:val="bottom"/>
          </w:tcPr>
          <w:p w14:paraId="3CE05152" w14:textId="77777777" w:rsidR="0063451F" w:rsidRDefault="0063451F" w:rsidP="0009321A">
            <w:pPr>
              <w:jc w:val="right"/>
            </w:pPr>
            <w:r>
              <w:t>шт.</w:t>
            </w:r>
          </w:p>
        </w:tc>
      </w:tr>
      <w:tr w:rsidR="0063451F" w14:paraId="1A9EBB8A" w14:textId="77777777" w:rsidTr="0009321A">
        <w:tc>
          <w:tcPr>
            <w:tcW w:w="8525" w:type="dxa"/>
            <w:gridSpan w:val="3"/>
            <w:shd w:val="clear" w:color="auto" w:fill="auto"/>
            <w:vAlign w:val="bottom"/>
          </w:tcPr>
          <w:p w14:paraId="057F2100"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7921B14C" w14:textId="1F749E8A" w:rsidR="0063451F" w:rsidRDefault="0063451F" w:rsidP="0009321A">
            <w:pPr>
              <w:jc w:val="center"/>
            </w:pPr>
          </w:p>
        </w:tc>
        <w:tc>
          <w:tcPr>
            <w:tcW w:w="588" w:type="dxa"/>
            <w:gridSpan w:val="2"/>
            <w:shd w:val="clear" w:color="auto" w:fill="auto"/>
            <w:vAlign w:val="bottom"/>
          </w:tcPr>
          <w:p w14:paraId="1C9BA892" w14:textId="77777777" w:rsidR="0063451F" w:rsidRDefault="0063451F" w:rsidP="0009321A">
            <w:pPr>
              <w:jc w:val="right"/>
            </w:pPr>
            <w:r>
              <w:t>кв.</w:t>
            </w:r>
            <w:r w:rsidRPr="00EF5EF4">
              <w:t xml:space="preserve"> </w:t>
            </w:r>
            <w:r>
              <w:t>м</w:t>
            </w:r>
          </w:p>
        </w:tc>
      </w:tr>
      <w:tr w:rsidR="0063451F" w14:paraId="17677D3B" w14:textId="77777777" w:rsidTr="0009321A">
        <w:trPr>
          <w:trHeight w:val="242"/>
        </w:trPr>
        <w:tc>
          <w:tcPr>
            <w:tcW w:w="5165" w:type="dxa"/>
            <w:gridSpan w:val="2"/>
            <w:shd w:val="clear" w:color="auto" w:fill="auto"/>
            <w:vAlign w:val="bottom"/>
          </w:tcPr>
          <w:p w14:paraId="568D5015" w14:textId="77777777" w:rsidR="0063451F" w:rsidRDefault="0063451F" w:rsidP="0009321A">
            <w:pPr>
              <w:jc w:val="both"/>
            </w:pPr>
            <w:r>
              <w:t>22. Уборочная площадь общих коридоров</w:t>
            </w:r>
          </w:p>
        </w:tc>
        <w:tc>
          <w:tcPr>
            <w:tcW w:w="4088" w:type="dxa"/>
            <w:gridSpan w:val="2"/>
            <w:tcBorders>
              <w:bottom w:val="single" w:sz="4" w:space="0" w:color="auto"/>
            </w:tcBorders>
            <w:shd w:val="clear" w:color="auto" w:fill="auto"/>
            <w:vAlign w:val="bottom"/>
          </w:tcPr>
          <w:p w14:paraId="06462341" w14:textId="77777777" w:rsidR="0063451F" w:rsidRDefault="0063451F" w:rsidP="0009321A">
            <w:pPr>
              <w:jc w:val="center"/>
            </w:pPr>
            <w:r>
              <w:t>нет</w:t>
            </w:r>
          </w:p>
        </w:tc>
        <w:tc>
          <w:tcPr>
            <w:tcW w:w="588" w:type="dxa"/>
            <w:gridSpan w:val="2"/>
            <w:shd w:val="clear" w:color="auto" w:fill="auto"/>
            <w:vAlign w:val="bottom"/>
          </w:tcPr>
          <w:p w14:paraId="4BC31E20" w14:textId="77777777" w:rsidR="0063451F" w:rsidRDefault="0063451F" w:rsidP="0009321A">
            <w:pPr>
              <w:jc w:val="right"/>
            </w:pPr>
            <w:r>
              <w:t>кв.</w:t>
            </w:r>
            <w:r w:rsidRPr="00EF5EF4">
              <w:t xml:space="preserve"> </w:t>
            </w:r>
            <w:r>
              <w:t>м</w:t>
            </w:r>
          </w:p>
        </w:tc>
      </w:tr>
    </w:tbl>
    <w:p w14:paraId="783BFE79"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426" w:type="dxa"/>
        <w:tblCellMar>
          <w:left w:w="0" w:type="dxa"/>
          <w:right w:w="0" w:type="dxa"/>
        </w:tblCellMar>
        <w:tblLook w:val="01E0" w:firstRow="1" w:lastRow="1" w:firstColumn="1" w:lastColumn="1" w:noHBand="0" w:noVBand="0"/>
      </w:tblPr>
      <w:tblGrid>
        <w:gridCol w:w="3425"/>
        <w:gridCol w:w="4949"/>
        <w:gridCol w:w="556"/>
      </w:tblGrid>
      <w:tr w:rsidR="0063451F" w14:paraId="46E637D7" w14:textId="77777777" w:rsidTr="0009321A">
        <w:tc>
          <w:tcPr>
            <w:tcW w:w="3685" w:type="dxa"/>
            <w:shd w:val="clear" w:color="auto" w:fill="auto"/>
            <w:vAlign w:val="bottom"/>
          </w:tcPr>
          <w:p w14:paraId="309E5115" w14:textId="77777777" w:rsidR="0063451F" w:rsidRDefault="0063451F" w:rsidP="0009321A">
            <w:pPr>
              <w:jc w:val="both"/>
            </w:pPr>
            <w:r>
              <w:t>чердаки, технические подвалы)</w:t>
            </w:r>
          </w:p>
        </w:tc>
        <w:tc>
          <w:tcPr>
            <w:tcW w:w="5506" w:type="dxa"/>
            <w:tcBorders>
              <w:bottom w:val="single" w:sz="4" w:space="0" w:color="auto"/>
            </w:tcBorders>
            <w:shd w:val="clear" w:color="auto" w:fill="auto"/>
            <w:vAlign w:val="bottom"/>
          </w:tcPr>
          <w:p w14:paraId="44996679" w14:textId="77777777" w:rsidR="0063451F" w:rsidRDefault="0063451F" w:rsidP="0009321A">
            <w:pPr>
              <w:jc w:val="center"/>
            </w:pPr>
            <w:r>
              <w:t>нет</w:t>
            </w:r>
          </w:p>
        </w:tc>
        <w:tc>
          <w:tcPr>
            <w:tcW w:w="588" w:type="dxa"/>
            <w:shd w:val="clear" w:color="auto" w:fill="auto"/>
            <w:vAlign w:val="bottom"/>
          </w:tcPr>
          <w:p w14:paraId="4BFD139C" w14:textId="77777777" w:rsidR="0063451F" w:rsidRDefault="0063451F" w:rsidP="0009321A">
            <w:pPr>
              <w:jc w:val="right"/>
            </w:pPr>
            <w:r>
              <w:t>кв.</w:t>
            </w:r>
            <w:r w:rsidRPr="00EF5EF4">
              <w:t xml:space="preserve"> </w:t>
            </w:r>
            <w:r>
              <w:t>м</w:t>
            </w:r>
          </w:p>
        </w:tc>
      </w:tr>
    </w:tbl>
    <w:p w14:paraId="08F909BA"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364" w:type="dxa"/>
        <w:tblCellMar>
          <w:left w:w="0" w:type="dxa"/>
          <w:right w:w="0" w:type="dxa"/>
        </w:tblCellMar>
        <w:tblLook w:val="01E0" w:firstRow="1" w:lastRow="1" w:firstColumn="1" w:lastColumn="1" w:noHBand="0" w:noVBand="0"/>
      </w:tblPr>
      <w:tblGrid>
        <w:gridCol w:w="1098"/>
        <w:gridCol w:w="4832"/>
        <w:gridCol w:w="3062"/>
      </w:tblGrid>
      <w:tr w:rsidR="0063451F" w14:paraId="0ACC139C" w14:textId="77777777" w:rsidTr="0009321A">
        <w:tc>
          <w:tcPr>
            <w:tcW w:w="1134" w:type="dxa"/>
            <w:shd w:val="clear" w:color="auto" w:fill="auto"/>
            <w:vAlign w:val="bottom"/>
          </w:tcPr>
          <w:p w14:paraId="54F6D725" w14:textId="3754CF2F" w:rsidR="0063451F" w:rsidRDefault="0063451F" w:rsidP="0009321A">
            <w:pPr>
              <w:jc w:val="both"/>
            </w:pPr>
            <w:r>
              <w:t>дома</w:t>
            </w:r>
            <w:r w:rsidR="00A579F3">
              <w:t xml:space="preserve"> 967 </w:t>
            </w:r>
          </w:p>
        </w:tc>
        <w:tc>
          <w:tcPr>
            <w:tcW w:w="8645" w:type="dxa"/>
            <w:gridSpan w:val="2"/>
            <w:tcBorders>
              <w:bottom w:val="single" w:sz="4" w:space="0" w:color="auto"/>
            </w:tcBorders>
            <w:shd w:val="clear" w:color="auto" w:fill="auto"/>
            <w:vAlign w:val="bottom"/>
          </w:tcPr>
          <w:p w14:paraId="1CA89796" w14:textId="77777777" w:rsidR="0063451F" w:rsidRDefault="0063451F" w:rsidP="0009321A">
            <w:pPr>
              <w:jc w:val="center"/>
            </w:pPr>
          </w:p>
        </w:tc>
      </w:tr>
      <w:tr w:rsidR="0063451F" w14:paraId="4BE7A53C" w14:textId="77777777" w:rsidTr="0009321A">
        <w:tc>
          <w:tcPr>
            <w:tcW w:w="6439" w:type="dxa"/>
            <w:gridSpan w:val="2"/>
            <w:shd w:val="clear" w:color="auto" w:fill="auto"/>
            <w:vAlign w:val="bottom"/>
          </w:tcPr>
          <w:p w14:paraId="52191167"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26BD6C12" w14:textId="7232DDBC" w:rsidR="0063451F" w:rsidRDefault="0063451F" w:rsidP="0009321A"/>
        </w:tc>
      </w:tr>
      <w:tr w:rsidR="0063451F" w14:paraId="6C1F7F50" w14:textId="77777777" w:rsidTr="0009321A">
        <w:tblPrEx>
          <w:tblBorders>
            <w:bottom w:val="single" w:sz="4" w:space="0" w:color="auto"/>
          </w:tblBorders>
        </w:tblPrEx>
        <w:tc>
          <w:tcPr>
            <w:tcW w:w="9779" w:type="dxa"/>
            <w:gridSpan w:val="3"/>
            <w:tcBorders>
              <w:bottom w:val="single" w:sz="4" w:space="0" w:color="auto"/>
            </w:tcBorders>
            <w:shd w:val="clear" w:color="auto" w:fill="auto"/>
            <w:vAlign w:val="bottom"/>
          </w:tcPr>
          <w:p w14:paraId="10BADF91" w14:textId="77777777" w:rsidR="0063451F" w:rsidRDefault="0063451F" w:rsidP="0009321A">
            <w:pPr>
              <w:jc w:val="center"/>
            </w:pPr>
          </w:p>
        </w:tc>
      </w:tr>
    </w:tbl>
    <w:p w14:paraId="0F63FE67" w14:textId="77777777" w:rsidR="0063451F" w:rsidRDefault="0063451F" w:rsidP="0063451F">
      <w:pPr>
        <w:jc w:val="both"/>
      </w:pPr>
    </w:p>
    <w:p w14:paraId="0A235CE9" w14:textId="77777777"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09AFFF8F"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
        <w:gridCol w:w="3875"/>
        <w:gridCol w:w="2939"/>
        <w:gridCol w:w="2118"/>
      </w:tblGrid>
      <w:tr w:rsidR="0063451F" w14:paraId="71E86BFA" w14:textId="77777777" w:rsidTr="00A579F3">
        <w:tc>
          <w:tcPr>
            <w:tcW w:w="4270" w:type="dxa"/>
            <w:gridSpan w:val="2"/>
            <w:shd w:val="clear" w:color="auto" w:fill="auto"/>
          </w:tcPr>
          <w:p w14:paraId="3FEBCB2B" w14:textId="77777777" w:rsidR="0063451F" w:rsidRPr="00155477" w:rsidRDefault="0063451F" w:rsidP="0009321A">
            <w:pPr>
              <w:ind w:left="57" w:right="57"/>
              <w:jc w:val="center"/>
            </w:pPr>
            <w:r w:rsidRPr="00155477">
              <w:t>Наименование конструктивных элементов</w:t>
            </w:r>
          </w:p>
        </w:tc>
        <w:tc>
          <w:tcPr>
            <w:tcW w:w="2939" w:type="dxa"/>
            <w:shd w:val="clear" w:color="auto" w:fill="auto"/>
          </w:tcPr>
          <w:p w14:paraId="53DE0FA1"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18" w:type="dxa"/>
            <w:shd w:val="clear" w:color="auto" w:fill="auto"/>
          </w:tcPr>
          <w:p w14:paraId="090A799F"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A579F3" w14:paraId="0E2DC8E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C833DE4" w14:textId="77777777" w:rsidR="00A579F3" w:rsidRPr="00155477" w:rsidRDefault="00A579F3" w:rsidP="00A579F3">
            <w:r>
              <w:t>1.</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51EA5F92" w14:textId="77777777" w:rsidR="00A579F3" w:rsidRPr="00155477" w:rsidRDefault="00A579F3" w:rsidP="00A579F3">
            <w:r>
              <w:t>Фундамент</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276134BD" w14:textId="22FEC50C" w:rsidR="00A579F3" w:rsidRPr="00155477" w:rsidRDefault="00A579F3" w:rsidP="00A579F3">
            <w:r>
              <w:t>Ж/бетонные блоки гл.до 2 м.</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7310230" w14:textId="24715DF9" w:rsidR="00A579F3" w:rsidRPr="00155477" w:rsidRDefault="00A579F3" w:rsidP="00A579F3"/>
        </w:tc>
      </w:tr>
      <w:tr w:rsidR="00A579F3" w14:paraId="4B0A5E3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D800043" w14:textId="77777777" w:rsidR="00A579F3" w:rsidRPr="00155477" w:rsidRDefault="00A579F3" w:rsidP="00A579F3">
            <w:pPr>
              <w:jc w:val="center"/>
            </w:pPr>
            <w:r>
              <w:t>2.</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0296B760" w14:textId="77777777" w:rsidR="00A579F3" w:rsidRPr="00155477" w:rsidRDefault="00A579F3" w:rsidP="00A579F3">
            <w:r>
              <w:t>Наружные и внутренние капитальные стены</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6B0597B8" w14:textId="0DC2BB10" w:rsidR="00A579F3" w:rsidRPr="00155477" w:rsidRDefault="00A579F3" w:rsidP="00A579F3">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09A5060" w14:textId="1ECE4C94" w:rsidR="00A579F3" w:rsidRPr="00155477" w:rsidRDefault="00A579F3" w:rsidP="00A579F3"/>
        </w:tc>
      </w:tr>
      <w:tr w:rsidR="00A579F3" w14:paraId="2F1C4646"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7CE7BE3" w14:textId="77777777" w:rsidR="00A579F3" w:rsidRPr="00155477" w:rsidRDefault="00A579F3" w:rsidP="00A579F3">
            <w:pPr>
              <w:jc w:val="center"/>
            </w:pPr>
            <w:r>
              <w:t>3.</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773ADF8" w14:textId="77777777" w:rsidR="00A579F3" w:rsidRPr="00155477" w:rsidRDefault="00A579F3" w:rsidP="00A579F3">
            <w:r>
              <w:t>Перегородки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BE602A0" w14:textId="26FAB9EC" w:rsidR="00A579F3" w:rsidRPr="00155477" w:rsidRDefault="00A579F3" w:rsidP="00A579F3">
            <w:r>
              <w:t xml:space="preserve">Кирпичные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1FF6D99" w14:textId="593FE289" w:rsidR="00A579F3" w:rsidRPr="00155477" w:rsidRDefault="00A579F3" w:rsidP="00A579F3"/>
        </w:tc>
      </w:tr>
      <w:tr w:rsidR="00A579F3" w14:paraId="13723297"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AC0AE0A" w14:textId="77777777" w:rsidR="00A579F3" w:rsidRPr="00155477" w:rsidRDefault="00A579F3" w:rsidP="00A579F3">
            <w:pPr>
              <w:jc w:val="center"/>
            </w:pPr>
            <w:r>
              <w:t>4.</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CE1A1D3" w14:textId="77777777" w:rsidR="00A579F3" w:rsidRPr="00155477" w:rsidRDefault="00A579F3" w:rsidP="00A579F3">
            <w:r>
              <w:t>Перекрытия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70A26F1" w14:textId="60E8CAFD"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84DF2A" w14:textId="46D7D3E5" w:rsidR="00A579F3" w:rsidRPr="00155477" w:rsidRDefault="00A579F3" w:rsidP="00A579F3"/>
        </w:tc>
      </w:tr>
      <w:tr w:rsidR="00A579F3" w14:paraId="6568072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F0B86A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8396633" w14:textId="77777777" w:rsidR="00A579F3" w:rsidRPr="00155477" w:rsidRDefault="00A579F3" w:rsidP="00A579F3">
            <w:pPr>
              <w:ind w:left="708"/>
            </w:pPr>
            <w:r>
              <w:t>чердачные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D126879" w14:textId="7BBB5831" w:rsidR="00A579F3" w:rsidRPr="00155477" w:rsidRDefault="00A579F3" w:rsidP="00A579F3">
            <w:r>
              <w:t>ж/бетонные плиты</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63EE1C4" w14:textId="5DC031BC" w:rsidR="00A579F3" w:rsidRPr="00155477" w:rsidRDefault="00A579F3" w:rsidP="00A579F3"/>
        </w:tc>
      </w:tr>
      <w:tr w:rsidR="00A579F3" w14:paraId="1F793F3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2E63841"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5090974" w14:textId="77777777" w:rsidR="00A579F3" w:rsidRPr="00155477" w:rsidRDefault="00A579F3" w:rsidP="00A579F3">
            <w:pPr>
              <w:ind w:left="708"/>
            </w:pPr>
            <w:r>
              <w:t>междуэтажные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6BC79F0" w14:textId="5D333840" w:rsidR="00A579F3" w:rsidRPr="00155477" w:rsidRDefault="00A579F3" w:rsidP="00A579F3">
            <w:r>
              <w:t>ж/бетонные плиты</w:t>
            </w:r>
          </w:p>
        </w:tc>
        <w:tc>
          <w:tcPr>
            <w:tcW w:w="2118" w:type="dxa"/>
            <w:tcBorders>
              <w:top w:val="single" w:sz="4" w:space="0" w:color="auto"/>
              <w:left w:val="single" w:sz="4" w:space="0" w:color="auto"/>
              <w:bottom w:val="single" w:sz="4" w:space="0" w:color="auto"/>
              <w:right w:val="single" w:sz="4" w:space="0" w:color="auto"/>
            </w:tcBorders>
            <w:shd w:val="clear" w:color="auto" w:fill="auto"/>
          </w:tcPr>
          <w:p w14:paraId="779EBB02" w14:textId="23D31F22" w:rsidR="00A579F3" w:rsidRDefault="00A579F3" w:rsidP="00A579F3"/>
        </w:tc>
      </w:tr>
      <w:tr w:rsidR="00A579F3" w14:paraId="2A938F9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97B6585"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DF263CD" w14:textId="77777777" w:rsidR="00A579F3" w:rsidRPr="00155477" w:rsidRDefault="00A579F3" w:rsidP="00A579F3">
            <w:pPr>
              <w:ind w:left="708"/>
            </w:pPr>
            <w:r>
              <w:t>подвальные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6EB8A10" w14:textId="6C61B8DC"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tcPr>
          <w:p w14:paraId="051C5272" w14:textId="35E9FB7D" w:rsidR="00A579F3" w:rsidRDefault="00A579F3" w:rsidP="00A579F3"/>
        </w:tc>
      </w:tr>
      <w:tr w:rsidR="00A579F3" w14:paraId="5F854C17"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9F88C30"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F2702B3"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69F7135"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DC6D279" w14:textId="77777777" w:rsidR="00A579F3" w:rsidRPr="00155477" w:rsidRDefault="00A579F3" w:rsidP="00A579F3"/>
        </w:tc>
      </w:tr>
      <w:tr w:rsidR="00A579F3" w14:paraId="2935571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7C4E9EC" w14:textId="77777777" w:rsidR="00A579F3" w:rsidRPr="00155477" w:rsidRDefault="00A579F3" w:rsidP="00A579F3">
            <w:pPr>
              <w:jc w:val="center"/>
            </w:pPr>
            <w:r>
              <w:t>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84EB4DC" w14:textId="77777777" w:rsidR="00A579F3" w:rsidRPr="00155477" w:rsidRDefault="00A579F3" w:rsidP="00A579F3">
            <w:r>
              <w:t>Крыша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E7D499D" w14:textId="028F1721" w:rsidR="00A579F3" w:rsidRPr="00155477" w:rsidRDefault="00A579F3" w:rsidP="00A579F3">
            <w:r>
              <w:t xml:space="preserve">шифер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77E093E" w14:textId="7BFDB093" w:rsidR="00A579F3" w:rsidRPr="00155477" w:rsidRDefault="00A579F3" w:rsidP="00A579F3"/>
        </w:tc>
      </w:tr>
      <w:tr w:rsidR="00A579F3" w14:paraId="643650C4"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E5A8602" w14:textId="77777777" w:rsidR="00A579F3" w:rsidRPr="00155477" w:rsidRDefault="00A579F3" w:rsidP="00A579F3">
            <w:pPr>
              <w:jc w:val="center"/>
            </w:pPr>
            <w:r>
              <w:t>6.</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1D40292" w14:textId="77777777" w:rsidR="00A579F3" w:rsidRPr="00155477" w:rsidRDefault="00A579F3" w:rsidP="00A579F3">
            <w:r>
              <w:t>Полы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D738104" w14:textId="4EBB3DD4" w:rsidR="00A579F3" w:rsidRPr="00155477" w:rsidRDefault="00A579F3" w:rsidP="00A579F3">
            <w:r>
              <w:t xml:space="preserve">дощатые по лагам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329588A" w14:textId="20DE31D9" w:rsidR="00A579F3" w:rsidRPr="00155477" w:rsidRDefault="00A579F3" w:rsidP="00A579F3"/>
        </w:tc>
      </w:tr>
      <w:tr w:rsidR="00A579F3" w14:paraId="26E4D1B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2C5569C" w14:textId="77777777" w:rsidR="00A579F3" w:rsidRPr="00155477" w:rsidRDefault="00A579F3" w:rsidP="00A579F3">
            <w:pPr>
              <w:jc w:val="center"/>
            </w:pPr>
            <w:r>
              <w:t>7.</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7985C44" w14:textId="77777777" w:rsidR="00A579F3" w:rsidRPr="00155477" w:rsidRDefault="00A579F3" w:rsidP="00A579F3">
            <w:r>
              <w:t>Проемы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B185C04"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08EF1F4" w14:textId="77777777" w:rsidR="00A579F3" w:rsidRPr="00155477" w:rsidRDefault="00A579F3" w:rsidP="00A579F3"/>
        </w:tc>
      </w:tr>
      <w:tr w:rsidR="00A579F3" w14:paraId="6C59AD07"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34E3C8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B75328D" w14:textId="77777777" w:rsidR="00A579F3" w:rsidRPr="00155477" w:rsidRDefault="00A579F3" w:rsidP="00A579F3">
            <w:pPr>
              <w:ind w:left="708"/>
            </w:pPr>
            <w:r>
              <w:t>окна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A2142CF" w14:textId="6D4930EC" w:rsidR="00A579F3" w:rsidRPr="00155477" w:rsidRDefault="00A579F3" w:rsidP="00A579F3">
            <w:r>
              <w:t xml:space="preserve">двойные двухстворчатые с форточкой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90CD525" w14:textId="1BA4F4C6" w:rsidR="00A579F3" w:rsidRPr="00155477" w:rsidRDefault="00A579F3" w:rsidP="00A579F3"/>
        </w:tc>
      </w:tr>
      <w:tr w:rsidR="00A579F3" w14:paraId="5BB3A264"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474FD56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CBAFE53" w14:textId="77777777" w:rsidR="00A579F3" w:rsidRPr="00155477" w:rsidRDefault="00A579F3" w:rsidP="00A579F3">
            <w:pPr>
              <w:ind w:left="708"/>
            </w:pPr>
            <w:r>
              <w:t>двери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CBBA68C" w14:textId="56C4829E"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5F10E05" w14:textId="4FA3B786" w:rsidR="00A579F3" w:rsidRPr="00155477" w:rsidRDefault="00A579F3" w:rsidP="00A579F3"/>
        </w:tc>
      </w:tr>
      <w:tr w:rsidR="00A579F3" w14:paraId="3530B11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569C89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6414923"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19F75FD"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D7E668B" w14:textId="77777777" w:rsidR="00A579F3" w:rsidRPr="00155477" w:rsidRDefault="00A579F3" w:rsidP="00A579F3"/>
        </w:tc>
      </w:tr>
      <w:tr w:rsidR="00A579F3" w14:paraId="525244A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806D451" w14:textId="77777777" w:rsidR="00A579F3" w:rsidRPr="00155477" w:rsidRDefault="00A579F3" w:rsidP="00A579F3">
            <w:pPr>
              <w:jc w:val="center"/>
            </w:pPr>
            <w:r>
              <w:lastRenderedPageBreak/>
              <w:t>8.</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90BDECD" w14:textId="77777777" w:rsidR="00A579F3" w:rsidRPr="00155477" w:rsidRDefault="00A579F3" w:rsidP="00A579F3">
            <w:r>
              <w:t>Отделка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76F1ADD"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C667990" w14:textId="77777777" w:rsidR="00A579F3" w:rsidRPr="00155477" w:rsidRDefault="00A579F3" w:rsidP="00A579F3"/>
        </w:tc>
      </w:tr>
      <w:tr w:rsidR="00A579F3" w14:paraId="4560053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920B57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6DED7FF" w14:textId="77777777" w:rsidR="00A579F3" w:rsidRPr="00155477" w:rsidRDefault="00A579F3" w:rsidP="00A579F3">
            <w:pPr>
              <w:ind w:left="708"/>
            </w:pPr>
            <w:r>
              <w:t>внутренняя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E1120D7" w14:textId="7C32D3A2" w:rsidR="00A579F3" w:rsidRPr="00155477" w:rsidRDefault="007279C4" w:rsidP="00A579F3">
            <w:r>
              <w:t>штукатурка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2258B5C" w14:textId="4BD3D9AA" w:rsidR="00A579F3" w:rsidRPr="00155477" w:rsidRDefault="00A579F3" w:rsidP="00A579F3"/>
        </w:tc>
      </w:tr>
      <w:tr w:rsidR="00A579F3" w14:paraId="4211795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FB3E832"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3DF6CE8" w14:textId="77777777" w:rsidR="00A579F3" w:rsidRPr="00155477" w:rsidRDefault="00A579F3" w:rsidP="00A579F3">
            <w:pPr>
              <w:ind w:left="708"/>
            </w:pPr>
            <w:r>
              <w:t>наружная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D61B03D" w14:textId="77777777" w:rsidR="00A579F3" w:rsidRPr="00155477" w:rsidRDefault="00A579F3" w:rsidP="00A579F3">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7B2D13B" w14:textId="77777777" w:rsidR="00A579F3" w:rsidRPr="00155477" w:rsidRDefault="00A579F3" w:rsidP="00A579F3"/>
        </w:tc>
      </w:tr>
      <w:tr w:rsidR="00A579F3" w14:paraId="648C0AEF"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36894DC"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E2393BD"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5E78F01"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F65EEEE" w14:textId="77777777" w:rsidR="00A579F3" w:rsidRPr="00155477" w:rsidRDefault="00A579F3" w:rsidP="00A579F3"/>
        </w:tc>
      </w:tr>
      <w:tr w:rsidR="00A579F3" w14:paraId="230DB4F4"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B8C50EF" w14:textId="77777777" w:rsidR="00A579F3" w:rsidRPr="00155477" w:rsidRDefault="00A579F3" w:rsidP="00A579F3">
            <w:pPr>
              <w:jc w:val="center"/>
            </w:pPr>
            <w:r>
              <w:t>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109C010" w14:textId="77777777" w:rsidR="00A579F3" w:rsidRPr="00155477" w:rsidRDefault="00A579F3" w:rsidP="00A579F3">
            <w:r>
              <w:t>Механическое, электрическое, санитарно-техническое и иное оборудование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E19D431"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6FEE4659" w14:textId="77777777" w:rsidR="00A579F3" w:rsidRPr="00155477" w:rsidRDefault="00A579F3" w:rsidP="00A579F3"/>
        </w:tc>
      </w:tr>
      <w:tr w:rsidR="00A579F3" w14:paraId="7F17FEA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FE3A86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BC0D80E" w14:textId="77777777" w:rsidR="00A579F3" w:rsidRPr="00155477" w:rsidRDefault="00A579F3" w:rsidP="00A579F3">
            <w:pPr>
              <w:ind w:left="708"/>
            </w:pPr>
            <w:r>
              <w:t xml:space="preserve">ванны </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02D59FD"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6E23500" w14:textId="77777777" w:rsidR="00A579F3" w:rsidRPr="00155477" w:rsidRDefault="00A579F3" w:rsidP="00A579F3"/>
        </w:tc>
      </w:tr>
      <w:tr w:rsidR="00A579F3" w14:paraId="3FEB0DA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691AC6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D8FD3F2" w14:textId="77777777" w:rsidR="00A579F3" w:rsidRPr="00155477" w:rsidRDefault="00A579F3" w:rsidP="00A579F3">
            <w:pPr>
              <w:ind w:left="708"/>
            </w:pPr>
            <w:r>
              <w:t>электроплиты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1C2AD4E"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47F3A44" w14:textId="77777777" w:rsidR="00A579F3" w:rsidRPr="00155477" w:rsidRDefault="00A579F3" w:rsidP="00A579F3"/>
        </w:tc>
      </w:tr>
      <w:tr w:rsidR="00A579F3" w14:paraId="0FD9B9AB"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776E2E8"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6EBBD10" w14:textId="77777777" w:rsidR="00A579F3" w:rsidRPr="00155477" w:rsidRDefault="00A579F3" w:rsidP="00A579F3">
            <w:pPr>
              <w:ind w:left="708"/>
            </w:pPr>
            <w:r>
              <w:t>телефонные сети и оборудование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CC10665"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41F4D00" w14:textId="77777777" w:rsidR="00A579F3" w:rsidRPr="00155477" w:rsidRDefault="00A579F3" w:rsidP="00A579F3">
            <w:r>
              <w:t>удовлетворительное</w:t>
            </w:r>
          </w:p>
        </w:tc>
      </w:tr>
      <w:tr w:rsidR="00A579F3" w14:paraId="5FC4397B"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EB47F3B"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D81D76B" w14:textId="77777777" w:rsidR="00A579F3" w:rsidRPr="00155477" w:rsidRDefault="00A579F3" w:rsidP="00A579F3">
            <w:pPr>
              <w:ind w:left="708"/>
            </w:pPr>
            <w:r>
              <w:t>сети проводного радиовещания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9320DAB"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7043453D" w14:textId="77777777" w:rsidR="00A579F3" w:rsidRPr="00155477" w:rsidRDefault="00A579F3" w:rsidP="00A579F3">
            <w:r>
              <w:t>удовлетворительное</w:t>
            </w:r>
          </w:p>
        </w:tc>
      </w:tr>
      <w:tr w:rsidR="00A579F3" w14:paraId="1AA1B6B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5DE1B7F"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4D19B9F" w14:textId="77777777" w:rsidR="00A579F3" w:rsidRPr="00155477" w:rsidRDefault="00A579F3" w:rsidP="00A579F3">
            <w:pPr>
              <w:ind w:left="708"/>
            </w:pPr>
            <w:r>
              <w:t>сигнализация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84BFD59"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433053" w14:textId="77777777" w:rsidR="00A579F3" w:rsidRPr="00155477" w:rsidRDefault="00A579F3" w:rsidP="00A579F3"/>
        </w:tc>
      </w:tr>
      <w:tr w:rsidR="00A579F3" w14:paraId="40BC2D4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48EA9CA3"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6B87E81D" w14:textId="77777777" w:rsidR="00A579F3" w:rsidRPr="00155477" w:rsidRDefault="00A579F3" w:rsidP="00A579F3">
            <w:pPr>
              <w:ind w:left="708"/>
            </w:pPr>
            <w:r>
              <w:t>мусоропровод</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7E084A3"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B4D54D4" w14:textId="77777777" w:rsidR="00A579F3" w:rsidRPr="00155477" w:rsidRDefault="00A579F3" w:rsidP="00A579F3"/>
        </w:tc>
      </w:tr>
      <w:tr w:rsidR="00A579F3" w14:paraId="108161C0"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E218B42"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7E818A0" w14:textId="77777777" w:rsidR="00A579F3" w:rsidRPr="00155477" w:rsidRDefault="00A579F3" w:rsidP="00A579F3">
            <w:pPr>
              <w:ind w:left="708"/>
            </w:pPr>
            <w:r>
              <w:t>лифт</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5E058E0F"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627D0C9" w14:textId="77777777" w:rsidR="00A579F3" w:rsidRPr="00155477" w:rsidRDefault="00A579F3" w:rsidP="00A579F3"/>
        </w:tc>
      </w:tr>
      <w:tr w:rsidR="00A579F3" w14:paraId="06D28B4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4E8FB51A"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A2382AE" w14:textId="77777777" w:rsidR="00A579F3" w:rsidRPr="00155477" w:rsidRDefault="00A579F3" w:rsidP="00A579F3">
            <w:pPr>
              <w:ind w:left="708"/>
            </w:pPr>
            <w:r>
              <w:t>вентиляция</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F593E0E" w14:textId="77777777" w:rsidR="00A579F3" w:rsidRPr="00155477" w:rsidRDefault="00A579F3" w:rsidP="00A579F3">
            <w:r>
              <w:t>естественная</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DAE67D7" w14:textId="77777777" w:rsidR="00A579F3" w:rsidRPr="00155477" w:rsidRDefault="00A579F3" w:rsidP="00A579F3">
            <w:r>
              <w:t>удовлетворительное</w:t>
            </w:r>
          </w:p>
        </w:tc>
      </w:tr>
      <w:tr w:rsidR="00A579F3" w14:paraId="24C3442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63528E2"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06E51FF"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34C930E"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BB25DC0" w14:textId="77777777" w:rsidR="00A579F3" w:rsidRPr="00155477" w:rsidRDefault="00A579F3" w:rsidP="00A579F3"/>
        </w:tc>
      </w:tr>
      <w:tr w:rsidR="00A579F3" w14:paraId="50D8122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21B3960" w14:textId="77777777" w:rsidR="00A579F3" w:rsidRPr="00155477" w:rsidRDefault="00A579F3" w:rsidP="00A579F3">
            <w:pPr>
              <w:jc w:val="center"/>
            </w:pPr>
            <w:r>
              <w:t>10.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9751F93" w14:textId="77777777" w:rsidR="00A579F3" w:rsidRPr="00155477" w:rsidRDefault="00A579F3" w:rsidP="00A579F3">
            <w:r>
              <w:t>Внутридомовые инженерные коммуникации и оборудование для предоставления коммунальных услуг</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D48FC15" w14:textId="77777777"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3FB7584" w14:textId="77777777" w:rsidR="00A579F3" w:rsidRPr="00155477" w:rsidRDefault="00A579F3" w:rsidP="00A579F3"/>
        </w:tc>
      </w:tr>
      <w:tr w:rsidR="00A579F3" w14:paraId="574D39B5"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C3D7422"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C9CE989" w14:textId="77777777" w:rsidR="00A579F3" w:rsidRPr="00155477" w:rsidRDefault="00A579F3" w:rsidP="00A579F3">
            <w:pPr>
              <w:ind w:left="708"/>
            </w:pPr>
            <w:r>
              <w:t>электроснабжение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AB7F48E"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E2D9F83" w14:textId="77777777" w:rsidR="00A579F3" w:rsidRPr="00155477" w:rsidRDefault="00A579F3" w:rsidP="00A579F3">
            <w:r>
              <w:t>удовлетворительное</w:t>
            </w:r>
          </w:p>
        </w:tc>
      </w:tr>
      <w:tr w:rsidR="00A579F3" w14:paraId="7553F19A"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48ABBBC8"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7F4FB820" w14:textId="77777777" w:rsidR="00A579F3" w:rsidRPr="00155477" w:rsidRDefault="00A579F3" w:rsidP="00A579F3">
            <w:pPr>
              <w:ind w:left="708"/>
            </w:pPr>
            <w:r>
              <w:t>холодное водоснабжение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3057A6FA" w14:textId="20E8AC83" w:rsidR="00A579F3" w:rsidRPr="00155477" w:rsidRDefault="00A579F3" w:rsidP="00A579F3">
            <w:r>
              <w:t xml:space="preserve">поквартирное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2DAD8855" w14:textId="7FEF271F" w:rsidR="00A579F3" w:rsidRPr="00155477" w:rsidRDefault="00A579F3" w:rsidP="00A579F3"/>
        </w:tc>
      </w:tr>
      <w:tr w:rsidR="00A579F3" w14:paraId="09A278E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068A126"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8FB008D" w14:textId="77777777" w:rsidR="00A579F3" w:rsidRPr="00155477" w:rsidRDefault="00A579F3" w:rsidP="00A579F3">
            <w:pPr>
              <w:ind w:left="708"/>
            </w:pPr>
            <w:r>
              <w:t>горячее водоснабжение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0510195"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EB67B3C" w14:textId="77777777" w:rsidR="00A579F3" w:rsidRPr="00155477" w:rsidRDefault="00A579F3" w:rsidP="00A579F3"/>
        </w:tc>
      </w:tr>
      <w:tr w:rsidR="00A579F3" w14:paraId="48627A07"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3905E48E"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321DE7DD" w14:textId="77777777" w:rsidR="00A579F3" w:rsidRPr="00155477" w:rsidRDefault="00A579F3" w:rsidP="00A579F3">
            <w:pPr>
              <w:ind w:left="708"/>
            </w:pPr>
            <w:r>
              <w:t>водоотведение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054DFAE" w14:textId="77777777" w:rsidR="00A579F3" w:rsidRPr="00155477" w:rsidRDefault="00A579F3" w:rsidP="00A579F3">
            <w:r>
              <w:t xml:space="preserve">нет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315DA40" w14:textId="192EE48D" w:rsidR="00A579F3" w:rsidRPr="00155477" w:rsidRDefault="00A579F3" w:rsidP="00A579F3"/>
        </w:tc>
      </w:tr>
      <w:tr w:rsidR="00A579F3" w14:paraId="062C9C92"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4F041E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01CE8DA" w14:textId="77777777" w:rsidR="00A579F3" w:rsidRPr="00155477" w:rsidRDefault="00A579F3" w:rsidP="00A579F3">
            <w:pPr>
              <w:ind w:left="708"/>
            </w:pPr>
            <w:r>
              <w:t>газоснабжение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401DB3EF" w14:textId="77777777" w:rsidR="00A579F3" w:rsidRPr="00155477" w:rsidRDefault="00A579F3" w:rsidP="00A579F3">
            <w:r>
              <w:t xml:space="preserve">от централизованной сети </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E8CAF44" w14:textId="77777777" w:rsidR="00A579F3" w:rsidRPr="00155477" w:rsidRDefault="00A579F3" w:rsidP="00A579F3">
            <w:r>
              <w:t>удовлетворительное</w:t>
            </w:r>
          </w:p>
        </w:tc>
      </w:tr>
      <w:tr w:rsidR="00A579F3" w14:paraId="0AA47CE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87F50D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74D7D6F" w14:textId="77777777" w:rsidR="00A579F3" w:rsidRPr="00155477" w:rsidRDefault="00A579F3" w:rsidP="00A579F3">
            <w:pPr>
              <w:ind w:left="708"/>
            </w:pPr>
            <w:r>
              <w:t>отопление (от внешних котельных)</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02D1D4AF"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6D8EA62" w14:textId="3702A939" w:rsidR="00A579F3" w:rsidRPr="00155477" w:rsidRDefault="00A579F3" w:rsidP="00A579F3"/>
        </w:tc>
      </w:tr>
      <w:tr w:rsidR="00A579F3" w14:paraId="1B499B0D"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6358AFD0"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5C5DAF1A" w14:textId="77777777" w:rsidR="00A579F3" w:rsidRPr="00155477" w:rsidRDefault="00A579F3" w:rsidP="00A579F3">
            <w:pPr>
              <w:ind w:left="708"/>
            </w:pPr>
            <w:r>
              <w:t>отопление (от домовой котельной)</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111371E8"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3205959E" w14:textId="77777777" w:rsidR="00A579F3" w:rsidRPr="00155477" w:rsidRDefault="00A579F3" w:rsidP="00A579F3"/>
        </w:tc>
      </w:tr>
      <w:tr w:rsidR="00A579F3" w14:paraId="3687EBD6"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71CE1497"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9F8E104" w14:textId="77777777" w:rsidR="00A579F3" w:rsidRPr="00155477" w:rsidRDefault="00A579F3" w:rsidP="00A579F3">
            <w:pPr>
              <w:ind w:left="708"/>
            </w:pPr>
            <w:r>
              <w:t>печи</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BDD092E"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59B6026D" w14:textId="77777777" w:rsidR="00A579F3" w:rsidRPr="00155477" w:rsidRDefault="00A579F3" w:rsidP="00A579F3"/>
        </w:tc>
      </w:tr>
      <w:tr w:rsidR="00A579F3" w14:paraId="4F85AEB3"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176F3B39"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213FC251" w14:textId="77777777" w:rsidR="00A579F3" w:rsidRPr="00155477" w:rsidRDefault="00A579F3" w:rsidP="00A579F3">
            <w:pPr>
              <w:ind w:left="708"/>
            </w:pPr>
            <w:r>
              <w:t>калориферы</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60E5147" w14:textId="77777777" w:rsidR="00A579F3" w:rsidRPr="00155477" w:rsidRDefault="00A579F3" w:rsidP="00A579F3">
            <w:r>
              <w:t>нет</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E50DEF2" w14:textId="77777777" w:rsidR="00A579F3" w:rsidRPr="00155477" w:rsidRDefault="00A579F3" w:rsidP="00A579F3"/>
        </w:tc>
      </w:tr>
      <w:tr w:rsidR="00A579F3" w14:paraId="4DE279F8"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568BD920"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4E158122" w14:textId="77777777" w:rsidR="00A579F3" w:rsidRPr="00155477" w:rsidRDefault="00A579F3" w:rsidP="00A579F3">
            <w:pPr>
              <w:ind w:left="708"/>
            </w:pPr>
            <w:r>
              <w:t>АГВ</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2A07CD65" w14:textId="5DF10DA6" w:rsidR="00A579F3" w:rsidRPr="00155477" w:rsidRDefault="00A579F3" w:rsidP="00A579F3"/>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085F5F95" w14:textId="77777777" w:rsidR="00A579F3" w:rsidRPr="00155477" w:rsidRDefault="00A579F3" w:rsidP="00A579F3"/>
        </w:tc>
      </w:tr>
      <w:tr w:rsidR="00A579F3" w14:paraId="1D8C1559"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046E0AB2" w14:textId="77777777" w:rsidR="00A579F3" w:rsidRPr="00155477" w:rsidRDefault="00A579F3" w:rsidP="00A579F3">
            <w:pPr>
              <w:jc w:val="center"/>
            </w:pP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0C9CFBD9" w14:textId="77777777" w:rsidR="00A579F3" w:rsidRPr="00155477" w:rsidRDefault="00A579F3" w:rsidP="00A579F3">
            <w:pPr>
              <w:ind w:left="708"/>
            </w:pPr>
            <w:r>
              <w:t>(другое)</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7D767B9C" w14:textId="3F97151D" w:rsidR="00A579F3" w:rsidRPr="00155477" w:rsidRDefault="00A579F3" w:rsidP="00A579F3">
            <w:r>
              <w:t>поквартирное газовое отопление</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45711053" w14:textId="77777777" w:rsidR="00A579F3" w:rsidRPr="00155477" w:rsidRDefault="00A579F3" w:rsidP="00A579F3"/>
        </w:tc>
      </w:tr>
      <w:tr w:rsidR="00A579F3" w14:paraId="3B0658F4" w14:textId="77777777" w:rsidTr="00A57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 w:type="dxa"/>
            <w:tcBorders>
              <w:top w:val="single" w:sz="4" w:space="0" w:color="auto"/>
              <w:left w:val="single" w:sz="4" w:space="0" w:color="auto"/>
              <w:bottom w:val="single" w:sz="4" w:space="0" w:color="auto"/>
              <w:right w:val="single" w:sz="4" w:space="0" w:color="auto"/>
            </w:tcBorders>
            <w:shd w:val="clear" w:color="auto" w:fill="auto"/>
          </w:tcPr>
          <w:p w14:paraId="221BBEF7" w14:textId="77777777" w:rsidR="00A579F3" w:rsidRPr="00155477" w:rsidRDefault="00A579F3" w:rsidP="00A579F3">
            <w:pPr>
              <w:jc w:val="center"/>
            </w:pPr>
            <w:r>
              <w:t>11.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bottom"/>
          </w:tcPr>
          <w:p w14:paraId="1D79D616" w14:textId="77777777" w:rsidR="00A579F3" w:rsidRPr="00155477" w:rsidRDefault="00A579F3" w:rsidP="00A579F3">
            <w:r>
              <w:t>Крыльца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bottom"/>
          </w:tcPr>
          <w:p w14:paraId="6616C0FD" w14:textId="77777777" w:rsidR="00A579F3" w:rsidRPr="00155477" w:rsidRDefault="00A579F3" w:rsidP="00A579F3">
            <w:r>
              <w:t>да</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bottom"/>
          </w:tcPr>
          <w:p w14:paraId="11F69031" w14:textId="77777777" w:rsidR="00A579F3" w:rsidRPr="00155477" w:rsidRDefault="00A579F3" w:rsidP="00A579F3">
            <w:r>
              <w:t>удовлетворительно</w:t>
            </w:r>
          </w:p>
        </w:tc>
      </w:tr>
    </w:tbl>
    <w:p w14:paraId="7D8F6878" w14:textId="77777777" w:rsidR="0063451F" w:rsidRDefault="0063451F" w:rsidP="0063451F">
      <w:pPr>
        <w:jc w:val="both"/>
      </w:pPr>
    </w:p>
    <w:p w14:paraId="01A7D003"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9342"/>
      </w:tblGrid>
      <w:tr w:rsidR="0063451F" w14:paraId="462A0FF7" w14:textId="77777777" w:rsidTr="0009321A">
        <w:tc>
          <w:tcPr>
            <w:tcW w:w="10191" w:type="dxa"/>
            <w:tcBorders>
              <w:bottom w:val="single" w:sz="4" w:space="0" w:color="auto"/>
            </w:tcBorders>
            <w:shd w:val="clear" w:color="auto" w:fill="auto"/>
            <w:vAlign w:val="bottom"/>
          </w:tcPr>
          <w:p w14:paraId="1DE3C5DA" w14:textId="77777777" w:rsidR="0063451F" w:rsidRDefault="0063451F" w:rsidP="0009321A">
            <w:pPr>
              <w:jc w:val="center"/>
            </w:pPr>
          </w:p>
        </w:tc>
      </w:tr>
      <w:tr w:rsidR="0063451F" w:rsidRPr="00A41688" w14:paraId="3A4D39FC" w14:textId="77777777" w:rsidTr="0009321A">
        <w:tc>
          <w:tcPr>
            <w:tcW w:w="10191" w:type="dxa"/>
            <w:tcBorders>
              <w:top w:val="single" w:sz="4" w:space="0" w:color="auto"/>
            </w:tcBorders>
            <w:shd w:val="clear" w:color="auto" w:fill="auto"/>
          </w:tcPr>
          <w:p w14:paraId="56B35EEB"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4DAF123A" w14:textId="77777777" w:rsidTr="0009321A">
        <w:tc>
          <w:tcPr>
            <w:tcW w:w="10191" w:type="dxa"/>
            <w:tcBorders>
              <w:bottom w:val="single" w:sz="4" w:space="0" w:color="auto"/>
            </w:tcBorders>
            <w:shd w:val="clear" w:color="auto" w:fill="auto"/>
            <w:vAlign w:val="bottom"/>
          </w:tcPr>
          <w:p w14:paraId="3FB63F81" w14:textId="77777777" w:rsidR="0063451F" w:rsidRDefault="0063451F" w:rsidP="0009321A">
            <w:pPr>
              <w:jc w:val="center"/>
            </w:pPr>
          </w:p>
        </w:tc>
      </w:tr>
      <w:tr w:rsidR="0063451F" w:rsidRPr="00A41688" w14:paraId="51943C70" w14:textId="77777777" w:rsidTr="0009321A">
        <w:tc>
          <w:tcPr>
            <w:tcW w:w="10191" w:type="dxa"/>
            <w:tcBorders>
              <w:top w:val="single" w:sz="4" w:space="0" w:color="auto"/>
            </w:tcBorders>
            <w:shd w:val="clear" w:color="auto" w:fill="auto"/>
          </w:tcPr>
          <w:p w14:paraId="505B1728"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bl>
    <w:p w14:paraId="3EDF6589" w14:textId="77777777" w:rsidR="0063451F" w:rsidRDefault="0063451F" w:rsidP="0063451F">
      <w:pPr>
        <w:jc w:val="both"/>
      </w:pPr>
    </w:p>
    <w:p w14:paraId="1B47123D"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tblGrid>
      <w:tr w:rsidR="0063451F" w14:paraId="1E330F37" w14:textId="77777777" w:rsidTr="0009321A">
        <w:tc>
          <w:tcPr>
            <w:tcW w:w="3598" w:type="dxa"/>
            <w:tcBorders>
              <w:bottom w:val="single" w:sz="4" w:space="0" w:color="auto"/>
            </w:tcBorders>
            <w:shd w:val="clear" w:color="auto" w:fill="auto"/>
            <w:vAlign w:val="bottom"/>
          </w:tcPr>
          <w:p w14:paraId="10935CFE" w14:textId="77777777" w:rsidR="0063451F" w:rsidRDefault="0063451F" w:rsidP="0009321A">
            <w:pPr>
              <w:jc w:val="center"/>
            </w:pPr>
          </w:p>
        </w:tc>
        <w:tc>
          <w:tcPr>
            <w:tcW w:w="504" w:type="dxa"/>
            <w:shd w:val="clear" w:color="auto" w:fill="auto"/>
            <w:vAlign w:val="bottom"/>
          </w:tcPr>
          <w:p w14:paraId="006343E9" w14:textId="77777777" w:rsidR="0063451F" w:rsidRDefault="0063451F" w:rsidP="0009321A">
            <w:pPr>
              <w:jc w:val="center"/>
            </w:pPr>
          </w:p>
        </w:tc>
        <w:tc>
          <w:tcPr>
            <w:tcW w:w="3611" w:type="dxa"/>
            <w:tcBorders>
              <w:bottom w:val="single" w:sz="4" w:space="0" w:color="auto"/>
            </w:tcBorders>
            <w:shd w:val="clear" w:color="auto" w:fill="auto"/>
            <w:vAlign w:val="bottom"/>
          </w:tcPr>
          <w:p w14:paraId="7B30E7A1" w14:textId="77777777" w:rsidR="0063451F" w:rsidRDefault="0063451F" w:rsidP="0009321A">
            <w:pPr>
              <w:jc w:val="center"/>
            </w:pPr>
          </w:p>
        </w:tc>
      </w:tr>
      <w:tr w:rsidR="0063451F" w:rsidRPr="00A41688" w14:paraId="6918C279" w14:textId="77777777" w:rsidTr="0009321A">
        <w:tc>
          <w:tcPr>
            <w:tcW w:w="3598" w:type="dxa"/>
            <w:tcBorders>
              <w:top w:val="single" w:sz="4" w:space="0" w:color="auto"/>
            </w:tcBorders>
            <w:shd w:val="clear" w:color="auto" w:fill="auto"/>
          </w:tcPr>
          <w:p w14:paraId="27DB7F48"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2AAEBFE1"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0D03E299" w14:textId="77777777" w:rsidR="0063451F" w:rsidRPr="00A41688" w:rsidRDefault="0063451F" w:rsidP="0009321A">
            <w:pPr>
              <w:jc w:val="center"/>
              <w:rPr>
                <w:sz w:val="14"/>
                <w:szCs w:val="14"/>
              </w:rPr>
            </w:pPr>
            <w:r w:rsidRPr="00A41688">
              <w:rPr>
                <w:sz w:val="14"/>
                <w:szCs w:val="14"/>
              </w:rPr>
              <w:t>(ф. и. о.)</w:t>
            </w:r>
          </w:p>
        </w:tc>
      </w:tr>
    </w:tbl>
    <w:p w14:paraId="75E99351" w14:textId="77777777" w:rsidR="0063451F" w:rsidRDefault="0063451F" w:rsidP="0063451F">
      <w:pPr>
        <w:jc w:val="both"/>
      </w:pPr>
    </w:p>
    <w:p w14:paraId="1CC571D4" w14:textId="77777777" w:rsidR="0063451F" w:rsidRDefault="0063451F" w:rsidP="0063451F">
      <w:pPr>
        <w:jc w:val="both"/>
      </w:pPr>
    </w:p>
    <w:p w14:paraId="5DAC9EF7" w14:textId="77777777" w:rsidR="0063451F" w:rsidRDefault="0063451F" w:rsidP="0063451F">
      <w:pPr>
        <w:jc w:val="both"/>
      </w:pPr>
      <w:r>
        <w:t>«____» ______________ 20__ г.</w:t>
      </w:r>
    </w:p>
    <w:p w14:paraId="425B587A" w14:textId="2211D4E0" w:rsidR="0063451F" w:rsidRDefault="0063451F" w:rsidP="0063451F">
      <w:pPr>
        <w:jc w:val="both"/>
      </w:pPr>
    </w:p>
    <w:p w14:paraId="212058F6" w14:textId="7101A90F" w:rsidR="00231BA3" w:rsidRDefault="00231BA3" w:rsidP="0063451F">
      <w:pPr>
        <w:jc w:val="both"/>
      </w:pPr>
    </w:p>
    <w:p w14:paraId="67BFA087" w14:textId="3D7E5374" w:rsidR="00231BA3" w:rsidRDefault="00231BA3" w:rsidP="0063451F">
      <w:pPr>
        <w:jc w:val="both"/>
      </w:pPr>
    </w:p>
    <w:p w14:paraId="32545F02" w14:textId="69CDAFB5" w:rsidR="00231BA3" w:rsidRDefault="00231BA3" w:rsidP="0063451F">
      <w:pPr>
        <w:jc w:val="both"/>
      </w:pPr>
    </w:p>
    <w:p w14:paraId="12DAA6BF" w14:textId="693BA7C1" w:rsidR="00231BA3" w:rsidRDefault="00231BA3" w:rsidP="0063451F">
      <w:pPr>
        <w:jc w:val="both"/>
      </w:pPr>
    </w:p>
    <w:p w14:paraId="77BB3648" w14:textId="77777777" w:rsidR="007279C4" w:rsidRDefault="007279C4" w:rsidP="00A55A45">
      <w:pPr>
        <w:jc w:val="right"/>
        <w:rPr>
          <w:sz w:val="16"/>
          <w:szCs w:val="16"/>
        </w:rPr>
      </w:pPr>
    </w:p>
    <w:p w14:paraId="13A1777C" w14:textId="44EDF420" w:rsidR="00A55A45" w:rsidRPr="006C6D07" w:rsidRDefault="00A55A45" w:rsidP="00A55A45">
      <w:pPr>
        <w:jc w:val="right"/>
        <w:rPr>
          <w:sz w:val="16"/>
          <w:szCs w:val="16"/>
        </w:rPr>
      </w:pPr>
      <w:r w:rsidRPr="006C6D07">
        <w:rPr>
          <w:sz w:val="16"/>
          <w:szCs w:val="16"/>
        </w:rPr>
        <w:t xml:space="preserve">Приложение № </w:t>
      </w:r>
      <w:r>
        <w:rPr>
          <w:sz w:val="16"/>
          <w:szCs w:val="16"/>
        </w:rPr>
        <w:t>2</w:t>
      </w:r>
    </w:p>
    <w:p w14:paraId="34719428" w14:textId="77777777" w:rsidR="00A55A45" w:rsidRPr="006C6D07" w:rsidRDefault="00A55A45" w:rsidP="00A55A45">
      <w:pPr>
        <w:jc w:val="right"/>
        <w:rPr>
          <w:sz w:val="16"/>
          <w:szCs w:val="16"/>
        </w:rPr>
      </w:pPr>
      <w:r w:rsidRPr="006C6D07">
        <w:rPr>
          <w:sz w:val="16"/>
          <w:szCs w:val="16"/>
        </w:rPr>
        <w:lastRenderedPageBreak/>
        <w:t>к Правилам проведения органом местного</w:t>
      </w:r>
    </w:p>
    <w:p w14:paraId="044DA0A5" w14:textId="77777777" w:rsidR="00A55A45" w:rsidRPr="006C6D07" w:rsidRDefault="00A55A45" w:rsidP="00A55A45">
      <w:pPr>
        <w:jc w:val="right"/>
        <w:rPr>
          <w:sz w:val="16"/>
          <w:szCs w:val="16"/>
        </w:rPr>
      </w:pPr>
      <w:r w:rsidRPr="006C6D07">
        <w:rPr>
          <w:sz w:val="16"/>
          <w:szCs w:val="16"/>
        </w:rPr>
        <w:t>самоуправления открытого конкурса</w:t>
      </w:r>
    </w:p>
    <w:p w14:paraId="311892D0" w14:textId="77777777" w:rsidR="00A55A45" w:rsidRPr="006C6D07" w:rsidRDefault="00A55A45" w:rsidP="00A55A45">
      <w:pPr>
        <w:jc w:val="right"/>
        <w:rPr>
          <w:sz w:val="16"/>
          <w:szCs w:val="16"/>
        </w:rPr>
      </w:pPr>
      <w:r w:rsidRPr="006C6D07">
        <w:rPr>
          <w:sz w:val="16"/>
          <w:szCs w:val="16"/>
        </w:rPr>
        <w:t>по отбору управляющей организации для</w:t>
      </w:r>
    </w:p>
    <w:p w14:paraId="16C50A3C" w14:textId="77777777" w:rsidR="00A55A45" w:rsidRPr="006C6D07" w:rsidRDefault="00A55A45" w:rsidP="00A55A45">
      <w:pPr>
        <w:jc w:val="right"/>
        <w:rPr>
          <w:sz w:val="16"/>
          <w:szCs w:val="16"/>
        </w:rPr>
      </w:pPr>
      <w:r w:rsidRPr="006C6D07">
        <w:rPr>
          <w:sz w:val="16"/>
          <w:szCs w:val="16"/>
        </w:rPr>
        <w:t>управления многоквартирным домом,</w:t>
      </w:r>
    </w:p>
    <w:p w14:paraId="20265D04" w14:textId="77777777" w:rsidR="00A55A45" w:rsidRPr="006C6D07" w:rsidRDefault="00A55A45" w:rsidP="00A55A45">
      <w:pPr>
        <w:jc w:val="right"/>
        <w:rPr>
          <w:sz w:val="16"/>
          <w:szCs w:val="16"/>
        </w:rPr>
      </w:pPr>
      <w:r w:rsidRPr="006C6D07">
        <w:rPr>
          <w:sz w:val="16"/>
          <w:szCs w:val="16"/>
        </w:rPr>
        <w:t>утв. постановлением Правительства РФ</w:t>
      </w:r>
    </w:p>
    <w:p w14:paraId="7ACB2549" w14:textId="77777777" w:rsidR="00A55A45" w:rsidRDefault="00A55A45" w:rsidP="00A55A45">
      <w:pPr>
        <w:jc w:val="right"/>
        <w:rPr>
          <w:sz w:val="16"/>
          <w:szCs w:val="16"/>
        </w:rPr>
      </w:pPr>
      <w:r w:rsidRPr="006C6D07">
        <w:rPr>
          <w:sz w:val="16"/>
          <w:szCs w:val="16"/>
        </w:rPr>
        <w:t>от 6 февраля 2006 г. № 75</w:t>
      </w:r>
    </w:p>
    <w:p w14:paraId="5E62629F" w14:textId="77777777" w:rsidR="00A55A45" w:rsidRPr="007936EC" w:rsidRDefault="00A55A45" w:rsidP="00A55A45">
      <w:pPr>
        <w:jc w:val="both"/>
        <w:rPr>
          <w:sz w:val="20"/>
          <w:szCs w:val="20"/>
        </w:rPr>
      </w:pPr>
    </w:p>
    <w:p w14:paraId="7F6E4666" w14:textId="77777777" w:rsidR="00A55A45" w:rsidRDefault="00A55A45" w:rsidP="00A55A45"/>
    <w:p w14:paraId="448FB2B0" w14:textId="77777777" w:rsidR="00A55A45" w:rsidRDefault="00A55A45" w:rsidP="00A55A45">
      <w:pPr>
        <w:tabs>
          <w:tab w:val="center" w:pos="7740"/>
        </w:tabs>
        <w:jc w:val="center"/>
      </w:pPr>
      <w:r>
        <w:rPr>
          <w:b/>
          <w:bCs/>
          <w:spacing w:val="40"/>
          <w:sz w:val="28"/>
          <w:szCs w:val="28"/>
        </w:rPr>
        <w:t xml:space="preserve">                                          </w:t>
      </w:r>
      <w:r>
        <w:t>«УТВЕРЖДАЮ»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A55A45" w14:paraId="0273AE1C" w14:textId="77777777" w:rsidTr="00A55A45">
        <w:trPr>
          <w:trHeight w:val="233"/>
        </w:trPr>
        <w:tc>
          <w:tcPr>
            <w:tcW w:w="5261" w:type="dxa"/>
            <w:gridSpan w:val="7"/>
            <w:tcBorders>
              <w:top w:val="nil"/>
              <w:left w:val="nil"/>
              <w:bottom w:val="single" w:sz="4" w:space="0" w:color="auto"/>
              <w:right w:val="nil"/>
            </w:tcBorders>
            <w:vAlign w:val="bottom"/>
            <w:hideMark/>
          </w:tcPr>
          <w:p w14:paraId="57C6D8B0"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A55A45" w14:paraId="17E9C87C" w14:textId="77777777" w:rsidTr="00A55A45">
        <w:trPr>
          <w:trHeight w:val="574"/>
        </w:trPr>
        <w:tc>
          <w:tcPr>
            <w:tcW w:w="5261" w:type="dxa"/>
            <w:gridSpan w:val="7"/>
            <w:tcBorders>
              <w:top w:val="single" w:sz="4" w:space="0" w:color="auto"/>
              <w:left w:val="nil"/>
              <w:bottom w:val="nil"/>
              <w:right w:val="nil"/>
            </w:tcBorders>
            <w:vAlign w:val="center"/>
            <w:hideMark/>
          </w:tcPr>
          <w:p w14:paraId="2AEB174E" w14:textId="77777777" w:rsidR="00A55A45" w:rsidRDefault="00A55A45"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И.А.Лукъянсков </w:t>
            </w:r>
          </w:p>
        </w:tc>
      </w:tr>
      <w:tr w:rsidR="00A55A45" w14:paraId="3058C261" w14:textId="77777777" w:rsidTr="00A55A45">
        <w:trPr>
          <w:trHeight w:val="296"/>
        </w:trPr>
        <w:tc>
          <w:tcPr>
            <w:tcW w:w="5261" w:type="dxa"/>
            <w:gridSpan w:val="7"/>
            <w:tcBorders>
              <w:top w:val="nil"/>
              <w:left w:val="nil"/>
              <w:bottom w:val="single" w:sz="4" w:space="0" w:color="auto"/>
              <w:right w:val="nil"/>
            </w:tcBorders>
            <w:vAlign w:val="bottom"/>
            <w:hideMark/>
          </w:tcPr>
          <w:p w14:paraId="7EBCE98D" w14:textId="77777777" w:rsidR="00A55A45" w:rsidRDefault="00A55A45" w:rsidP="00A55A45">
            <w:pPr>
              <w:overflowPunct w:val="0"/>
              <w:autoSpaceDE w:val="0"/>
              <w:autoSpaceDN w:val="0"/>
              <w:adjustRightInd w:val="0"/>
              <w:jc w:val="center"/>
              <w:textAlignment w:val="baseline"/>
              <w:rPr>
                <w:sz w:val="20"/>
                <w:szCs w:val="20"/>
              </w:rPr>
            </w:pPr>
            <w:r>
              <w:rPr>
                <w:sz w:val="20"/>
                <w:szCs w:val="20"/>
              </w:rPr>
              <w:t>403342, Волгоградская область, г.Михайловка</w:t>
            </w:r>
          </w:p>
        </w:tc>
      </w:tr>
      <w:tr w:rsidR="00A55A45" w14:paraId="3F825B3B" w14:textId="77777777" w:rsidTr="00A55A45">
        <w:trPr>
          <w:trHeight w:val="233"/>
        </w:trPr>
        <w:tc>
          <w:tcPr>
            <w:tcW w:w="5261" w:type="dxa"/>
            <w:gridSpan w:val="7"/>
            <w:tcBorders>
              <w:top w:val="single" w:sz="4" w:space="0" w:color="auto"/>
              <w:left w:val="nil"/>
              <w:bottom w:val="nil"/>
              <w:right w:val="nil"/>
            </w:tcBorders>
          </w:tcPr>
          <w:p w14:paraId="5825DC54" w14:textId="77777777" w:rsidR="00A55A45" w:rsidRDefault="00A55A45" w:rsidP="00A55A45">
            <w:pPr>
              <w:overflowPunct w:val="0"/>
              <w:autoSpaceDE w:val="0"/>
              <w:autoSpaceDN w:val="0"/>
              <w:adjustRightInd w:val="0"/>
              <w:jc w:val="center"/>
              <w:textAlignment w:val="baseline"/>
              <w:rPr>
                <w:sz w:val="20"/>
                <w:szCs w:val="20"/>
              </w:rPr>
            </w:pPr>
          </w:p>
        </w:tc>
      </w:tr>
      <w:tr w:rsidR="00A55A45" w14:paraId="1D686E57" w14:textId="77777777" w:rsidTr="00A55A45">
        <w:trPr>
          <w:trHeight w:val="484"/>
        </w:trPr>
        <w:tc>
          <w:tcPr>
            <w:tcW w:w="5261" w:type="dxa"/>
            <w:gridSpan w:val="7"/>
            <w:tcBorders>
              <w:top w:val="nil"/>
              <w:left w:val="nil"/>
              <w:bottom w:val="single" w:sz="4" w:space="0" w:color="auto"/>
              <w:right w:val="nil"/>
            </w:tcBorders>
            <w:vAlign w:val="bottom"/>
            <w:hideMark/>
          </w:tcPr>
          <w:p w14:paraId="06F2C2AD"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2A230AF7" w14:textId="77777777" w:rsidR="00A55A45" w:rsidRDefault="00A55A45"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r>
              <w:rPr>
                <w:sz w:val="20"/>
                <w:szCs w:val="20"/>
                <w:lang w:val="en-US"/>
              </w:rPr>
              <w:t>mih</w:t>
            </w:r>
            <w:r>
              <w:rPr>
                <w:sz w:val="20"/>
                <w:szCs w:val="20"/>
              </w:rPr>
              <w:t>@</w:t>
            </w:r>
            <w:r>
              <w:rPr>
                <w:sz w:val="20"/>
                <w:szCs w:val="20"/>
                <w:lang w:val="en-US"/>
              </w:rPr>
              <w:t>volganet</w:t>
            </w:r>
            <w:r>
              <w:rPr>
                <w:sz w:val="20"/>
                <w:szCs w:val="20"/>
              </w:rPr>
              <w:t>.</w:t>
            </w:r>
            <w:r>
              <w:rPr>
                <w:sz w:val="20"/>
                <w:szCs w:val="20"/>
                <w:lang w:val="en-US"/>
              </w:rPr>
              <w:t>ru</w:t>
            </w:r>
          </w:p>
        </w:tc>
      </w:tr>
      <w:tr w:rsidR="00A55A45" w14:paraId="07BA5DA8" w14:textId="77777777" w:rsidTr="00A55A45">
        <w:trPr>
          <w:trHeight w:val="233"/>
        </w:trPr>
        <w:tc>
          <w:tcPr>
            <w:tcW w:w="5261" w:type="dxa"/>
            <w:gridSpan w:val="7"/>
            <w:tcBorders>
              <w:top w:val="single" w:sz="4" w:space="0" w:color="auto"/>
              <w:left w:val="nil"/>
              <w:bottom w:val="nil"/>
              <w:right w:val="nil"/>
            </w:tcBorders>
          </w:tcPr>
          <w:p w14:paraId="4A5DB375" w14:textId="77777777" w:rsidR="00A55A45" w:rsidRDefault="00A55A45" w:rsidP="00A55A45">
            <w:pPr>
              <w:overflowPunct w:val="0"/>
              <w:autoSpaceDE w:val="0"/>
              <w:autoSpaceDN w:val="0"/>
              <w:adjustRightInd w:val="0"/>
              <w:jc w:val="center"/>
              <w:textAlignment w:val="baseline"/>
              <w:rPr>
                <w:sz w:val="20"/>
                <w:szCs w:val="20"/>
              </w:rPr>
            </w:pPr>
          </w:p>
        </w:tc>
      </w:tr>
      <w:tr w:rsidR="00A55A45" w14:paraId="5EB21016" w14:textId="77777777" w:rsidTr="00A55A45">
        <w:trPr>
          <w:trHeight w:val="233"/>
        </w:trPr>
        <w:tc>
          <w:tcPr>
            <w:tcW w:w="704" w:type="dxa"/>
            <w:vAlign w:val="bottom"/>
            <w:hideMark/>
          </w:tcPr>
          <w:p w14:paraId="13A7BAD2" w14:textId="77777777" w:rsidR="00A55A45" w:rsidRDefault="00A55A45"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24B6B407" w14:textId="77777777" w:rsidR="00A55A45" w:rsidRDefault="00A55A45" w:rsidP="00A55A45">
            <w:pPr>
              <w:overflowPunct w:val="0"/>
              <w:autoSpaceDE w:val="0"/>
              <w:autoSpaceDN w:val="0"/>
              <w:adjustRightInd w:val="0"/>
              <w:jc w:val="center"/>
              <w:textAlignment w:val="baseline"/>
              <w:rPr>
                <w:sz w:val="20"/>
                <w:szCs w:val="20"/>
              </w:rPr>
            </w:pPr>
          </w:p>
        </w:tc>
        <w:tc>
          <w:tcPr>
            <w:tcW w:w="393" w:type="dxa"/>
            <w:vAlign w:val="bottom"/>
            <w:hideMark/>
          </w:tcPr>
          <w:p w14:paraId="10252AB1" w14:textId="77777777" w:rsidR="00A55A45" w:rsidRDefault="00A55A45"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7CE379FA" w14:textId="77777777" w:rsidR="00A55A45" w:rsidRDefault="00A55A45" w:rsidP="00A55A45">
            <w:pPr>
              <w:overflowPunct w:val="0"/>
              <w:autoSpaceDE w:val="0"/>
              <w:autoSpaceDN w:val="0"/>
              <w:adjustRightInd w:val="0"/>
              <w:jc w:val="center"/>
              <w:textAlignment w:val="baseline"/>
              <w:rPr>
                <w:sz w:val="20"/>
                <w:szCs w:val="20"/>
              </w:rPr>
            </w:pPr>
          </w:p>
        </w:tc>
        <w:tc>
          <w:tcPr>
            <w:tcW w:w="495" w:type="dxa"/>
            <w:vAlign w:val="bottom"/>
            <w:hideMark/>
          </w:tcPr>
          <w:p w14:paraId="3DCB5612" w14:textId="77777777" w:rsidR="00A55A45" w:rsidRDefault="00A55A45"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3CB1B9E5" w14:textId="77777777" w:rsidR="00A55A45" w:rsidRDefault="00A55A45" w:rsidP="00A55A45">
            <w:pPr>
              <w:overflowPunct w:val="0"/>
              <w:autoSpaceDE w:val="0"/>
              <w:autoSpaceDN w:val="0"/>
              <w:adjustRightInd w:val="0"/>
              <w:jc w:val="both"/>
              <w:textAlignment w:val="baseline"/>
              <w:rPr>
                <w:sz w:val="20"/>
                <w:szCs w:val="20"/>
              </w:rPr>
            </w:pPr>
          </w:p>
        </w:tc>
        <w:tc>
          <w:tcPr>
            <w:tcW w:w="575" w:type="dxa"/>
            <w:vAlign w:val="bottom"/>
            <w:hideMark/>
          </w:tcPr>
          <w:p w14:paraId="0935595E" w14:textId="77777777" w:rsidR="00A55A45" w:rsidRDefault="00A55A45" w:rsidP="00A55A45">
            <w:pPr>
              <w:overflowPunct w:val="0"/>
              <w:autoSpaceDE w:val="0"/>
              <w:autoSpaceDN w:val="0"/>
              <w:adjustRightInd w:val="0"/>
              <w:jc w:val="both"/>
              <w:textAlignment w:val="baseline"/>
              <w:rPr>
                <w:sz w:val="20"/>
                <w:szCs w:val="20"/>
              </w:rPr>
            </w:pPr>
            <w:r>
              <w:rPr>
                <w:sz w:val="20"/>
                <w:szCs w:val="20"/>
              </w:rPr>
              <w:t xml:space="preserve"> г.</w:t>
            </w:r>
          </w:p>
        </w:tc>
      </w:tr>
    </w:tbl>
    <w:p w14:paraId="08171019" w14:textId="77777777" w:rsidR="0063451F" w:rsidRDefault="0063451F" w:rsidP="0063451F"/>
    <w:tbl>
      <w:tblPr>
        <w:tblW w:w="9830" w:type="dxa"/>
        <w:tblInd w:w="-176" w:type="dxa"/>
        <w:tblLook w:val="04A0" w:firstRow="1" w:lastRow="0" w:firstColumn="1" w:lastColumn="0" w:noHBand="0" w:noVBand="1"/>
      </w:tblPr>
      <w:tblGrid>
        <w:gridCol w:w="9830"/>
      </w:tblGrid>
      <w:tr w:rsidR="00A55A45" w14:paraId="374F05C6" w14:textId="77777777" w:rsidTr="00A55A45">
        <w:trPr>
          <w:trHeight w:val="302"/>
        </w:trPr>
        <w:tc>
          <w:tcPr>
            <w:tcW w:w="9830" w:type="dxa"/>
            <w:vAlign w:val="bottom"/>
            <w:hideMark/>
          </w:tcPr>
          <w:p w14:paraId="26201193" w14:textId="77777777" w:rsidR="00A55A45" w:rsidRDefault="00A55A45">
            <w:pPr>
              <w:spacing w:line="254" w:lineRule="auto"/>
              <w:jc w:val="center"/>
              <w:rPr>
                <w:b/>
                <w:bCs/>
                <w:lang w:eastAsia="en-US"/>
              </w:rPr>
            </w:pPr>
            <w:r>
              <w:rPr>
                <w:b/>
                <w:bCs/>
                <w:sz w:val="22"/>
                <w:szCs w:val="22"/>
                <w:lang w:eastAsia="en-US"/>
              </w:rPr>
              <w:t>Наименование и периодичность</w:t>
            </w:r>
          </w:p>
        </w:tc>
      </w:tr>
      <w:tr w:rsidR="00A55A45" w14:paraId="4997C3E9" w14:textId="77777777" w:rsidTr="00A55A45">
        <w:trPr>
          <w:trHeight w:val="334"/>
        </w:trPr>
        <w:tc>
          <w:tcPr>
            <w:tcW w:w="9830" w:type="dxa"/>
            <w:vAlign w:val="bottom"/>
            <w:hideMark/>
          </w:tcPr>
          <w:p w14:paraId="6D9D60CF" w14:textId="77777777" w:rsidR="00A55A45" w:rsidRDefault="00A55A45">
            <w:pPr>
              <w:spacing w:line="254" w:lineRule="auto"/>
              <w:jc w:val="center"/>
              <w:rPr>
                <w:b/>
                <w:bCs/>
                <w:lang w:eastAsia="en-US"/>
              </w:rPr>
            </w:pPr>
            <w:r>
              <w:rPr>
                <w:b/>
                <w:bCs/>
                <w:lang w:eastAsia="en-US"/>
              </w:rPr>
              <w:t>обязательных работ и услуг по содержанию и ремонту объекта конкурса, выполняемых</w:t>
            </w:r>
          </w:p>
        </w:tc>
      </w:tr>
      <w:tr w:rsidR="00A55A45" w14:paraId="170223FA" w14:textId="77777777" w:rsidTr="00A55A45">
        <w:trPr>
          <w:trHeight w:val="334"/>
        </w:trPr>
        <w:tc>
          <w:tcPr>
            <w:tcW w:w="9830" w:type="dxa"/>
            <w:vAlign w:val="bottom"/>
          </w:tcPr>
          <w:p w14:paraId="5E438BE6" w14:textId="77777777" w:rsidR="00A55A45" w:rsidRDefault="00A55A45">
            <w:pPr>
              <w:spacing w:line="254" w:lineRule="auto"/>
              <w:jc w:val="center"/>
              <w:rPr>
                <w:b/>
                <w:bCs/>
                <w:lang w:eastAsia="en-US"/>
              </w:rPr>
            </w:pPr>
            <w:r>
              <w:rPr>
                <w:b/>
                <w:bCs/>
                <w:lang w:eastAsia="en-US"/>
              </w:rPr>
              <w:t>(оказываемых) по договору управления  многоквартирным домом:</w:t>
            </w:r>
          </w:p>
          <w:p w14:paraId="605AD09E" w14:textId="77777777" w:rsidR="00A55A45" w:rsidRDefault="00A55A45">
            <w:pPr>
              <w:spacing w:line="254" w:lineRule="auto"/>
              <w:jc w:val="center"/>
              <w:rPr>
                <w:b/>
                <w:bCs/>
                <w:lang w:eastAsia="en-US"/>
              </w:rPr>
            </w:pPr>
          </w:p>
        </w:tc>
      </w:tr>
    </w:tbl>
    <w:p w14:paraId="482AFAD9" w14:textId="77777777" w:rsidR="00A55A45" w:rsidRDefault="00A55A45" w:rsidP="00A55A45"/>
    <w:tbl>
      <w:tblPr>
        <w:tblW w:w="9938" w:type="dxa"/>
        <w:tblInd w:w="-176" w:type="dxa"/>
        <w:tblLook w:val="04A0" w:firstRow="1" w:lastRow="0" w:firstColumn="1" w:lastColumn="0" w:noHBand="0" w:noVBand="1"/>
      </w:tblPr>
      <w:tblGrid>
        <w:gridCol w:w="1420"/>
        <w:gridCol w:w="6392"/>
        <w:gridCol w:w="2126"/>
      </w:tblGrid>
      <w:tr w:rsidR="00A55A45" w14:paraId="0FBAB293" w14:textId="77777777" w:rsidTr="00A55A45">
        <w:trPr>
          <w:trHeight w:val="2025"/>
        </w:trPr>
        <w:tc>
          <w:tcPr>
            <w:tcW w:w="1420" w:type="dxa"/>
            <w:tcBorders>
              <w:top w:val="single" w:sz="4" w:space="0" w:color="auto"/>
              <w:left w:val="single" w:sz="4" w:space="0" w:color="auto"/>
              <w:bottom w:val="single" w:sz="4" w:space="0" w:color="auto"/>
              <w:right w:val="single" w:sz="4" w:space="0" w:color="auto"/>
            </w:tcBorders>
            <w:vAlign w:val="center"/>
            <w:hideMark/>
          </w:tcPr>
          <w:p w14:paraId="33E6262F" w14:textId="77777777" w:rsidR="00A55A45" w:rsidRDefault="00A55A45">
            <w:pPr>
              <w:spacing w:line="254" w:lineRule="auto"/>
              <w:jc w:val="center"/>
              <w:rPr>
                <w:b/>
                <w:bCs/>
                <w:sz w:val="16"/>
                <w:szCs w:val="16"/>
                <w:lang w:eastAsia="en-US"/>
              </w:rPr>
            </w:pPr>
            <w:r>
              <w:rPr>
                <w:b/>
                <w:bCs/>
                <w:sz w:val="16"/>
                <w:szCs w:val="16"/>
                <w:lang w:eastAsia="en-US"/>
              </w:rPr>
              <w:t>№ п.п.</w:t>
            </w:r>
          </w:p>
        </w:tc>
        <w:tc>
          <w:tcPr>
            <w:tcW w:w="6392" w:type="dxa"/>
            <w:tcBorders>
              <w:top w:val="single" w:sz="4" w:space="0" w:color="auto"/>
              <w:left w:val="nil"/>
              <w:bottom w:val="single" w:sz="4" w:space="0" w:color="auto"/>
              <w:right w:val="single" w:sz="4" w:space="0" w:color="auto"/>
            </w:tcBorders>
            <w:vAlign w:val="center"/>
            <w:hideMark/>
          </w:tcPr>
          <w:p w14:paraId="1F539A44" w14:textId="77777777" w:rsidR="00A55A45" w:rsidRDefault="00A55A45">
            <w:pPr>
              <w:spacing w:line="254" w:lineRule="auto"/>
              <w:jc w:val="center"/>
              <w:rPr>
                <w:b/>
                <w:bCs/>
                <w:sz w:val="16"/>
                <w:szCs w:val="16"/>
                <w:lang w:eastAsia="en-US"/>
              </w:rPr>
            </w:pPr>
            <w:r>
              <w:rPr>
                <w:b/>
                <w:bCs/>
                <w:sz w:val="16"/>
                <w:szCs w:val="16"/>
                <w:lang w:eastAsia="en-US"/>
              </w:rPr>
              <w:t>Наименование работ и услуг</w:t>
            </w:r>
          </w:p>
        </w:tc>
        <w:tc>
          <w:tcPr>
            <w:tcW w:w="2126" w:type="dxa"/>
            <w:tcBorders>
              <w:top w:val="single" w:sz="4" w:space="0" w:color="auto"/>
              <w:left w:val="nil"/>
              <w:bottom w:val="single" w:sz="4" w:space="0" w:color="auto"/>
              <w:right w:val="single" w:sz="4" w:space="0" w:color="000000"/>
            </w:tcBorders>
            <w:vAlign w:val="center"/>
            <w:hideMark/>
          </w:tcPr>
          <w:p w14:paraId="6551D73A" w14:textId="77777777" w:rsidR="00A55A45" w:rsidRDefault="00A55A45">
            <w:pPr>
              <w:spacing w:line="254" w:lineRule="auto"/>
              <w:jc w:val="center"/>
              <w:rPr>
                <w:b/>
                <w:bCs/>
                <w:sz w:val="16"/>
                <w:szCs w:val="16"/>
                <w:lang w:eastAsia="en-US"/>
              </w:rPr>
            </w:pPr>
            <w:r>
              <w:rPr>
                <w:b/>
                <w:bCs/>
                <w:sz w:val="16"/>
                <w:szCs w:val="16"/>
                <w:lang w:eastAsia="en-US"/>
              </w:rPr>
              <w:t>Периодичность выполнения работ, услуг</w:t>
            </w:r>
          </w:p>
        </w:tc>
      </w:tr>
      <w:tr w:rsidR="00A55A45" w14:paraId="7A44AE47"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08617777" w14:textId="77777777" w:rsidR="00A55A45" w:rsidRDefault="00A55A45">
            <w:pPr>
              <w:spacing w:line="254" w:lineRule="auto"/>
              <w:jc w:val="center"/>
              <w:rPr>
                <w:i/>
                <w:iCs/>
                <w:sz w:val="16"/>
                <w:szCs w:val="16"/>
                <w:lang w:eastAsia="en-US"/>
              </w:rPr>
            </w:pPr>
            <w:r>
              <w:rPr>
                <w:i/>
                <w:iCs/>
                <w:sz w:val="16"/>
                <w:szCs w:val="16"/>
                <w:lang w:eastAsia="en-US"/>
              </w:rPr>
              <w:t>1</w:t>
            </w:r>
          </w:p>
        </w:tc>
        <w:tc>
          <w:tcPr>
            <w:tcW w:w="6392" w:type="dxa"/>
            <w:tcBorders>
              <w:top w:val="nil"/>
              <w:left w:val="nil"/>
              <w:bottom w:val="single" w:sz="4" w:space="0" w:color="auto"/>
              <w:right w:val="single" w:sz="4" w:space="0" w:color="auto"/>
            </w:tcBorders>
            <w:noWrap/>
            <w:vAlign w:val="center"/>
            <w:hideMark/>
          </w:tcPr>
          <w:p w14:paraId="1E30BD57" w14:textId="77777777" w:rsidR="00A55A45" w:rsidRDefault="00A55A45">
            <w:pPr>
              <w:spacing w:line="254" w:lineRule="auto"/>
              <w:jc w:val="center"/>
              <w:rPr>
                <w:i/>
                <w:iCs/>
                <w:sz w:val="16"/>
                <w:szCs w:val="16"/>
                <w:lang w:eastAsia="en-US"/>
              </w:rPr>
            </w:pPr>
            <w:r>
              <w:rPr>
                <w:i/>
                <w:iCs/>
                <w:sz w:val="16"/>
                <w:szCs w:val="16"/>
                <w:lang w:eastAsia="en-US"/>
              </w:rPr>
              <w:t>2</w:t>
            </w:r>
          </w:p>
        </w:tc>
        <w:tc>
          <w:tcPr>
            <w:tcW w:w="2126" w:type="dxa"/>
            <w:tcBorders>
              <w:top w:val="single" w:sz="4" w:space="0" w:color="auto"/>
              <w:left w:val="nil"/>
              <w:bottom w:val="single" w:sz="4" w:space="0" w:color="auto"/>
              <w:right w:val="single" w:sz="4" w:space="0" w:color="000000"/>
            </w:tcBorders>
            <w:noWrap/>
            <w:vAlign w:val="center"/>
            <w:hideMark/>
          </w:tcPr>
          <w:p w14:paraId="4EDC736B" w14:textId="77777777" w:rsidR="00A55A45" w:rsidRDefault="00A55A45">
            <w:pPr>
              <w:spacing w:line="254" w:lineRule="auto"/>
              <w:jc w:val="center"/>
              <w:rPr>
                <w:i/>
                <w:iCs/>
                <w:sz w:val="16"/>
                <w:szCs w:val="16"/>
                <w:lang w:eastAsia="en-US"/>
              </w:rPr>
            </w:pPr>
            <w:r>
              <w:rPr>
                <w:i/>
                <w:iCs/>
                <w:sz w:val="16"/>
                <w:szCs w:val="16"/>
                <w:lang w:eastAsia="en-US"/>
              </w:rPr>
              <w:t>3</w:t>
            </w:r>
          </w:p>
        </w:tc>
      </w:tr>
      <w:tr w:rsidR="00A55A45" w14:paraId="3704D1D5" w14:textId="77777777" w:rsidTr="00A55A45">
        <w:trPr>
          <w:trHeight w:val="1305"/>
        </w:trPr>
        <w:tc>
          <w:tcPr>
            <w:tcW w:w="1420" w:type="dxa"/>
            <w:tcBorders>
              <w:top w:val="nil"/>
              <w:left w:val="single" w:sz="4" w:space="0" w:color="auto"/>
              <w:bottom w:val="single" w:sz="4" w:space="0" w:color="auto"/>
              <w:right w:val="single" w:sz="4" w:space="0" w:color="000000"/>
            </w:tcBorders>
            <w:noWrap/>
            <w:vAlign w:val="center"/>
            <w:hideMark/>
          </w:tcPr>
          <w:p w14:paraId="37DED4E7" w14:textId="77777777" w:rsidR="00A55A45" w:rsidRDefault="00A55A45">
            <w:pPr>
              <w:spacing w:line="254" w:lineRule="auto"/>
              <w:jc w:val="center"/>
              <w:rPr>
                <w:b/>
                <w:bCs/>
                <w:sz w:val="20"/>
                <w:szCs w:val="20"/>
                <w:lang w:eastAsia="en-US"/>
              </w:rPr>
            </w:pPr>
            <w:r>
              <w:rPr>
                <w:b/>
                <w:bCs/>
                <w:sz w:val="20"/>
                <w:szCs w:val="20"/>
                <w:lang w:eastAsia="en-US"/>
              </w:rPr>
              <w:t>I.</w:t>
            </w:r>
          </w:p>
        </w:tc>
        <w:tc>
          <w:tcPr>
            <w:tcW w:w="6392" w:type="dxa"/>
            <w:tcBorders>
              <w:top w:val="nil"/>
              <w:left w:val="nil"/>
              <w:bottom w:val="single" w:sz="4" w:space="0" w:color="auto"/>
              <w:right w:val="single" w:sz="4" w:space="0" w:color="auto"/>
            </w:tcBorders>
            <w:vAlign w:val="center"/>
            <w:hideMark/>
          </w:tcPr>
          <w:p w14:paraId="7A9A662D"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04EB866" w14:textId="77777777" w:rsidR="00A55A45" w:rsidRDefault="00A55A45">
            <w:pPr>
              <w:spacing w:line="254" w:lineRule="auto"/>
              <w:jc w:val="center"/>
              <w:rPr>
                <w:sz w:val="16"/>
                <w:szCs w:val="16"/>
                <w:lang w:eastAsia="en-US"/>
              </w:rPr>
            </w:pPr>
            <w:r>
              <w:rPr>
                <w:sz w:val="16"/>
                <w:szCs w:val="16"/>
                <w:lang w:eastAsia="en-US"/>
              </w:rPr>
              <w:t> </w:t>
            </w:r>
          </w:p>
        </w:tc>
      </w:tr>
      <w:tr w:rsidR="00A55A45" w14:paraId="232A4073" w14:textId="77777777" w:rsidTr="00A55A45">
        <w:trPr>
          <w:trHeight w:val="510"/>
        </w:trPr>
        <w:tc>
          <w:tcPr>
            <w:tcW w:w="1420" w:type="dxa"/>
            <w:vMerge w:val="restart"/>
            <w:tcBorders>
              <w:top w:val="nil"/>
              <w:left w:val="single" w:sz="4" w:space="0" w:color="auto"/>
              <w:bottom w:val="single" w:sz="4" w:space="0" w:color="auto"/>
              <w:right w:val="single" w:sz="4" w:space="0" w:color="auto"/>
            </w:tcBorders>
            <w:noWrap/>
            <w:vAlign w:val="center"/>
            <w:hideMark/>
          </w:tcPr>
          <w:p w14:paraId="4EF2BBBC" w14:textId="77777777" w:rsidR="00A55A45" w:rsidRDefault="00A55A45">
            <w:pPr>
              <w:spacing w:line="254" w:lineRule="auto"/>
              <w:jc w:val="right"/>
              <w:rPr>
                <w:sz w:val="20"/>
                <w:szCs w:val="20"/>
                <w:lang w:eastAsia="en-US"/>
              </w:rPr>
            </w:pPr>
            <w:r>
              <w:rPr>
                <w:sz w:val="20"/>
                <w:szCs w:val="20"/>
                <w:lang w:eastAsia="en-US"/>
              </w:rPr>
              <w:t>1.1.</w:t>
            </w:r>
          </w:p>
        </w:tc>
        <w:tc>
          <w:tcPr>
            <w:tcW w:w="6392" w:type="dxa"/>
            <w:tcBorders>
              <w:top w:val="nil"/>
              <w:left w:val="nil"/>
              <w:bottom w:val="single" w:sz="4" w:space="0" w:color="auto"/>
              <w:right w:val="single" w:sz="4" w:space="0" w:color="auto"/>
            </w:tcBorders>
            <w:vAlign w:val="center"/>
            <w:hideMark/>
          </w:tcPr>
          <w:p w14:paraId="5118EF97" w14:textId="77777777" w:rsidR="00A55A45" w:rsidRDefault="00A55A45">
            <w:pPr>
              <w:spacing w:line="254" w:lineRule="auto"/>
              <w:rPr>
                <w:sz w:val="20"/>
                <w:szCs w:val="20"/>
                <w:lang w:eastAsia="en-US"/>
              </w:rPr>
            </w:pPr>
            <w:r>
              <w:rPr>
                <w:sz w:val="20"/>
                <w:szCs w:val="20"/>
                <w:lang w:eastAsia="en-US"/>
              </w:rPr>
              <w:t>Проведение технических осмотров строительных конструкций и конструктивных элементов МКД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C5AF5" w14:textId="77777777" w:rsidR="00A55A45" w:rsidRDefault="00A55A45">
            <w:pPr>
              <w:spacing w:line="254" w:lineRule="auto"/>
              <w:jc w:val="center"/>
              <w:rPr>
                <w:sz w:val="20"/>
                <w:szCs w:val="20"/>
                <w:lang w:eastAsia="en-US"/>
              </w:rPr>
            </w:pPr>
            <w:r>
              <w:rPr>
                <w:sz w:val="20"/>
                <w:szCs w:val="20"/>
                <w:lang w:eastAsia="en-US"/>
              </w:rPr>
              <w:t> </w:t>
            </w:r>
          </w:p>
        </w:tc>
      </w:tr>
      <w:tr w:rsidR="00A55A45" w14:paraId="099EDD3D"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6F72E48"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3B743F7" w14:textId="77777777" w:rsidR="00A55A45" w:rsidRDefault="00A55A45">
            <w:pPr>
              <w:spacing w:line="254" w:lineRule="auto"/>
              <w:rPr>
                <w:sz w:val="20"/>
                <w:szCs w:val="20"/>
                <w:lang w:eastAsia="en-US"/>
              </w:rPr>
            </w:pPr>
            <w:r>
              <w:rPr>
                <w:sz w:val="20"/>
                <w:szCs w:val="20"/>
                <w:lang w:eastAsia="en-US"/>
              </w:rPr>
              <w:t>Осмотр территории вокруг здания и фундамента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B7435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0D8054BE"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E9A19F8" w14:textId="77777777" w:rsidR="00A55A45" w:rsidRDefault="00A55A45">
            <w:pPr>
              <w:rPr>
                <w:sz w:val="20"/>
                <w:szCs w:val="20"/>
                <w:lang w:eastAsia="en-US"/>
              </w:rPr>
            </w:pPr>
          </w:p>
        </w:tc>
        <w:tc>
          <w:tcPr>
            <w:tcW w:w="6392" w:type="dxa"/>
            <w:tcBorders>
              <w:top w:val="single" w:sz="4" w:space="0" w:color="auto"/>
              <w:left w:val="nil"/>
              <w:bottom w:val="single" w:sz="4" w:space="0" w:color="auto"/>
              <w:right w:val="single" w:sz="4" w:space="0" w:color="auto"/>
            </w:tcBorders>
            <w:vAlign w:val="center"/>
            <w:hideMark/>
          </w:tcPr>
          <w:p w14:paraId="68E30A65" w14:textId="77777777" w:rsidR="00A55A45" w:rsidRDefault="00A55A45">
            <w:pPr>
              <w:spacing w:line="254" w:lineRule="auto"/>
              <w:rPr>
                <w:sz w:val="20"/>
                <w:szCs w:val="20"/>
                <w:lang w:eastAsia="en-US"/>
              </w:rPr>
            </w:pPr>
            <w:r>
              <w:rPr>
                <w:sz w:val="20"/>
                <w:szCs w:val="20"/>
                <w:lang w:eastAsia="en-US"/>
              </w:rPr>
              <w:t>Технический осмотр каменных конструкций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912B39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0B409A0"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0F3FA8E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8409D3D" w14:textId="77777777" w:rsidR="00A55A45" w:rsidRDefault="00A55A45">
            <w:pPr>
              <w:spacing w:line="254" w:lineRule="auto"/>
              <w:rPr>
                <w:sz w:val="20"/>
                <w:szCs w:val="20"/>
                <w:lang w:eastAsia="en-US"/>
              </w:rPr>
            </w:pPr>
            <w:r>
              <w:rPr>
                <w:sz w:val="20"/>
                <w:szCs w:val="20"/>
                <w:lang w:eastAsia="en-US"/>
              </w:rPr>
              <w:t xml:space="preserve">Технический осмотр кровли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1DCDA6C"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22E2EB1C"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65E1EEEE" w14:textId="77777777" w:rsidR="00A55A45" w:rsidRDefault="00A55A45">
            <w:pPr>
              <w:rPr>
                <w:sz w:val="20"/>
                <w:szCs w:val="20"/>
                <w:lang w:eastAsia="en-US"/>
              </w:rPr>
            </w:pPr>
          </w:p>
        </w:tc>
        <w:tc>
          <w:tcPr>
            <w:tcW w:w="6392" w:type="dxa"/>
            <w:tcBorders>
              <w:top w:val="nil"/>
              <w:left w:val="nil"/>
              <w:bottom w:val="nil"/>
              <w:right w:val="single" w:sz="4" w:space="0" w:color="auto"/>
            </w:tcBorders>
            <w:noWrap/>
            <w:vAlign w:val="center"/>
            <w:hideMark/>
          </w:tcPr>
          <w:p w14:paraId="27980CF5"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5ED72" w14:textId="77777777" w:rsidR="00A55A45" w:rsidRDefault="00A55A45">
            <w:pPr>
              <w:rPr>
                <w:sz w:val="20"/>
                <w:szCs w:val="20"/>
                <w:lang w:eastAsia="en-US"/>
              </w:rPr>
            </w:pPr>
          </w:p>
        </w:tc>
      </w:tr>
      <w:tr w:rsidR="00A55A45" w14:paraId="2238F03A"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62499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AE1D71" w14:textId="77777777" w:rsidR="00A55A45" w:rsidRDefault="00A55A45">
            <w:pPr>
              <w:spacing w:line="254" w:lineRule="auto"/>
              <w:jc w:val="right"/>
              <w:rPr>
                <w:sz w:val="20"/>
                <w:szCs w:val="20"/>
                <w:lang w:eastAsia="en-US"/>
              </w:rPr>
            </w:pPr>
            <w:r>
              <w:rPr>
                <w:sz w:val="20"/>
                <w:szCs w:val="20"/>
                <w:lang w:eastAsia="en-US"/>
              </w:rPr>
              <w:t xml:space="preserve"> - стальная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C4DFF" w14:textId="77777777" w:rsidR="00A55A45" w:rsidRDefault="00A55A45">
            <w:pPr>
              <w:rPr>
                <w:sz w:val="20"/>
                <w:szCs w:val="20"/>
                <w:lang w:eastAsia="en-US"/>
              </w:rPr>
            </w:pPr>
          </w:p>
        </w:tc>
      </w:tr>
      <w:tr w:rsidR="00A55A45" w14:paraId="26399DF3"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D64AA9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F0AA83" w14:textId="77777777" w:rsidR="00A55A45" w:rsidRDefault="00A55A45">
            <w:pPr>
              <w:spacing w:line="254" w:lineRule="auto"/>
              <w:jc w:val="right"/>
              <w:rPr>
                <w:sz w:val="20"/>
                <w:szCs w:val="20"/>
                <w:lang w:eastAsia="en-US"/>
              </w:rPr>
            </w:pPr>
            <w:r>
              <w:rPr>
                <w:sz w:val="20"/>
                <w:szCs w:val="20"/>
                <w:lang w:eastAsia="en-US"/>
              </w:rPr>
              <w:t xml:space="preserve"> - мягкая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A26A7" w14:textId="77777777" w:rsidR="00A55A45" w:rsidRDefault="00A55A45">
            <w:pPr>
              <w:rPr>
                <w:sz w:val="20"/>
                <w:szCs w:val="20"/>
                <w:lang w:eastAsia="en-US"/>
              </w:rPr>
            </w:pPr>
          </w:p>
        </w:tc>
      </w:tr>
      <w:tr w:rsidR="00A55A45" w14:paraId="1308285C"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0B6D3F7C"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929211B" w14:textId="77777777" w:rsidR="00A55A45" w:rsidRDefault="00A55A45">
            <w:pPr>
              <w:spacing w:line="254" w:lineRule="auto"/>
              <w:jc w:val="right"/>
              <w:rPr>
                <w:sz w:val="20"/>
                <w:szCs w:val="20"/>
                <w:lang w:eastAsia="en-US"/>
              </w:rPr>
            </w:pPr>
            <w:r>
              <w:rPr>
                <w:sz w:val="20"/>
                <w:szCs w:val="20"/>
                <w:lang w:eastAsia="en-US"/>
              </w:rPr>
              <w:t xml:space="preserve"> - кровля из штучных материалов (асбоцементные листы)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F754" w14:textId="77777777" w:rsidR="00A55A45" w:rsidRDefault="00A55A45">
            <w:pPr>
              <w:rPr>
                <w:sz w:val="20"/>
                <w:szCs w:val="20"/>
                <w:lang w:eastAsia="en-US"/>
              </w:rPr>
            </w:pPr>
          </w:p>
        </w:tc>
      </w:tr>
      <w:tr w:rsidR="00A55A45" w14:paraId="0B2FAA3C"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3B0118E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4253AB3" w14:textId="77777777" w:rsidR="00A55A45" w:rsidRDefault="00A55A45">
            <w:pPr>
              <w:spacing w:line="254" w:lineRule="auto"/>
              <w:rPr>
                <w:sz w:val="20"/>
                <w:szCs w:val="20"/>
                <w:lang w:eastAsia="en-US"/>
              </w:rPr>
            </w:pPr>
            <w:r>
              <w:rPr>
                <w:sz w:val="20"/>
                <w:szCs w:val="20"/>
                <w:lang w:eastAsia="en-US"/>
              </w:rPr>
              <w:t>Технический осмотр деревянной конструкции крыши</w:t>
            </w:r>
          </w:p>
        </w:tc>
        <w:tc>
          <w:tcPr>
            <w:tcW w:w="2126" w:type="dxa"/>
            <w:tcBorders>
              <w:top w:val="single" w:sz="4" w:space="0" w:color="auto"/>
              <w:left w:val="nil"/>
              <w:bottom w:val="single" w:sz="4" w:space="0" w:color="auto"/>
              <w:right w:val="single" w:sz="4" w:space="0" w:color="000000"/>
            </w:tcBorders>
            <w:noWrap/>
            <w:vAlign w:val="center"/>
            <w:hideMark/>
          </w:tcPr>
          <w:p w14:paraId="1349A44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E1E8BF" w14:textId="77777777" w:rsidTr="00A55A45">
        <w:trPr>
          <w:trHeight w:val="900"/>
        </w:trPr>
        <w:tc>
          <w:tcPr>
            <w:tcW w:w="0" w:type="auto"/>
            <w:vMerge/>
            <w:tcBorders>
              <w:top w:val="nil"/>
              <w:left w:val="single" w:sz="4" w:space="0" w:color="auto"/>
              <w:bottom w:val="single" w:sz="4" w:space="0" w:color="auto"/>
              <w:right w:val="single" w:sz="4" w:space="0" w:color="auto"/>
            </w:tcBorders>
            <w:vAlign w:val="center"/>
            <w:hideMark/>
          </w:tcPr>
          <w:p w14:paraId="3EA277FE"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E22DF3" w14:textId="77777777" w:rsidR="00A55A45" w:rsidRDefault="00A55A45">
            <w:pPr>
              <w:spacing w:line="254" w:lineRule="auto"/>
              <w:rPr>
                <w:sz w:val="20"/>
                <w:szCs w:val="20"/>
                <w:lang w:eastAsia="en-US"/>
              </w:rPr>
            </w:pPr>
            <w:r>
              <w:rPr>
                <w:sz w:val="20"/>
                <w:szCs w:val="20"/>
                <w:lang w:eastAsia="en-US"/>
              </w:rPr>
              <w:t>Технический осмотр заполнения дверных и оконных проемов</w:t>
            </w:r>
          </w:p>
        </w:tc>
        <w:tc>
          <w:tcPr>
            <w:tcW w:w="2126" w:type="dxa"/>
            <w:tcBorders>
              <w:top w:val="single" w:sz="4" w:space="0" w:color="auto"/>
              <w:left w:val="nil"/>
              <w:bottom w:val="single" w:sz="4" w:space="0" w:color="auto"/>
              <w:right w:val="single" w:sz="4" w:space="0" w:color="000000"/>
            </w:tcBorders>
            <w:noWrap/>
            <w:vAlign w:val="center"/>
            <w:hideMark/>
          </w:tcPr>
          <w:p w14:paraId="7509CBF2"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73FE1A81"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5CAA952B"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17296BCA" w14:textId="77777777" w:rsidR="00A55A45" w:rsidRDefault="00A55A45">
            <w:pPr>
              <w:spacing w:line="254" w:lineRule="auto"/>
              <w:rPr>
                <w:sz w:val="20"/>
                <w:szCs w:val="20"/>
                <w:lang w:eastAsia="en-US"/>
              </w:rPr>
            </w:pPr>
            <w:r>
              <w:rPr>
                <w:sz w:val="20"/>
                <w:szCs w:val="20"/>
                <w:lang w:eastAsia="en-US"/>
              </w:rPr>
              <w:t>Технический осмотр  перекрытий, пола, стен</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2B18DDB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2DB0825"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4BB8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E1C2C9" w14:textId="77777777" w:rsidR="00A55A45" w:rsidRDefault="00A55A45">
            <w:pPr>
              <w:spacing w:line="254" w:lineRule="auto"/>
              <w:jc w:val="right"/>
              <w:rPr>
                <w:i/>
                <w:iCs/>
                <w:sz w:val="20"/>
                <w:szCs w:val="20"/>
                <w:lang w:eastAsia="en-US"/>
              </w:rPr>
            </w:pPr>
            <w:r>
              <w:rPr>
                <w:i/>
                <w:iCs/>
                <w:sz w:val="20"/>
                <w:szCs w:val="20"/>
                <w:lang w:eastAsia="en-US"/>
              </w:rPr>
              <w:t xml:space="preserve"> - перекрытия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CFA8C08" w14:textId="77777777" w:rsidR="00A55A45" w:rsidRDefault="00A55A45">
            <w:pPr>
              <w:rPr>
                <w:sz w:val="20"/>
                <w:szCs w:val="20"/>
                <w:lang w:eastAsia="en-US"/>
              </w:rPr>
            </w:pPr>
          </w:p>
        </w:tc>
      </w:tr>
      <w:tr w:rsidR="00A55A45" w14:paraId="5151AB3D"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7D422D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204A9E07" w14:textId="77777777" w:rsidR="00A55A45" w:rsidRDefault="00A55A45">
            <w:pPr>
              <w:spacing w:line="254" w:lineRule="auto"/>
              <w:jc w:val="right"/>
              <w:rPr>
                <w:i/>
                <w:iCs/>
                <w:sz w:val="20"/>
                <w:szCs w:val="20"/>
                <w:lang w:eastAsia="en-US"/>
              </w:rPr>
            </w:pPr>
            <w:r>
              <w:rPr>
                <w:i/>
                <w:iCs/>
                <w:sz w:val="20"/>
                <w:szCs w:val="20"/>
                <w:lang w:eastAsia="en-US"/>
              </w:rPr>
              <w:t xml:space="preserve"> - стены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99D444A" w14:textId="77777777" w:rsidR="00A55A45" w:rsidRDefault="00A55A45">
            <w:pPr>
              <w:rPr>
                <w:sz w:val="20"/>
                <w:szCs w:val="20"/>
                <w:lang w:eastAsia="en-US"/>
              </w:rPr>
            </w:pPr>
          </w:p>
        </w:tc>
      </w:tr>
      <w:tr w:rsidR="00A55A45" w14:paraId="698B69E9"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452333A1"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280739D" w14:textId="77777777" w:rsidR="00A55A45" w:rsidRDefault="00A55A45">
            <w:pPr>
              <w:spacing w:line="254" w:lineRule="auto"/>
              <w:jc w:val="right"/>
              <w:rPr>
                <w:i/>
                <w:iCs/>
                <w:sz w:val="20"/>
                <w:szCs w:val="20"/>
                <w:lang w:eastAsia="en-US"/>
              </w:rPr>
            </w:pPr>
            <w:r>
              <w:rPr>
                <w:i/>
                <w:iCs/>
                <w:sz w:val="20"/>
                <w:szCs w:val="20"/>
                <w:lang w:eastAsia="en-US"/>
              </w:rPr>
              <w:t xml:space="preserve"> - полы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4E03CDB" w14:textId="77777777" w:rsidR="00A55A45" w:rsidRDefault="00A55A45">
            <w:pPr>
              <w:rPr>
                <w:sz w:val="20"/>
                <w:szCs w:val="20"/>
                <w:lang w:eastAsia="en-US"/>
              </w:rPr>
            </w:pPr>
          </w:p>
        </w:tc>
      </w:tr>
      <w:tr w:rsidR="00A55A45" w14:paraId="6EE3648D"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6AED02"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351325A4"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штукатурки, облицовки стен</w:t>
            </w:r>
          </w:p>
        </w:tc>
        <w:tc>
          <w:tcPr>
            <w:tcW w:w="2126" w:type="dxa"/>
            <w:tcBorders>
              <w:top w:val="single" w:sz="4" w:space="0" w:color="auto"/>
              <w:left w:val="nil"/>
              <w:bottom w:val="single" w:sz="4" w:space="0" w:color="auto"/>
              <w:right w:val="single" w:sz="4" w:space="0" w:color="000000"/>
            </w:tcBorders>
            <w:noWrap/>
            <w:vAlign w:val="center"/>
            <w:hideMark/>
          </w:tcPr>
          <w:p w14:paraId="3A97DC18"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302BBF"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955B47"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10DB758F"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окраски</w:t>
            </w:r>
          </w:p>
        </w:tc>
        <w:tc>
          <w:tcPr>
            <w:tcW w:w="2126" w:type="dxa"/>
            <w:tcBorders>
              <w:top w:val="single" w:sz="4" w:space="0" w:color="auto"/>
              <w:left w:val="nil"/>
              <w:bottom w:val="single" w:sz="4" w:space="0" w:color="auto"/>
              <w:right w:val="single" w:sz="4" w:space="0" w:color="000000"/>
            </w:tcBorders>
            <w:noWrap/>
            <w:vAlign w:val="center"/>
            <w:hideMark/>
          </w:tcPr>
          <w:p w14:paraId="4E399C5B"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46BA347E" w14:textId="77777777" w:rsidTr="00A55A45">
        <w:trPr>
          <w:trHeight w:val="900"/>
        </w:trPr>
        <w:tc>
          <w:tcPr>
            <w:tcW w:w="1420" w:type="dxa"/>
            <w:vMerge w:val="restart"/>
            <w:tcBorders>
              <w:top w:val="single" w:sz="4" w:space="0" w:color="auto"/>
              <w:left w:val="single" w:sz="4" w:space="0" w:color="auto"/>
              <w:bottom w:val="nil"/>
              <w:right w:val="single" w:sz="4" w:space="0" w:color="auto"/>
            </w:tcBorders>
            <w:noWrap/>
            <w:vAlign w:val="center"/>
            <w:hideMark/>
          </w:tcPr>
          <w:p w14:paraId="3A0B0C50" w14:textId="77777777" w:rsidR="00A55A45" w:rsidRDefault="00A55A45">
            <w:pPr>
              <w:spacing w:line="254" w:lineRule="auto"/>
              <w:jc w:val="right"/>
              <w:rPr>
                <w:sz w:val="20"/>
                <w:szCs w:val="20"/>
                <w:lang w:eastAsia="en-US"/>
              </w:rPr>
            </w:pPr>
            <w:r>
              <w:rPr>
                <w:sz w:val="20"/>
                <w:szCs w:val="20"/>
                <w:lang w:eastAsia="en-US"/>
              </w:rPr>
              <w:t>1.2.</w:t>
            </w:r>
          </w:p>
        </w:tc>
        <w:tc>
          <w:tcPr>
            <w:tcW w:w="6392" w:type="dxa"/>
            <w:tcBorders>
              <w:top w:val="single" w:sz="4" w:space="0" w:color="auto"/>
              <w:left w:val="nil"/>
              <w:bottom w:val="nil"/>
              <w:right w:val="single" w:sz="4" w:space="0" w:color="auto"/>
            </w:tcBorders>
            <w:vAlign w:val="center"/>
            <w:hideMark/>
          </w:tcPr>
          <w:p w14:paraId="54E42F4E" w14:textId="77777777" w:rsidR="00A55A45" w:rsidRDefault="00A55A45">
            <w:pPr>
              <w:spacing w:line="254" w:lineRule="auto"/>
              <w:rPr>
                <w:sz w:val="20"/>
                <w:szCs w:val="20"/>
                <w:lang w:eastAsia="en-US"/>
              </w:rPr>
            </w:pPr>
            <w:r>
              <w:rPr>
                <w:sz w:val="20"/>
                <w:szCs w:val="20"/>
                <w:lang w:eastAsia="en-US"/>
              </w:rPr>
              <w:t>Укрепление и ремонт конструктивных элементов МКД, в том числе при подготовке к сезонной эксплуатации</w:t>
            </w:r>
          </w:p>
        </w:tc>
        <w:tc>
          <w:tcPr>
            <w:tcW w:w="2126" w:type="dxa"/>
            <w:tcBorders>
              <w:top w:val="single" w:sz="4" w:space="0" w:color="auto"/>
              <w:left w:val="nil"/>
              <w:bottom w:val="single" w:sz="4" w:space="0" w:color="auto"/>
              <w:right w:val="single" w:sz="4" w:space="0" w:color="000000"/>
            </w:tcBorders>
            <w:noWrap/>
            <w:vAlign w:val="center"/>
            <w:hideMark/>
          </w:tcPr>
          <w:p w14:paraId="50F79FCC" w14:textId="77777777" w:rsidR="00A55A45" w:rsidRDefault="00A55A45">
            <w:pPr>
              <w:spacing w:line="254" w:lineRule="auto"/>
              <w:jc w:val="center"/>
              <w:rPr>
                <w:sz w:val="20"/>
                <w:szCs w:val="20"/>
                <w:lang w:eastAsia="en-US"/>
              </w:rPr>
            </w:pPr>
            <w:r>
              <w:rPr>
                <w:sz w:val="20"/>
                <w:szCs w:val="20"/>
                <w:lang w:eastAsia="en-US"/>
              </w:rPr>
              <w:t> </w:t>
            </w:r>
          </w:p>
        </w:tc>
      </w:tr>
      <w:tr w:rsidR="00A55A45" w14:paraId="51998956"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07CA860"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546C93" w14:textId="77777777" w:rsidR="00A55A45" w:rsidRDefault="00A55A45">
            <w:pPr>
              <w:spacing w:line="254" w:lineRule="auto"/>
              <w:rPr>
                <w:sz w:val="20"/>
                <w:szCs w:val="20"/>
                <w:lang w:eastAsia="en-US"/>
              </w:rPr>
            </w:pPr>
            <w:r>
              <w:rPr>
                <w:sz w:val="20"/>
                <w:szCs w:val="20"/>
                <w:lang w:eastAsia="en-US"/>
              </w:rPr>
              <w:t> </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36D62D6D" w14:textId="77777777" w:rsidR="00A55A45" w:rsidRDefault="00A55A45">
            <w:pPr>
              <w:spacing w:line="254" w:lineRule="auto"/>
              <w:jc w:val="center"/>
              <w:rPr>
                <w:sz w:val="20"/>
                <w:szCs w:val="20"/>
                <w:lang w:eastAsia="en-US"/>
              </w:rPr>
            </w:pPr>
            <w:r>
              <w:rPr>
                <w:sz w:val="20"/>
                <w:szCs w:val="20"/>
                <w:lang w:eastAsia="en-US"/>
              </w:rPr>
              <w:t>1 раз в год</w:t>
            </w:r>
          </w:p>
        </w:tc>
      </w:tr>
      <w:tr w:rsidR="00A55A45" w14:paraId="1A1BDA91"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A3680D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7F8537F" w14:textId="77777777" w:rsidR="00A55A45" w:rsidRDefault="00A55A45">
            <w:pPr>
              <w:spacing w:line="254" w:lineRule="auto"/>
              <w:rPr>
                <w:i/>
                <w:iCs/>
                <w:sz w:val="20"/>
                <w:szCs w:val="20"/>
                <w:lang w:eastAsia="en-US"/>
              </w:rPr>
            </w:pPr>
            <w:r>
              <w:rPr>
                <w:i/>
                <w:iCs/>
                <w:sz w:val="20"/>
                <w:szCs w:val="20"/>
                <w:lang w:eastAsia="en-US"/>
              </w:rPr>
              <w:t xml:space="preserve"> - замена разбитых стекол окон и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CA82839" w14:textId="77777777" w:rsidR="00A55A45" w:rsidRDefault="00A55A45">
            <w:pPr>
              <w:rPr>
                <w:sz w:val="20"/>
                <w:szCs w:val="20"/>
                <w:lang w:eastAsia="en-US"/>
              </w:rPr>
            </w:pPr>
          </w:p>
        </w:tc>
      </w:tr>
      <w:tr w:rsidR="00A55A45" w14:paraId="6E02D86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99CA792"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9D55D09"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5F09AC" w14:textId="77777777" w:rsidR="00A55A45" w:rsidRDefault="00A55A45">
            <w:pPr>
              <w:rPr>
                <w:sz w:val="20"/>
                <w:szCs w:val="20"/>
                <w:lang w:eastAsia="en-US"/>
              </w:rPr>
            </w:pPr>
          </w:p>
        </w:tc>
      </w:tr>
      <w:tr w:rsidR="00A55A45" w14:paraId="1F54ECB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E360911"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7A06BCFF"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F8D6B29" w14:textId="77777777" w:rsidR="00A55A45" w:rsidRDefault="00A55A45">
            <w:pPr>
              <w:rPr>
                <w:sz w:val="20"/>
                <w:szCs w:val="20"/>
                <w:lang w:eastAsia="en-US"/>
              </w:rPr>
            </w:pPr>
          </w:p>
        </w:tc>
      </w:tr>
      <w:tr w:rsidR="00A55A45" w14:paraId="40488B2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0A2D2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9740B7C"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3E982B7" w14:textId="77777777" w:rsidR="00A55A45" w:rsidRDefault="00A55A45">
            <w:pPr>
              <w:rPr>
                <w:sz w:val="20"/>
                <w:szCs w:val="20"/>
                <w:lang w:eastAsia="en-US"/>
              </w:rPr>
            </w:pPr>
          </w:p>
        </w:tc>
      </w:tr>
      <w:tr w:rsidR="00A55A45" w14:paraId="6B800C2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A1068B6"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8DD168"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5A73A9B" w14:textId="77777777" w:rsidR="00A55A45" w:rsidRDefault="00A55A45">
            <w:pPr>
              <w:rPr>
                <w:sz w:val="20"/>
                <w:szCs w:val="20"/>
                <w:lang w:eastAsia="en-US"/>
              </w:rPr>
            </w:pPr>
          </w:p>
        </w:tc>
      </w:tr>
      <w:tr w:rsidR="00A55A45" w14:paraId="4D4F3A92"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A5EDE5B"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48506BA"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E5FD3DA" w14:textId="77777777" w:rsidR="00A55A45" w:rsidRDefault="00A55A45">
            <w:pPr>
              <w:rPr>
                <w:sz w:val="20"/>
                <w:szCs w:val="20"/>
                <w:lang w:eastAsia="en-US"/>
              </w:rPr>
            </w:pPr>
          </w:p>
        </w:tc>
      </w:tr>
      <w:tr w:rsidR="00A55A45" w14:paraId="7C34F67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386CDD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59403BB"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A5FE72F" w14:textId="77777777" w:rsidR="00A55A45" w:rsidRDefault="00A55A45">
            <w:pPr>
              <w:rPr>
                <w:sz w:val="20"/>
                <w:szCs w:val="20"/>
                <w:lang w:eastAsia="en-US"/>
              </w:rPr>
            </w:pPr>
          </w:p>
        </w:tc>
      </w:tr>
      <w:tr w:rsidR="00A55A45" w14:paraId="6D30DFA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6E173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208935D"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входных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E0A5376" w14:textId="77777777" w:rsidR="00A55A45" w:rsidRDefault="00A55A45">
            <w:pPr>
              <w:rPr>
                <w:sz w:val="20"/>
                <w:szCs w:val="20"/>
                <w:lang w:eastAsia="en-US"/>
              </w:rPr>
            </w:pPr>
          </w:p>
        </w:tc>
      </w:tr>
      <w:tr w:rsidR="00A55A45" w14:paraId="2892BA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70131BC"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3DDBCF5"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6DDAA" w14:textId="77777777" w:rsidR="00A55A45" w:rsidRDefault="00A55A45">
            <w:pPr>
              <w:rPr>
                <w:sz w:val="20"/>
                <w:szCs w:val="20"/>
                <w:lang w:eastAsia="en-US"/>
              </w:rPr>
            </w:pPr>
          </w:p>
        </w:tc>
      </w:tr>
      <w:tr w:rsidR="00A55A45" w14:paraId="6086393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011F75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6C4A9DEB"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5992DFF" w14:textId="77777777" w:rsidR="00A55A45" w:rsidRDefault="00A55A45">
            <w:pPr>
              <w:rPr>
                <w:sz w:val="20"/>
                <w:szCs w:val="20"/>
                <w:lang w:eastAsia="en-US"/>
              </w:rPr>
            </w:pPr>
          </w:p>
        </w:tc>
      </w:tr>
      <w:tr w:rsidR="00A55A45" w14:paraId="3222B7A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4E124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6200E14"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6C8D867" w14:textId="77777777" w:rsidR="00A55A45" w:rsidRDefault="00A55A45">
            <w:pPr>
              <w:rPr>
                <w:sz w:val="20"/>
                <w:szCs w:val="20"/>
                <w:lang w:eastAsia="en-US"/>
              </w:rPr>
            </w:pPr>
          </w:p>
        </w:tc>
      </w:tr>
      <w:tr w:rsidR="00A55A45" w14:paraId="334CD43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8ECE333"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32D511B1"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3147803" w14:textId="77777777" w:rsidR="00A55A45" w:rsidRDefault="00A55A45">
            <w:pPr>
              <w:rPr>
                <w:sz w:val="20"/>
                <w:szCs w:val="20"/>
                <w:lang w:eastAsia="en-US"/>
              </w:rPr>
            </w:pPr>
          </w:p>
        </w:tc>
      </w:tr>
      <w:tr w:rsidR="00A55A45" w14:paraId="10DB5B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5764CF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673C420"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237C708" w14:textId="77777777" w:rsidR="00A55A45" w:rsidRDefault="00A55A45">
            <w:pPr>
              <w:rPr>
                <w:sz w:val="20"/>
                <w:szCs w:val="20"/>
                <w:lang w:eastAsia="en-US"/>
              </w:rPr>
            </w:pPr>
          </w:p>
        </w:tc>
      </w:tr>
      <w:tr w:rsidR="00A55A45" w14:paraId="4261613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A5A6534"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8E9610C"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3CC513" w14:textId="77777777" w:rsidR="00A55A45" w:rsidRDefault="00A55A45">
            <w:pPr>
              <w:rPr>
                <w:sz w:val="20"/>
                <w:szCs w:val="20"/>
                <w:lang w:eastAsia="en-US"/>
              </w:rPr>
            </w:pPr>
          </w:p>
        </w:tc>
      </w:tr>
      <w:tr w:rsidR="00A55A45" w14:paraId="47A8AED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CDA4ED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E109215"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оконных блоков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CC11DFF" w14:textId="77777777" w:rsidR="00A55A45" w:rsidRDefault="00A55A45">
            <w:pPr>
              <w:rPr>
                <w:sz w:val="20"/>
                <w:szCs w:val="20"/>
                <w:lang w:eastAsia="en-US"/>
              </w:rPr>
            </w:pPr>
          </w:p>
        </w:tc>
      </w:tr>
      <w:tr w:rsidR="00A55A45" w14:paraId="3409757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D47EA2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AEE0281" w14:textId="77777777" w:rsidR="00A55A45" w:rsidRDefault="00A55A45">
            <w:pPr>
              <w:spacing w:line="254" w:lineRule="auto"/>
              <w:rPr>
                <w:i/>
                <w:iCs/>
                <w:sz w:val="20"/>
                <w:szCs w:val="20"/>
                <w:lang w:eastAsia="en-US"/>
              </w:rPr>
            </w:pPr>
            <w:r>
              <w:rPr>
                <w:i/>
                <w:iCs/>
                <w:sz w:val="20"/>
                <w:szCs w:val="20"/>
                <w:lang w:eastAsia="en-US"/>
              </w:rPr>
              <w:t xml:space="preserve"> - проверка состояния и ремонт продухов в цоколях зданий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7E2D4C5" w14:textId="77777777" w:rsidR="00A55A45" w:rsidRDefault="00A55A45">
            <w:pPr>
              <w:rPr>
                <w:sz w:val="20"/>
                <w:szCs w:val="20"/>
                <w:lang w:eastAsia="en-US"/>
              </w:rPr>
            </w:pPr>
          </w:p>
        </w:tc>
      </w:tr>
      <w:tr w:rsidR="00A55A45" w14:paraId="01680E8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69EC1F4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79112F" w14:textId="77777777" w:rsidR="00A55A45" w:rsidRDefault="00A55A45">
            <w:pPr>
              <w:spacing w:line="254" w:lineRule="auto"/>
              <w:jc w:val="center"/>
              <w:rPr>
                <w:i/>
                <w:iCs/>
                <w:sz w:val="16"/>
                <w:szCs w:val="16"/>
                <w:lang w:eastAsia="en-US"/>
              </w:rPr>
            </w:pPr>
            <w:r>
              <w:rPr>
                <w:i/>
                <w:iCs/>
                <w:sz w:val="16"/>
                <w:szCs w:val="16"/>
                <w:lang w:eastAsia="en-US"/>
              </w:rPr>
              <w:t>категорийность по этажности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94ED80" w14:textId="77777777" w:rsidR="00A55A45" w:rsidRDefault="00A55A45">
            <w:pPr>
              <w:rPr>
                <w:sz w:val="20"/>
                <w:szCs w:val="20"/>
                <w:lang w:eastAsia="en-US"/>
              </w:rPr>
            </w:pPr>
          </w:p>
        </w:tc>
      </w:tr>
      <w:tr w:rsidR="00A55A45" w14:paraId="2C279A4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00258B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51322A1" w14:textId="77777777" w:rsidR="00A55A45" w:rsidRDefault="00A55A45">
            <w:pPr>
              <w:spacing w:line="254" w:lineRule="auto"/>
              <w:rPr>
                <w:sz w:val="16"/>
                <w:szCs w:val="16"/>
                <w:lang w:eastAsia="en-US"/>
              </w:rPr>
            </w:pPr>
            <w:r>
              <w:rPr>
                <w:sz w:val="16"/>
                <w:szCs w:val="16"/>
                <w:lang w:eastAsia="en-US"/>
              </w:rPr>
              <w:t xml:space="preserve"> - от 2 до 5 этажей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A2442E9" w14:textId="77777777" w:rsidR="00A55A45" w:rsidRDefault="00A55A45">
            <w:pPr>
              <w:rPr>
                <w:sz w:val="20"/>
                <w:szCs w:val="20"/>
                <w:lang w:eastAsia="en-US"/>
              </w:rPr>
            </w:pPr>
          </w:p>
        </w:tc>
      </w:tr>
      <w:tr w:rsidR="00A55A45" w14:paraId="56745EB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6570B3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454DF0B" w14:textId="77777777" w:rsidR="00A55A45" w:rsidRDefault="00A55A45">
            <w:pPr>
              <w:spacing w:line="254" w:lineRule="auto"/>
              <w:rPr>
                <w:i/>
                <w:iCs/>
                <w:sz w:val="20"/>
                <w:szCs w:val="20"/>
                <w:lang w:eastAsia="en-US"/>
              </w:rPr>
            </w:pPr>
            <w:r>
              <w:rPr>
                <w:i/>
                <w:iCs/>
                <w:sz w:val="20"/>
                <w:szCs w:val="20"/>
                <w:lang w:eastAsia="en-US"/>
              </w:rPr>
              <w:t xml:space="preserve"> - ремонт просевшей отмостки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6FD8216" w14:textId="77777777" w:rsidR="00A55A45" w:rsidRDefault="00A55A45">
            <w:pPr>
              <w:rPr>
                <w:sz w:val="20"/>
                <w:szCs w:val="20"/>
                <w:lang w:eastAsia="en-US"/>
              </w:rPr>
            </w:pPr>
          </w:p>
        </w:tc>
      </w:tr>
      <w:tr w:rsidR="00A55A45" w14:paraId="0198A01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96221F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4BED7C0"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867CFB8" w14:textId="77777777" w:rsidR="00A55A45" w:rsidRDefault="00A55A45">
            <w:pPr>
              <w:rPr>
                <w:sz w:val="20"/>
                <w:szCs w:val="20"/>
                <w:lang w:eastAsia="en-US"/>
              </w:rPr>
            </w:pPr>
          </w:p>
        </w:tc>
      </w:tr>
      <w:tr w:rsidR="00A55A45" w14:paraId="2E6A16C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57412D99"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hideMark/>
          </w:tcPr>
          <w:p w14:paraId="7A7F31BA" w14:textId="77777777" w:rsidR="00A55A45" w:rsidRDefault="00A55A45">
            <w:pPr>
              <w:spacing w:line="254" w:lineRule="auto"/>
              <w:rPr>
                <w:sz w:val="16"/>
                <w:szCs w:val="16"/>
                <w:lang w:eastAsia="en-US"/>
              </w:rPr>
            </w:pPr>
            <w:r>
              <w:rPr>
                <w:sz w:val="16"/>
                <w:szCs w:val="16"/>
                <w:lang w:eastAsia="en-US"/>
              </w:rPr>
              <w:t xml:space="preserve"> -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3AE7E" w14:textId="77777777" w:rsidR="00A55A45" w:rsidRDefault="00A55A45">
            <w:pPr>
              <w:rPr>
                <w:sz w:val="20"/>
                <w:szCs w:val="20"/>
                <w:lang w:eastAsia="en-US"/>
              </w:rPr>
            </w:pPr>
          </w:p>
        </w:tc>
      </w:tr>
      <w:tr w:rsidR="00A55A45" w14:paraId="3A16522D" w14:textId="77777777" w:rsidTr="00A55A45">
        <w:trPr>
          <w:trHeight w:val="510"/>
        </w:trPr>
        <w:tc>
          <w:tcPr>
            <w:tcW w:w="1420" w:type="dxa"/>
            <w:vMerge w:val="restart"/>
            <w:tcBorders>
              <w:top w:val="single" w:sz="4" w:space="0" w:color="auto"/>
              <w:left w:val="single" w:sz="4" w:space="0" w:color="auto"/>
              <w:bottom w:val="single" w:sz="4" w:space="0" w:color="000000"/>
              <w:right w:val="single" w:sz="4" w:space="0" w:color="auto"/>
            </w:tcBorders>
            <w:noWrap/>
            <w:vAlign w:val="center"/>
            <w:hideMark/>
          </w:tcPr>
          <w:p w14:paraId="36F8A5A3" w14:textId="77777777" w:rsidR="00A55A45" w:rsidRDefault="00A55A45">
            <w:pPr>
              <w:spacing w:line="254" w:lineRule="auto"/>
              <w:jc w:val="right"/>
              <w:rPr>
                <w:sz w:val="20"/>
                <w:szCs w:val="20"/>
                <w:lang w:eastAsia="en-US"/>
              </w:rPr>
            </w:pPr>
            <w:r>
              <w:rPr>
                <w:sz w:val="20"/>
                <w:szCs w:val="20"/>
                <w:lang w:eastAsia="en-US"/>
              </w:rPr>
              <w:t>1.3.</w:t>
            </w:r>
          </w:p>
        </w:tc>
        <w:tc>
          <w:tcPr>
            <w:tcW w:w="6392" w:type="dxa"/>
            <w:tcBorders>
              <w:top w:val="single" w:sz="4" w:space="0" w:color="auto"/>
              <w:left w:val="nil"/>
              <w:bottom w:val="nil"/>
              <w:right w:val="single" w:sz="4" w:space="0" w:color="auto"/>
            </w:tcBorders>
            <w:vAlign w:val="center"/>
            <w:hideMark/>
          </w:tcPr>
          <w:p w14:paraId="7BF733C8" w14:textId="77777777" w:rsidR="00A55A45" w:rsidRDefault="00A55A45">
            <w:pPr>
              <w:spacing w:line="254" w:lineRule="auto"/>
              <w:rPr>
                <w:sz w:val="20"/>
                <w:szCs w:val="20"/>
                <w:lang w:eastAsia="en-US"/>
              </w:rPr>
            </w:pPr>
            <w:r>
              <w:rPr>
                <w:sz w:val="20"/>
                <w:szCs w:val="20"/>
                <w:lang w:eastAsia="en-US"/>
              </w:rPr>
              <w:t xml:space="preserve"> 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2126" w:type="dxa"/>
            <w:vMerge w:val="restart"/>
            <w:tcBorders>
              <w:top w:val="single" w:sz="4" w:space="0" w:color="auto"/>
              <w:left w:val="single" w:sz="4" w:space="0" w:color="auto"/>
              <w:bottom w:val="nil"/>
              <w:right w:val="single" w:sz="4" w:space="0" w:color="000000"/>
            </w:tcBorders>
            <w:noWrap/>
            <w:vAlign w:val="center"/>
            <w:hideMark/>
          </w:tcPr>
          <w:p w14:paraId="558A6A2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0ACAF02E"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55B483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ED29FD" w14:textId="77777777" w:rsidR="00A55A45" w:rsidRDefault="00A55A45">
            <w:pPr>
              <w:spacing w:line="254" w:lineRule="auto"/>
              <w:rPr>
                <w:i/>
                <w:iCs/>
                <w:sz w:val="18"/>
                <w:szCs w:val="18"/>
                <w:lang w:eastAsia="en-US"/>
              </w:rPr>
            </w:pPr>
            <w:r>
              <w:rPr>
                <w:i/>
                <w:iCs/>
                <w:sz w:val="18"/>
                <w:szCs w:val="18"/>
                <w:lang w:eastAsia="en-US"/>
              </w:rPr>
              <w:t>Кровля (протечки в отдельных местах кровли; повреждения системы организованного водоотвода)</w:t>
            </w:r>
          </w:p>
        </w:tc>
        <w:tc>
          <w:tcPr>
            <w:tcW w:w="0" w:type="auto"/>
            <w:vMerge/>
            <w:tcBorders>
              <w:top w:val="single" w:sz="4" w:space="0" w:color="auto"/>
              <w:left w:val="single" w:sz="4" w:space="0" w:color="auto"/>
              <w:bottom w:val="nil"/>
              <w:right w:val="single" w:sz="4" w:space="0" w:color="000000"/>
            </w:tcBorders>
            <w:vAlign w:val="center"/>
            <w:hideMark/>
          </w:tcPr>
          <w:p w14:paraId="3A708C80" w14:textId="77777777" w:rsidR="00A55A45" w:rsidRDefault="00A55A45">
            <w:pPr>
              <w:rPr>
                <w:sz w:val="20"/>
                <w:szCs w:val="20"/>
                <w:lang w:eastAsia="en-US"/>
              </w:rPr>
            </w:pPr>
          </w:p>
        </w:tc>
      </w:tr>
      <w:tr w:rsidR="00A55A45" w14:paraId="077CA708" w14:textId="77777777" w:rsidTr="00A55A45">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6CDAD9"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9146AE8" w14:textId="77777777" w:rsidR="00A55A45" w:rsidRDefault="00A55A45">
            <w:pPr>
              <w:spacing w:line="254" w:lineRule="auto"/>
              <w:rPr>
                <w:i/>
                <w:iCs/>
                <w:sz w:val="18"/>
                <w:szCs w:val="18"/>
                <w:lang w:eastAsia="en-US"/>
              </w:rPr>
            </w:pPr>
            <w:r>
              <w:rPr>
                <w:i/>
                <w:iCs/>
                <w:sz w:val="18"/>
                <w:szCs w:val="18"/>
                <w:lang w:eastAsia="en-US"/>
              </w:rPr>
              <w:t>Фундаменты.Стены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0" w:type="auto"/>
            <w:vMerge/>
            <w:tcBorders>
              <w:top w:val="single" w:sz="4" w:space="0" w:color="auto"/>
              <w:left w:val="single" w:sz="4" w:space="0" w:color="auto"/>
              <w:bottom w:val="nil"/>
              <w:right w:val="single" w:sz="4" w:space="0" w:color="000000"/>
            </w:tcBorders>
            <w:vAlign w:val="center"/>
            <w:hideMark/>
          </w:tcPr>
          <w:p w14:paraId="5F562956" w14:textId="77777777" w:rsidR="00A55A45" w:rsidRDefault="00A55A45">
            <w:pPr>
              <w:rPr>
                <w:sz w:val="20"/>
                <w:szCs w:val="20"/>
                <w:lang w:eastAsia="en-US"/>
              </w:rPr>
            </w:pPr>
          </w:p>
        </w:tc>
      </w:tr>
      <w:tr w:rsidR="00A55A45" w14:paraId="5CE29B58"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2088C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F2B9D24" w14:textId="77777777" w:rsidR="00A55A45" w:rsidRDefault="00A55A45">
            <w:pPr>
              <w:spacing w:line="254" w:lineRule="auto"/>
              <w:rPr>
                <w:i/>
                <w:iCs/>
                <w:sz w:val="18"/>
                <w:szCs w:val="18"/>
                <w:lang w:eastAsia="en-US"/>
              </w:rPr>
            </w:pPr>
            <w:r>
              <w:rPr>
                <w:i/>
                <w:iCs/>
                <w:sz w:val="18"/>
                <w:szCs w:val="18"/>
                <w:lang w:eastAsia="en-US"/>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0" w:type="auto"/>
            <w:vMerge/>
            <w:tcBorders>
              <w:top w:val="single" w:sz="4" w:space="0" w:color="auto"/>
              <w:left w:val="single" w:sz="4" w:space="0" w:color="auto"/>
              <w:bottom w:val="nil"/>
              <w:right w:val="single" w:sz="4" w:space="0" w:color="000000"/>
            </w:tcBorders>
            <w:vAlign w:val="center"/>
            <w:hideMark/>
          </w:tcPr>
          <w:p w14:paraId="47387B65" w14:textId="77777777" w:rsidR="00A55A45" w:rsidRDefault="00A55A45">
            <w:pPr>
              <w:rPr>
                <w:sz w:val="20"/>
                <w:szCs w:val="20"/>
                <w:lang w:eastAsia="en-US"/>
              </w:rPr>
            </w:pPr>
          </w:p>
        </w:tc>
      </w:tr>
      <w:tr w:rsidR="00A55A45" w14:paraId="05B338E7" w14:textId="77777777" w:rsidTr="00A55A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6E6E0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7F4A46" w14:textId="77777777" w:rsidR="00A55A45" w:rsidRDefault="00A55A45">
            <w:pPr>
              <w:spacing w:line="254" w:lineRule="auto"/>
              <w:rPr>
                <w:i/>
                <w:iCs/>
                <w:sz w:val="18"/>
                <w:szCs w:val="18"/>
                <w:lang w:eastAsia="en-US"/>
              </w:rPr>
            </w:pPr>
            <w:r>
              <w:rPr>
                <w:i/>
                <w:iCs/>
                <w:sz w:val="18"/>
                <w:szCs w:val="18"/>
                <w:lang w:eastAsia="en-US"/>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0" w:type="auto"/>
            <w:vMerge/>
            <w:tcBorders>
              <w:top w:val="single" w:sz="4" w:space="0" w:color="auto"/>
              <w:left w:val="single" w:sz="4" w:space="0" w:color="auto"/>
              <w:bottom w:val="nil"/>
              <w:right w:val="single" w:sz="4" w:space="0" w:color="000000"/>
            </w:tcBorders>
            <w:vAlign w:val="center"/>
            <w:hideMark/>
          </w:tcPr>
          <w:p w14:paraId="35512989" w14:textId="77777777" w:rsidR="00A55A45" w:rsidRDefault="00A55A45">
            <w:pPr>
              <w:rPr>
                <w:sz w:val="20"/>
                <w:szCs w:val="20"/>
                <w:lang w:eastAsia="en-US"/>
              </w:rPr>
            </w:pPr>
          </w:p>
        </w:tc>
      </w:tr>
      <w:tr w:rsidR="00A55A45" w14:paraId="6D9FC387"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9A980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0C6775F" w14:textId="77777777" w:rsidR="00A55A45" w:rsidRDefault="00A55A45">
            <w:pPr>
              <w:spacing w:line="254" w:lineRule="auto"/>
              <w:rPr>
                <w:i/>
                <w:iCs/>
                <w:sz w:val="18"/>
                <w:szCs w:val="18"/>
                <w:lang w:eastAsia="en-US"/>
              </w:rPr>
            </w:pPr>
            <w:r>
              <w:rPr>
                <w:i/>
                <w:iCs/>
                <w:sz w:val="18"/>
                <w:szCs w:val="18"/>
                <w:lang w:eastAsia="en-US"/>
              </w:rPr>
              <w:t>Входная группа (крыльцо, козырек: ремонт поверхностей)</w:t>
            </w:r>
          </w:p>
        </w:tc>
        <w:tc>
          <w:tcPr>
            <w:tcW w:w="0" w:type="auto"/>
            <w:vMerge/>
            <w:tcBorders>
              <w:top w:val="single" w:sz="4" w:space="0" w:color="auto"/>
              <w:left w:val="single" w:sz="4" w:space="0" w:color="auto"/>
              <w:bottom w:val="nil"/>
              <w:right w:val="single" w:sz="4" w:space="0" w:color="000000"/>
            </w:tcBorders>
            <w:vAlign w:val="center"/>
            <w:hideMark/>
          </w:tcPr>
          <w:p w14:paraId="28DE278B" w14:textId="77777777" w:rsidR="00A55A45" w:rsidRDefault="00A55A45">
            <w:pPr>
              <w:rPr>
                <w:sz w:val="20"/>
                <w:szCs w:val="20"/>
                <w:lang w:eastAsia="en-US"/>
              </w:rPr>
            </w:pPr>
          </w:p>
        </w:tc>
      </w:tr>
      <w:tr w:rsidR="00A55A45" w14:paraId="3B77F16C"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1D0F8D"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6EA514A" w14:textId="77777777" w:rsidR="00A55A45" w:rsidRDefault="00A55A45">
            <w:pPr>
              <w:spacing w:line="254" w:lineRule="auto"/>
              <w:rPr>
                <w:i/>
                <w:iCs/>
                <w:sz w:val="18"/>
                <w:szCs w:val="18"/>
                <w:lang w:eastAsia="en-US"/>
              </w:rPr>
            </w:pPr>
            <w:r>
              <w:rPr>
                <w:i/>
                <w:iCs/>
                <w:sz w:val="18"/>
                <w:szCs w:val="18"/>
                <w:lang w:eastAsia="en-US"/>
              </w:rPr>
              <w:t>Полы (ремонт отдельных участков бетонных полов)</w:t>
            </w:r>
          </w:p>
        </w:tc>
        <w:tc>
          <w:tcPr>
            <w:tcW w:w="0" w:type="auto"/>
            <w:vMerge/>
            <w:tcBorders>
              <w:top w:val="single" w:sz="4" w:space="0" w:color="auto"/>
              <w:left w:val="single" w:sz="4" w:space="0" w:color="auto"/>
              <w:bottom w:val="nil"/>
              <w:right w:val="single" w:sz="4" w:space="0" w:color="000000"/>
            </w:tcBorders>
            <w:vAlign w:val="center"/>
            <w:hideMark/>
          </w:tcPr>
          <w:p w14:paraId="463D5F25" w14:textId="77777777" w:rsidR="00A55A45" w:rsidRDefault="00A55A45">
            <w:pPr>
              <w:rPr>
                <w:sz w:val="20"/>
                <w:szCs w:val="20"/>
                <w:lang w:eastAsia="en-US"/>
              </w:rPr>
            </w:pPr>
          </w:p>
        </w:tc>
      </w:tr>
      <w:tr w:rsidR="00A55A45" w14:paraId="01548C80"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75940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0BD8C11" w14:textId="77777777" w:rsidR="00A55A45" w:rsidRDefault="00A55A45">
            <w:pPr>
              <w:spacing w:line="254" w:lineRule="auto"/>
              <w:rPr>
                <w:i/>
                <w:iCs/>
                <w:sz w:val="18"/>
                <w:szCs w:val="18"/>
                <w:lang w:eastAsia="en-US"/>
              </w:rPr>
            </w:pPr>
            <w:r>
              <w:rPr>
                <w:i/>
                <w:iCs/>
                <w:sz w:val="18"/>
                <w:szCs w:val="18"/>
                <w:lang w:eastAsia="en-US"/>
              </w:rPr>
              <w:t>Изготовление, установка и ремонт дверей выходов на чердак, кровлю, подвальные помещения и мусороприемные камеры.</w:t>
            </w:r>
          </w:p>
        </w:tc>
        <w:tc>
          <w:tcPr>
            <w:tcW w:w="0" w:type="auto"/>
            <w:vMerge/>
            <w:tcBorders>
              <w:top w:val="single" w:sz="4" w:space="0" w:color="auto"/>
              <w:left w:val="single" w:sz="4" w:space="0" w:color="auto"/>
              <w:bottom w:val="nil"/>
              <w:right w:val="single" w:sz="4" w:space="0" w:color="000000"/>
            </w:tcBorders>
            <w:vAlign w:val="center"/>
            <w:hideMark/>
          </w:tcPr>
          <w:p w14:paraId="12B33DBF" w14:textId="77777777" w:rsidR="00A55A45" w:rsidRDefault="00A55A45">
            <w:pPr>
              <w:rPr>
                <w:sz w:val="20"/>
                <w:szCs w:val="20"/>
                <w:lang w:eastAsia="en-US"/>
              </w:rPr>
            </w:pPr>
          </w:p>
        </w:tc>
      </w:tr>
      <w:tr w:rsidR="00A55A45" w14:paraId="17775931" w14:textId="77777777" w:rsidTr="00A55A45">
        <w:trPr>
          <w:trHeight w:val="765"/>
        </w:trPr>
        <w:tc>
          <w:tcPr>
            <w:tcW w:w="1420" w:type="dxa"/>
            <w:tcBorders>
              <w:top w:val="nil"/>
              <w:left w:val="single" w:sz="4" w:space="0" w:color="auto"/>
              <w:bottom w:val="single" w:sz="4" w:space="0" w:color="auto"/>
              <w:right w:val="single" w:sz="4" w:space="0" w:color="auto"/>
            </w:tcBorders>
            <w:noWrap/>
            <w:vAlign w:val="center"/>
            <w:hideMark/>
          </w:tcPr>
          <w:p w14:paraId="239EC240" w14:textId="77777777" w:rsidR="00A55A45" w:rsidRDefault="00A55A45">
            <w:pPr>
              <w:spacing w:line="254" w:lineRule="auto"/>
              <w:jc w:val="center"/>
              <w:rPr>
                <w:b/>
                <w:bCs/>
                <w:sz w:val="20"/>
                <w:szCs w:val="20"/>
                <w:lang w:eastAsia="en-US"/>
              </w:rPr>
            </w:pPr>
            <w:r>
              <w:rPr>
                <w:b/>
                <w:bCs/>
                <w:sz w:val="20"/>
                <w:szCs w:val="20"/>
                <w:lang w:eastAsia="en-US"/>
              </w:rPr>
              <w:lastRenderedPageBreak/>
              <w:t>II.</w:t>
            </w:r>
          </w:p>
        </w:tc>
        <w:tc>
          <w:tcPr>
            <w:tcW w:w="6392" w:type="dxa"/>
            <w:tcBorders>
              <w:top w:val="single" w:sz="4" w:space="0" w:color="auto"/>
              <w:left w:val="nil"/>
              <w:bottom w:val="single" w:sz="4" w:space="0" w:color="auto"/>
              <w:right w:val="single" w:sz="4" w:space="0" w:color="auto"/>
            </w:tcBorders>
            <w:vAlign w:val="center"/>
            <w:hideMark/>
          </w:tcPr>
          <w:p w14:paraId="1C8ECA20"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2CECE76F"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6965F79A" w14:textId="77777777" w:rsidTr="00A55A45">
        <w:trPr>
          <w:trHeight w:val="300"/>
        </w:trPr>
        <w:tc>
          <w:tcPr>
            <w:tcW w:w="1420" w:type="dxa"/>
            <w:vMerge w:val="restart"/>
            <w:tcBorders>
              <w:top w:val="nil"/>
              <w:left w:val="single" w:sz="4" w:space="0" w:color="auto"/>
              <w:bottom w:val="single" w:sz="4" w:space="0" w:color="000000"/>
              <w:right w:val="single" w:sz="4" w:space="0" w:color="auto"/>
            </w:tcBorders>
            <w:noWrap/>
            <w:vAlign w:val="center"/>
            <w:hideMark/>
          </w:tcPr>
          <w:p w14:paraId="58A5700C" w14:textId="77777777" w:rsidR="00A55A45" w:rsidRDefault="00A55A45">
            <w:pPr>
              <w:spacing w:line="254" w:lineRule="auto"/>
              <w:jc w:val="right"/>
              <w:rPr>
                <w:sz w:val="20"/>
                <w:szCs w:val="20"/>
                <w:lang w:eastAsia="en-US"/>
              </w:rPr>
            </w:pPr>
            <w:r>
              <w:rPr>
                <w:sz w:val="20"/>
                <w:szCs w:val="20"/>
                <w:lang w:eastAsia="en-US"/>
              </w:rPr>
              <w:t>2.1.</w:t>
            </w:r>
          </w:p>
        </w:tc>
        <w:tc>
          <w:tcPr>
            <w:tcW w:w="6392" w:type="dxa"/>
            <w:vAlign w:val="center"/>
            <w:hideMark/>
          </w:tcPr>
          <w:p w14:paraId="5DC86A3D" w14:textId="77777777" w:rsidR="00A55A45" w:rsidRDefault="00A55A45">
            <w:pPr>
              <w:spacing w:line="254" w:lineRule="auto"/>
              <w:rPr>
                <w:sz w:val="20"/>
                <w:szCs w:val="20"/>
                <w:lang w:eastAsia="en-US"/>
              </w:rPr>
            </w:pPr>
            <w:r>
              <w:rPr>
                <w:sz w:val="20"/>
                <w:szCs w:val="20"/>
                <w:lang w:eastAsia="en-US"/>
              </w:rPr>
              <w:t>Содержание систем вентиляции и дымоудаления</w:t>
            </w:r>
          </w:p>
        </w:tc>
        <w:tc>
          <w:tcPr>
            <w:tcW w:w="2126" w:type="dxa"/>
            <w:tcBorders>
              <w:top w:val="single" w:sz="4" w:space="0" w:color="auto"/>
              <w:left w:val="single" w:sz="4" w:space="0" w:color="auto"/>
              <w:bottom w:val="nil"/>
              <w:right w:val="single" w:sz="4" w:space="0" w:color="000000"/>
            </w:tcBorders>
            <w:noWrap/>
            <w:vAlign w:val="center"/>
            <w:hideMark/>
          </w:tcPr>
          <w:p w14:paraId="6CA0A1A4"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4A9A1E33"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07D8C5DC"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222B468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дымоходах</w:t>
            </w:r>
          </w:p>
        </w:tc>
        <w:tc>
          <w:tcPr>
            <w:tcW w:w="2126" w:type="dxa"/>
            <w:tcBorders>
              <w:top w:val="nil"/>
              <w:left w:val="single" w:sz="4" w:space="0" w:color="auto"/>
              <w:bottom w:val="single" w:sz="4" w:space="0" w:color="auto"/>
              <w:right w:val="single" w:sz="4" w:space="0" w:color="000000"/>
            </w:tcBorders>
            <w:vAlign w:val="center"/>
            <w:hideMark/>
          </w:tcPr>
          <w:p w14:paraId="713CF544"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340E230F"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8564F8" w14:textId="77777777" w:rsidR="00A55A45" w:rsidRDefault="00A55A45">
            <w:pPr>
              <w:rPr>
                <w:sz w:val="20"/>
                <w:szCs w:val="20"/>
                <w:lang w:eastAsia="en-US"/>
              </w:rPr>
            </w:pPr>
          </w:p>
        </w:tc>
        <w:tc>
          <w:tcPr>
            <w:tcW w:w="6392" w:type="dxa"/>
            <w:tcBorders>
              <w:top w:val="single" w:sz="4" w:space="0" w:color="auto"/>
              <w:left w:val="nil"/>
              <w:bottom w:val="nil"/>
              <w:right w:val="nil"/>
            </w:tcBorders>
            <w:vAlign w:val="center"/>
            <w:hideMark/>
          </w:tcPr>
          <w:p w14:paraId="397F3AC9"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вентиляционных каналах</w:t>
            </w:r>
          </w:p>
        </w:tc>
        <w:tc>
          <w:tcPr>
            <w:tcW w:w="2126" w:type="dxa"/>
            <w:tcBorders>
              <w:top w:val="single" w:sz="4" w:space="0" w:color="auto"/>
              <w:left w:val="single" w:sz="4" w:space="0" w:color="auto"/>
              <w:bottom w:val="nil"/>
              <w:right w:val="single" w:sz="4" w:space="0" w:color="000000"/>
            </w:tcBorders>
            <w:vAlign w:val="center"/>
            <w:hideMark/>
          </w:tcPr>
          <w:p w14:paraId="60FF0FCD"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5D57D280" w14:textId="77777777" w:rsidTr="00A55A45">
        <w:trPr>
          <w:trHeight w:val="450"/>
        </w:trPr>
        <w:tc>
          <w:tcPr>
            <w:tcW w:w="0" w:type="auto"/>
            <w:vMerge/>
            <w:tcBorders>
              <w:top w:val="nil"/>
              <w:left w:val="single" w:sz="4" w:space="0" w:color="auto"/>
              <w:bottom w:val="single" w:sz="4" w:space="0" w:color="000000"/>
              <w:right w:val="single" w:sz="4" w:space="0" w:color="auto"/>
            </w:tcBorders>
            <w:vAlign w:val="center"/>
            <w:hideMark/>
          </w:tcPr>
          <w:p w14:paraId="1D63CC65" w14:textId="77777777" w:rsidR="00A55A45" w:rsidRDefault="00A55A45">
            <w:pPr>
              <w:rPr>
                <w:sz w:val="20"/>
                <w:szCs w:val="20"/>
                <w:lang w:eastAsia="en-US"/>
              </w:rPr>
            </w:pPr>
          </w:p>
        </w:tc>
        <w:tc>
          <w:tcPr>
            <w:tcW w:w="6392" w:type="dxa"/>
            <w:vAlign w:val="center"/>
            <w:hideMark/>
          </w:tcPr>
          <w:p w14:paraId="18A4FF48" w14:textId="77777777" w:rsidR="00A55A45" w:rsidRDefault="00A55A45">
            <w:pPr>
              <w:spacing w:line="254" w:lineRule="auto"/>
              <w:rPr>
                <w:i/>
                <w:iCs/>
                <w:sz w:val="20"/>
                <w:szCs w:val="20"/>
                <w:lang w:eastAsia="en-US"/>
              </w:rPr>
            </w:pPr>
            <w:r>
              <w:rPr>
                <w:i/>
                <w:iCs/>
                <w:sz w:val="20"/>
                <w:szCs w:val="20"/>
                <w:lang w:eastAsia="en-US"/>
              </w:rPr>
              <w:t xml:space="preserve"> - проверка исправности канализационных вытяжек</w:t>
            </w:r>
          </w:p>
        </w:tc>
        <w:tc>
          <w:tcPr>
            <w:tcW w:w="2126" w:type="dxa"/>
            <w:tcBorders>
              <w:top w:val="nil"/>
              <w:left w:val="single" w:sz="4" w:space="0" w:color="auto"/>
              <w:bottom w:val="nil"/>
              <w:right w:val="single" w:sz="4" w:space="0" w:color="000000"/>
            </w:tcBorders>
            <w:vAlign w:val="center"/>
            <w:hideMark/>
          </w:tcPr>
          <w:p w14:paraId="0CE236AA" w14:textId="77777777" w:rsidR="00A55A45" w:rsidRDefault="00A55A45">
            <w:pPr>
              <w:spacing w:line="254" w:lineRule="auto"/>
              <w:jc w:val="center"/>
              <w:rPr>
                <w:sz w:val="20"/>
                <w:szCs w:val="20"/>
                <w:lang w:eastAsia="en-US"/>
              </w:rPr>
            </w:pPr>
            <w:r>
              <w:rPr>
                <w:sz w:val="20"/>
                <w:szCs w:val="20"/>
                <w:lang w:eastAsia="en-US"/>
              </w:rPr>
              <w:t xml:space="preserve"> 1 раз в год</w:t>
            </w:r>
          </w:p>
        </w:tc>
      </w:tr>
      <w:tr w:rsidR="00A55A45" w14:paraId="5037F979" w14:textId="77777777" w:rsidTr="00A55A45">
        <w:trPr>
          <w:trHeight w:val="675"/>
        </w:trPr>
        <w:tc>
          <w:tcPr>
            <w:tcW w:w="0" w:type="auto"/>
            <w:vMerge/>
            <w:tcBorders>
              <w:top w:val="nil"/>
              <w:left w:val="single" w:sz="4" w:space="0" w:color="auto"/>
              <w:bottom w:val="single" w:sz="4" w:space="0" w:color="000000"/>
              <w:right w:val="single" w:sz="4" w:space="0" w:color="auto"/>
            </w:tcBorders>
            <w:vAlign w:val="center"/>
            <w:hideMark/>
          </w:tcPr>
          <w:p w14:paraId="0D3361ED"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07408A62" w14:textId="77777777" w:rsidR="00A55A45" w:rsidRDefault="00A55A45">
            <w:pPr>
              <w:spacing w:line="254" w:lineRule="auto"/>
              <w:rPr>
                <w:i/>
                <w:iCs/>
                <w:sz w:val="20"/>
                <w:szCs w:val="20"/>
                <w:lang w:eastAsia="en-US"/>
              </w:rPr>
            </w:pPr>
            <w:r>
              <w:rPr>
                <w:i/>
                <w:iCs/>
                <w:sz w:val="20"/>
                <w:szCs w:val="20"/>
                <w:lang w:eastAsia="en-US"/>
              </w:rPr>
              <w:t xml:space="preserve"> - утепление и прочистка дымовентиляционных каналов</w:t>
            </w:r>
          </w:p>
        </w:tc>
        <w:tc>
          <w:tcPr>
            <w:tcW w:w="2126" w:type="dxa"/>
            <w:tcBorders>
              <w:top w:val="nil"/>
              <w:left w:val="single" w:sz="4" w:space="0" w:color="auto"/>
              <w:bottom w:val="nil"/>
              <w:right w:val="single" w:sz="4" w:space="0" w:color="000000"/>
            </w:tcBorders>
            <w:vAlign w:val="center"/>
            <w:hideMark/>
          </w:tcPr>
          <w:p w14:paraId="5209777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5CCB478C" w14:textId="77777777" w:rsidTr="00A55A45">
        <w:trPr>
          <w:trHeight w:val="300"/>
        </w:trPr>
        <w:tc>
          <w:tcPr>
            <w:tcW w:w="1420" w:type="dxa"/>
            <w:tcBorders>
              <w:top w:val="single" w:sz="4" w:space="0" w:color="auto"/>
              <w:left w:val="single" w:sz="4" w:space="0" w:color="auto"/>
              <w:bottom w:val="nil"/>
              <w:right w:val="single" w:sz="4" w:space="0" w:color="000000"/>
            </w:tcBorders>
            <w:noWrap/>
            <w:vAlign w:val="center"/>
            <w:hideMark/>
          </w:tcPr>
          <w:p w14:paraId="0E6A857B" w14:textId="77777777" w:rsidR="00A55A45" w:rsidRDefault="00A55A45">
            <w:pPr>
              <w:spacing w:line="254" w:lineRule="auto"/>
              <w:jc w:val="right"/>
              <w:rPr>
                <w:sz w:val="20"/>
                <w:szCs w:val="20"/>
                <w:lang w:eastAsia="en-US"/>
              </w:rPr>
            </w:pPr>
            <w:r>
              <w:rPr>
                <w:sz w:val="20"/>
                <w:szCs w:val="20"/>
                <w:lang w:eastAsia="en-US"/>
              </w:rPr>
              <w:t>2.2.</w:t>
            </w:r>
          </w:p>
        </w:tc>
        <w:tc>
          <w:tcPr>
            <w:tcW w:w="6392" w:type="dxa"/>
            <w:tcBorders>
              <w:top w:val="nil"/>
              <w:left w:val="nil"/>
              <w:bottom w:val="nil"/>
              <w:right w:val="single" w:sz="4" w:space="0" w:color="000000"/>
            </w:tcBorders>
            <w:vAlign w:val="center"/>
            <w:hideMark/>
          </w:tcPr>
          <w:p w14:paraId="278F7017" w14:textId="77777777" w:rsidR="00A55A45" w:rsidRDefault="00A55A45">
            <w:pPr>
              <w:spacing w:line="254" w:lineRule="auto"/>
              <w:rPr>
                <w:sz w:val="20"/>
                <w:szCs w:val="20"/>
                <w:lang w:eastAsia="en-US"/>
              </w:rPr>
            </w:pPr>
            <w:r>
              <w:rPr>
                <w:sz w:val="20"/>
                <w:szCs w:val="20"/>
                <w:lang w:eastAsia="en-US"/>
              </w:rPr>
              <w:t>Содержание электрооборудования в МКД:</w:t>
            </w:r>
          </w:p>
        </w:tc>
        <w:tc>
          <w:tcPr>
            <w:tcW w:w="2126" w:type="dxa"/>
            <w:tcBorders>
              <w:top w:val="nil"/>
              <w:left w:val="nil"/>
              <w:bottom w:val="single" w:sz="4" w:space="0" w:color="auto"/>
              <w:right w:val="single" w:sz="4" w:space="0" w:color="000000"/>
            </w:tcBorders>
            <w:vAlign w:val="center"/>
            <w:hideMark/>
          </w:tcPr>
          <w:p w14:paraId="44CBE2DE" w14:textId="77777777" w:rsidR="00A55A45" w:rsidRDefault="00A55A45">
            <w:pPr>
              <w:spacing w:line="254" w:lineRule="auto"/>
              <w:jc w:val="center"/>
              <w:rPr>
                <w:sz w:val="20"/>
                <w:szCs w:val="20"/>
                <w:lang w:eastAsia="en-US"/>
              </w:rPr>
            </w:pPr>
            <w:r>
              <w:rPr>
                <w:sz w:val="20"/>
                <w:szCs w:val="20"/>
                <w:lang w:eastAsia="en-US"/>
              </w:rPr>
              <w:t> </w:t>
            </w:r>
          </w:p>
        </w:tc>
      </w:tr>
      <w:tr w:rsidR="00A55A45" w14:paraId="606690A8" w14:textId="77777777" w:rsidTr="00A55A45">
        <w:trPr>
          <w:trHeight w:val="510"/>
        </w:trPr>
        <w:tc>
          <w:tcPr>
            <w:tcW w:w="1420" w:type="dxa"/>
            <w:tcBorders>
              <w:top w:val="single" w:sz="4" w:space="0" w:color="auto"/>
              <w:left w:val="single" w:sz="4" w:space="0" w:color="auto"/>
              <w:bottom w:val="nil"/>
              <w:right w:val="single" w:sz="4" w:space="0" w:color="000000"/>
            </w:tcBorders>
            <w:vAlign w:val="center"/>
            <w:hideMark/>
          </w:tcPr>
          <w:p w14:paraId="7D84AB16"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single" w:sz="4" w:space="0" w:color="auto"/>
              <w:left w:val="nil"/>
              <w:bottom w:val="nil"/>
              <w:right w:val="single" w:sz="4" w:space="0" w:color="000000"/>
            </w:tcBorders>
            <w:vAlign w:val="center"/>
            <w:hideMark/>
          </w:tcPr>
          <w:p w14:paraId="65A4540A"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незначительных неисправностей в системах электрооборудования</w:t>
            </w:r>
          </w:p>
        </w:tc>
        <w:tc>
          <w:tcPr>
            <w:tcW w:w="2126" w:type="dxa"/>
            <w:vMerge w:val="restart"/>
            <w:tcBorders>
              <w:top w:val="single" w:sz="4" w:space="0" w:color="auto"/>
              <w:left w:val="single" w:sz="4" w:space="0" w:color="000000"/>
              <w:bottom w:val="single" w:sz="4" w:space="0" w:color="auto"/>
              <w:right w:val="single" w:sz="4" w:space="0" w:color="000000"/>
            </w:tcBorders>
            <w:noWrap/>
            <w:vAlign w:val="center"/>
            <w:hideMark/>
          </w:tcPr>
          <w:p w14:paraId="6C38F6F2" w14:textId="77777777" w:rsidR="00A55A45" w:rsidRDefault="00A55A45">
            <w:pPr>
              <w:spacing w:line="254" w:lineRule="auto"/>
              <w:jc w:val="center"/>
              <w:rPr>
                <w:color w:val="000000"/>
                <w:sz w:val="20"/>
                <w:szCs w:val="20"/>
                <w:lang w:eastAsia="en-US"/>
              </w:rPr>
            </w:pPr>
            <w:r>
              <w:rPr>
                <w:color w:val="000000"/>
                <w:sz w:val="20"/>
                <w:szCs w:val="20"/>
                <w:lang w:eastAsia="en-US"/>
              </w:rPr>
              <w:t>1 раз в три года</w:t>
            </w:r>
          </w:p>
        </w:tc>
      </w:tr>
      <w:tr w:rsidR="00A55A45" w14:paraId="404D56B2" w14:textId="77777777" w:rsidTr="00A55A45">
        <w:trPr>
          <w:trHeight w:val="300"/>
        </w:trPr>
        <w:tc>
          <w:tcPr>
            <w:tcW w:w="1420" w:type="dxa"/>
            <w:tcBorders>
              <w:top w:val="nil"/>
              <w:left w:val="single" w:sz="4" w:space="0" w:color="auto"/>
              <w:bottom w:val="nil"/>
              <w:right w:val="single" w:sz="4" w:space="0" w:color="000000"/>
            </w:tcBorders>
            <w:vAlign w:val="center"/>
            <w:hideMark/>
          </w:tcPr>
          <w:p w14:paraId="59C868D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786B5BA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цепи между заземлителями и заземленными элементами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9A7AAB9" w14:textId="77777777" w:rsidR="00A55A45" w:rsidRDefault="00A55A45">
            <w:pPr>
              <w:rPr>
                <w:color w:val="000000"/>
                <w:sz w:val="20"/>
                <w:szCs w:val="20"/>
                <w:lang w:eastAsia="en-US"/>
              </w:rPr>
            </w:pPr>
          </w:p>
        </w:tc>
      </w:tr>
      <w:tr w:rsidR="00A55A45" w14:paraId="1603F37C" w14:textId="77777777" w:rsidTr="00A55A45">
        <w:trPr>
          <w:trHeight w:val="300"/>
        </w:trPr>
        <w:tc>
          <w:tcPr>
            <w:tcW w:w="1420" w:type="dxa"/>
            <w:tcBorders>
              <w:top w:val="nil"/>
              <w:left w:val="single" w:sz="4" w:space="0" w:color="auto"/>
              <w:bottom w:val="nil"/>
              <w:right w:val="single" w:sz="4" w:space="0" w:color="000000"/>
            </w:tcBorders>
            <w:vAlign w:val="center"/>
            <w:hideMark/>
          </w:tcPr>
          <w:p w14:paraId="7203BC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45748E5" w14:textId="77777777" w:rsidR="00A55A45" w:rsidRDefault="00A55A45">
            <w:pPr>
              <w:spacing w:line="254" w:lineRule="auto"/>
              <w:rPr>
                <w:i/>
                <w:iCs/>
                <w:sz w:val="20"/>
                <w:szCs w:val="20"/>
                <w:lang w:eastAsia="en-US"/>
              </w:rPr>
            </w:pPr>
            <w:r>
              <w:rPr>
                <w:i/>
                <w:iCs/>
                <w:sz w:val="20"/>
                <w:szCs w:val="20"/>
                <w:lang w:eastAsia="en-US"/>
              </w:rPr>
              <w:t xml:space="preserve"> - проверка выключателей</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394295E" w14:textId="77777777" w:rsidR="00A55A45" w:rsidRDefault="00A55A45">
            <w:pPr>
              <w:rPr>
                <w:color w:val="000000"/>
                <w:sz w:val="20"/>
                <w:szCs w:val="20"/>
                <w:lang w:eastAsia="en-US"/>
              </w:rPr>
            </w:pPr>
          </w:p>
        </w:tc>
      </w:tr>
      <w:tr w:rsidR="00A55A45" w14:paraId="0A9603D7" w14:textId="77777777" w:rsidTr="00A55A45">
        <w:trPr>
          <w:trHeight w:val="300"/>
        </w:trPr>
        <w:tc>
          <w:tcPr>
            <w:tcW w:w="1420" w:type="dxa"/>
            <w:tcBorders>
              <w:top w:val="nil"/>
              <w:left w:val="single" w:sz="4" w:space="0" w:color="auto"/>
              <w:bottom w:val="nil"/>
              <w:right w:val="single" w:sz="4" w:space="0" w:color="000000"/>
            </w:tcBorders>
            <w:vAlign w:val="center"/>
            <w:hideMark/>
          </w:tcPr>
          <w:p w14:paraId="30A0AB1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ED0A9C3" w14:textId="77777777" w:rsidR="00A55A45" w:rsidRDefault="00A55A45">
            <w:pPr>
              <w:spacing w:line="254" w:lineRule="auto"/>
              <w:rPr>
                <w:i/>
                <w:iCs/>
                <w:sz w:val="20"/>
                <w:szCs w:val="20"/>
                <w:lang w:eastAsia="en-US"/>
              </w:rPr>
            </w:pPr>
            <w:r>
              <w:rPr>
                <w:i/>
                <w:iCs/>
                <w:sz w:val="20"/>
                <w:szCs w:val="20"/>
                <w:lang w:eastAsia="en-US"/>
              </w:rPr>
              <w:t xml:space="preserve"> - проверка защитного автоматического отключения питания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60D62D9" w14:textId="77777777" w:rsidR="00A55A45" w:rsidRDefault="00A55A45">
            <w:pPr>
              <w:rPr>
                <w:color w:val="000000"/>
                <w:sz w:val="20"/>
                <w:szCs w:val="20"/>
                <w:lang w:eastAsia="en-US"/>
              </w:rPr>
            </w:pPr>
          </w:p>
        </w:tc>
      </w:tr>
      <w:tr w:rsidR="00A55A45" w14:paraId="02EEE12E" w14:textId="77777777" w:rsidTr="00A55A45">
        <w:trPr>
          <w:trHeight w:val="300"/>
        </w:trPr>
        <w:tc>
          <w:tcPr>
            <w:tcW w:w="1420" w:type="dxa"/>
            <w:tcBorders>
              <w:top w:val="nil"/>
              <w:left w:val="single" w:sz="4" w:space="0" w:color="auto"/>
              <w:bottom w:val="single" w:sz="4" w:space="0" w:color="auto"/>
              <w:right w:val="single" w:sz="4" w:space="0" w:color="000000"/>
            </w:tcBorders>
            <w:vAlign w:val="center"/>
            <w:hideMark/>
          </w:tcPr>
          <w:p w14:paraId="381DFCE3"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000000"/>
            </w:tcBorders>
            <w:vAlign w:val="center"/>
            <w:hideMark/>
          </w:tcPr>
          <w:p w14:paraId="717B69A0" w14:textId="77777777" w:rsidR="00A55A45" w:rsidRDefault="00A55A45">
            <w:pPr>
              <w:spacing w:line="254" w:lineRule="auto"/>
              <w:rPr>
                <w:i/>
                <w:iCs/>
                <w:sz w:val="20"/>
                <w:szCs w:val="20"/>
                <w:lang w:eastAsia="en-US"/>
              </w:rPr>
            </w:pPr>
            <w:r>
              <w:rPr>
                <w:i/>
                <w:iCs/>
                <w:sz w:val="20"/>
                <w:szCs w:val="20"/>
                <w:lang w:eastAsia="en-US"/>
              </w:rPr>
              <w:t xml:space="preserve"> - замеры сопротивления изоляции проводов</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690252C" w14:textId="77777777" w:rsidR="00A55A45" w:rsidRDefault="00A55A45">
            <w:pPr>
              <w:rPr>
                <w:color w:val="000000"/>
                <w:sz w:val="20"/>
                <w:szCs w:val="20"/>
                <w:lang w:eastAsia="en-US"/>
              </w:rPr>
            </w:pPr>
          </w:p>
        </w:tc>
      </w:tr>
      <w:tr w:rsidR="00A55A45" w14:paraId="201E5824" w14:textId="77777777" w:rsidTr="00A55A45">
        <w:trPr>
          <w:trHeight w:val="510"/>
        </w:trPr>
        <w:tc>
          <w:tcPr>
            <w:tcW w:w="1420" w:type="dxa"/>
            <w:tcBorders>
              <w:top w:val="nil"/>
              <w:left w:val="single" w:sz="4" w:space="0" w:color="auto"/>
              <w:bottom w:val="nil"/>
              <w:right w:val="single" w:sz="4" w:space="0" w:color="000000"/>
            </w:tcBorders>
            <w:vAlign w:val="center"/>
            <w:hideMark/>
          </w:tcPr>
          <w:p w14:paraId="21414D2C"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nil"/>
              <w:left w:val="nil"/>
              <w:bottom w:val="nil"/>
              <w:right w:val="single" w:sz="4" w:space="0" w:color="auto"/>
            </w:tcBorders>
            <w:vAlign w:val="center"/>
            <w:hideMark/>
          </w:tcPr>
          <w:p w14:paraId="613A51F3"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2126" w:type="dxa"/>
            <w:tcBorders>
              <w:top w:val="nil"/>
              <w:left w:val="nil"/>
              <w:bottom w:val="nil"/>
              <w:right w:val="single" w:sz="4" w:space="0" w:color="000000"/>
            </w:tcBorders>
            <w:vAlign w:val="center"/>
            <w:hideMark/>
          </w:tcPr>
          <w:p w14:paraId="1566B444" w14:textId="77777777" w:rsidR="00A55A45" w:rsidRDefault="00A55A45">
            <w:pPr>
              <w:spacing w:line="254" w:lineRule="auto"/>
              <w:jc w:val="center"/>
              <w:rPr>
                <w:sz w:val="20"/>
                <w:szCs w:val="20"/>
                <w:lang w:eastAsia="en-US"/>
              </w:rPr>
            </w:pPr>
            <w:r>
              <w:rPr>
                <w:sz w:val="20"/>
                <w:szCs w:val="20"/>
                <w:lang w:eastAsia="en-US"/>
              </w:rPr>
              <w:t> </w:t>
            </w:r>
          </w:p>
        </w:tc>
      </w:tr>
      <w:tr w:rsidR="00A55A45" w14:paraId="78AAEFD8"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472822D6"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69CD49B3" w14:textId="77777777" w:rsidR="00A55A45" w:rsidRDefault="00A55A45">
            <w:pPr>
              <w:spacing w:line="254" w:lineRule="auto"/>
              <w:rPr>
                <w:i/>
                <w:iCs/>
                <w:sz w:val="18"/>
                <w:szCs w:val="18"/>
                <w:lang w:eastAsia="en-US"/>
              </w:rPr>
            </w:pPr>
            <w:r>
              <w:rPr>
                <w:i/>
                <w:iCs/>
                <w:sz w:val="18"/>
                <w:szCs w:val="18"/>
                <w:lang w:eastAsia="en-US"/>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2126" w:type="dxa"/>
            <w:tcBorders>
              <w:top w:val="nil"/>
              <w:left w:val="nil"/>
              <w:bottom w:val="nil"/>
              <w:right w:val="single" w:sz="4" w:space="0" w:color="000000"/>
            </w:tcBorders>
            <w:vAlign w:val="center"/>
            <w:hideMark/>
          </w:tcPr>
          <w:p w14:paraId="03914FB1" w14:textId="77777777" w:rsidR="00A55A45" w:rsidRDefault="00A55A45">
            <w:pPr>
              <w:spacing w:line="254" w:lineRule="auto"/>
              <w:jc w:val="center"/>
              <w:rPr>
                <w:sz w:val="20"/>
                <w:szCs w:val="20"/>
                <w:lang w:eastAsia="en-US"/>
              </w:rPr>
            </w:pPr>
            <w:r>
              <w:rPr>
                <w:sz w:val="20"/>
                <w:szCs w:val="20"/>
                <w:lang w:eastAsia="en-US"/>
              </w:rPr>
              <w:t>общие осмотры 2 раза в год; частичные осмотры 2 раза в год</w:t>
            </w:r>
          </w:p>
        </w:tc>
      </w:tr>
      <w:tr w:rsidR="00A55A45" w14:paraId="0B8C9656"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0C03AA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99755B5" w14:textId="77777777" w:rsidR="00A55A45" w:rsidRDefault="00A55A45">
            <w:pPr>
              <w:spacing w:line="254" w:lineRule="auto"/>
              <w:rPr>
                <w:i/>
                <w:iCs/>
                <w:sz w:val="18"/>
                <w:szCs w:val="18"/>
                <w:lang w:eastAsia="en-US"/>
              </w:rPr>
            </w:pPr>
            <w:r>
              <w:rPr>
                <w:i/>
                <w:iCs/>
                <w:sz w:val="18"/>
                <w:szCs w:val="18"/>
                <w:lang w:eastAsia="en-US"/>
              </w:rPr>
              <w:t>Устранение незначительных неисправностей электротехнических устройств:</w:t>
            </w:r>
          </w:p>
        </w:tc>
        <w:tc>
          <w:tcPr>
            <w:tcW w:w="2126" w:type="dxa"/>
            <w:vMerge w:val="restart"/>
            <w:tcBorders>
              <w:top w:val="nil"/>
              <w:left w:val="single" w:sz="4" w:space="0" w:color="auto"/>
              <w:bottom w:val="nil"/>
              <w:right w:val="single" w:sz="4" w:space="0" w:color="000000"/>
            </w:tcBorders>
            <w:vAlign w:val="center"/>
            <w:hideMark/>
          </w:tcPr>
          <w:p w14:paraId="3DC00BAC" w14:textId="77777777" w:rsidR="00A55A45" w:rsidRDefault="00A55A45">
            <w:pPr>
              <w:spacing w:line="254" w:lineRule="auto"/>
              <w:jc w:val="center"/>
              <w:rPr>
                <w:sz w:val="20"/>
                <w:szCs w:val="20"/>
                <w:lang w:eastAsia="en-US"/>
              </w:rPr>
            </w:pPr>
            <w:r>
              <w:rPr>
                <w:sz w:val="20"/>
                <w:szCs w:val="20"/>
                <w:lang w:eastAsia="en-US"/>
              </w:rPr>
              <w:t>по мере необходимости в ходе и по результатам проведения осмотров</w:t>
            </w:r>
          </w:p>
        </w:tc>
      </w:tr>
      <w:tr w:rsidR="00A55A45" w14:paraId="62B7D22E"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B701458"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5C9492B" w14:textId="77777777" w:rsidR="00A55A45" w:rsidRDefault="00A55A45">
            <w:pPr>
              <w:spacing w:line="254" w:lineRule="auto"/>
              <w:rPr>
                <w:i/>
                <w:iCs/>
                <w:sz w:val="18"/>
                <w:szCs w:val="18"/>
                <w:lang w:eastAsia="en-US"/>
              </w:rPr>
            </w:pPr>
            <w:r>
              <w:rPr>
                <w:i/>
                <w:iCs/>
                <w:sz w:val="18"/>
                <w:szCs w:val="18"/>
                <w:lang w:eastAsia="en-US"/>
              </w:rPr>
              <w:t xml:space="preserve"> - мелкий ремонт электропроводки</w:t>
            </w:r>
          </w:p>
        </w:tc>
        <w:tc>
          <w:tcPr>
            <w:tcW w:w="0" w:type="auto"/>
            <w:vMerge/>
            <w:tcBorders>
              <w:top w:val="nil"/>
              <w:left w:val="single" w:sz="4" w:space="0" w:color="auto"/>
              <w:bottom w:val="nil"/>
              <w:right w:val="single" w:sz="4" w:space="0" w:color="000000"/>
            </w:tcBorders>
            <w:vAlign w:val="center"/>
            <w:hideMark/>
          </w:tcPr>
          <w:p w14:paraId="160897E4" w14:textId="77777777" w:rsidR="00A55A45" w:rsidRDefault="00A55A45">
            <w:pPr>
              <w:rPr>
                <w:sz w:val="20"/>
                <w:szCs w:val="20"/>
                <w:lang w:eastAsia="en-US"/>
              </w:rPr>
            </w:pPr>
          </w:p>
        </w:tc>
      </w:tr>
      <w:tr w:rsidR="00A55A45" w14:paraId="5D3847E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1070C12"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666F4D1" w14:textId="77777777" w:rsidR="00A55A45" w:rsidRDefault="00A55A45">
            <w:pPr>
              <w:spacing w:line="254" w:lineRule="auto"/>
              <w:rPr>
                <w:i/>
                <w:iCs/>
                <w:sz w:val="18"/>
                <w:szCs w:val="18"/>
                <w:lang w:eastAsia="en-US"/>
              </w:rPr>
            </w:pPr>
            <w:r>
              <w:rPr>
                <w:i/>
                <w:iCs/>
                <w:sz w:val="18"/>
                <w:szCs w:val="18"/>
                <w:lang w:eastAsia="en-US"/>
              </w:rPr>
              <w:t xml:space="preserve"> - смена светильников, выключателей, патронов</w:t>
            </w:r>
          </w:p>
        </w:tc>
        <w:tc>
          <w:tcPr>
            <w:tcW w:w="0" w:type="auto"/>
            <w:vMerge/>
            <w:tcBorders>
              <w:top w:val="nil"/>
              <w:left w:val="single" w:sz="4" w:space="0" w:color="auto"/>
              <w:bottom w:val="nil"/>
              <w:right w:val="single" w:sz="4" w:space="0" w:color="000000"/>
            </w:tcBorders>
            <w:vAlign w:val="center"/>
            <w:hideMark/>
          </w:tcPr>
          <w:p w14:paraId="76CACD70" w14:textId="77777777" w:rsidR="00A55A45" w:rsidRDefault="00A55A45">
            <w:pPr>
              <w:rPr>
                <w:sz w:val="20"/>
                <w:szCs w:val="20"/>
                <w:lang w:eastAsia="en-US"/>
              </w:rPr>
            </w:pPr>
          </w:p>
        </w:tc>
      </w:tr>
      <w:tr w:rsidR="00A55A45" w14:paraId="01D47391"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32A8F3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2C59404" w14:textId="77777777" w:rsidR="00A55A45" w:rsidRDefault="00A55A45">
            <w:pPr>
              <w:spacing w:line="254" w:lineRule="auto"/>
              <w:rPr>
                <w:i/>
                <w:iCs/>
                <w:sz w:val="18"/>
                <w:szCs w:val="18"/>
                <w:lang w:eastAsia="en-US"/>
              </w:rPr>
            </w:pPr>
            <w:r>
              <w:rPr>
                <w:i/>
                <w:iCs/>
                <w:sz w:val="18"/>
                <w:szCs w:val="18"/>
                <w:lang w:eastAsia="en-US"/>
              </w:rPr>
              <w:t xml:space="preserve"> - ремонт групповых щитков на лестничной клетке </w:t>
            </w:r>
          </w:p>
        </w:tc>
        <w:tc>
          <w:tcPr>
            <w:tcW w:w="0" w:type="auto"/>
            <w:vMerge/>
            <w:tcBorders>
              <w:top w:val="nil"/>
              <w:left w:val="single" w:sz="4" w:space="0" w:color="auto"/>
              <w:bottom w:val="nil"/>
              <w:right w:val="single" w:sz="4" w:space="0" w:color="000000"/>
            </w:tcBorders>
            <w:vAlign w:val="center"/>
            <w:hideMark/>
          </w:tcPr>
          <w:p w14:paraId="10CC1F2B" w14:textId="77777777" w:rsidR="00A55A45" w:rsidRDefault="00A55A45">
            <w:pPr>
              <w:rPr>
                <w:sz w:val="20"/>
                <w:szCs w:val="20"/>
                <w:lang w:eastAsia="en-US"/>
              </w:rPr>
            </w:pPr>
          </w:p>
        </w:tc>
      </w:tr>
      <w:tr w:rsidR="00A55A45" w14:paraId="75D289D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E6224F7"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63106C7" w14:textId="77777777" w:rsidR="00A55A45" w:rsidRDefault="00A55A45">
            <w:pPr>
              <w:spacing w:line="254" w:lineRule="auto"/>
              <w:rPr>
                <w:i/>
                <w:iCs/>
                <w:sz w:val="18"/>
                <w:szCs w:val="18"/>
                <w:lang w:eastAsia="en-US"/>
              </w:rPr>
            </w:pPr>
            <w:r>
              <w:rPr>
                <w:i/>
                <w:iCs/>
                <w:sz w:val="18"/>
                <w:szCs w:val="18"/>
                <w:lang w:eastAsia="en-US"/>
              </w:rPr>
              <w:t xml:space="preserve"> - ремонт силового предохранительного шкафа</w:t>
            </w:r>
          </w:p>
        </w:tc>
        <w:tc>
          <w:tcPr>
            <w:tcW w:w="0" w:type="auto"/>
            <w:vMerge/>
            <w:tcBorders>
              <w:top w:val="nil"/>
              <w:left w:val="single" w:sz="4" w:space="0" w:color="auto"/>
              <w:bottom w:val="nil"/>
              <w:right w:val="single" w:sz="4" w:space="0" w:color="000000"/>
            </w:tcBorders>
            <w:vAlign w:val="center"/>
            <w:hideMark/>
          </w:tcPr>
          <w:p w14:paraId="41DDD21D" w14:textId="77777777" w:rsidR="00A55A45" w:rsidRDefault="00A55A45">
            <w:pPr>
              <w:rPr>
                <w:sz w:val="20"/>
                <w:szCs w:val="20"/>
                <w:lang w:eastAsia="en-US"/>
              </w:rPr>
            </w:pPr>
          </w:p>
        </w:tc>
      </w:tr>
      <w:tr w:rsidR="00A55A45" w14:paraId="42DABB6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8FFA945"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30D88B7" w14:textId="77777777" w:rsidR="00A55A45" w:rsidRDefault="00A55A45">
            <w:pPr>
              <w:spacing w:line="254" w:lineRule="auto"/>
              <w:rPr>
                <w:i/>
                <w:iCs/>
                <w:sz w:val="18"/>
                <w:szCs w:val="18"/>
                <w:lang w:eastAsia="en-US"/>
              </w:rPr>
            </w:pPr>
            <w:r>
              <w:rPr>
                <w:i/>
                <w:iCs/>
                <w:sz w:val="18"/>
                <w:szCs w:val="18"/>
                <w:lang w:eastAsia="en-US"/>
              </w:rPr>
              <w:t xml:space="preserve"> - закрытие на замки групповых щитков и распределительных шкафов и др.</w:t>
            </w:r>
          </w:p>
        </w:tc>
        <w:tc>
          <w:tcPr>
            <w:tcW w:w="0" w:type="auto"/>
            <w:vMerge/>
            <w:tcBorders>
              <w:top w:val="nil"/>
              <w:left w:val="single" w:sz="4" w:space="0" w:color="auto"/>
              <w:bottom w:val="nil"/>
              <w:right w:val="single" w:sz="4" w:space="0" w:color="000000"/>
            </w:tcBorders>
            <w:vAlign w:val="center"/>
            <w:hideMark/>
          </w:tcPr>
          <w:p w14:paraId="6942CDB6" w14:textId="77777777" w:rsidR="00A55A45" w:rsidRDefault="00A55A45">
            <w:pPr>
              <w:rPr>
                <w:sz w:val="20"/>
                <w:szCs w:val="20"/>
                <w:lang w:eastAsia="en-US"/>
              </w:rPr>
            </w:pPr>
          </w:p>
        </w:tc>
      </w:tr>
      <w:tr w:rsidR="00A55A45" w14:paraId="2278BF75"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C5505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4B4CBF1" w14:textId="77777777" w:rsidR="00A55A45" w:rsidRDefault="00A55A45">
            <w:pPr>
              <w:spacing w:line="254" w:lineRule="auto"/>
              <w:rPr>
                <w:i/>
                <w:iCs/>
                <w:sz w:val="18"/>
                <w:szCs w:val="18"/>
                <w:lang w:eastAsia="en-US"/>
              </w:rPr>
            </w:pPr>
            <w:r>
              <w:rPr>
                <w:i/>
                <w:iCs/>
                <w:sz w:val="18"/>
                <w:szCs w:val="18"/>
                <w:lang w:eastAsia="en-US"/>
              </w:rPr>
              <w:t xml:space="preserve">Смена ламп накаливания на лестничных площадках, над входом в подъезд </w:t>
            </w:r>
          </w:p>
        </w:tc>
        <w:tc>
          <w:tcPr>
            <w:tcW w:w="2126" w:type="dxa"/>
            <w:tcBorders>
              <w:top w:val="nil"/>
              <w:left w:val="nil"/>
              <w:bottom w:val="nil"/>
              <w:right w:val="single" w:sz="4" w:space="0" w:color="000000"/>
            </w:tcBorders>
            <w:vAlign w:val="center"/>
            <w:hideMark/>
          </w:tcPr>
          <w:p w14:paraId="6700BDA8" w14:textId="77777777" w:rsidR="00A55A45" w:rsidRDefault="00A55A45">
            <w:pPr>
              <w:spacing w:line="254" w:lineRule="auto"/>
              <w:jc w:val="center"/>
              <w:rPr>
                <w:sz w:val="20"/>
                <w:szCs w:val="20"/>
                <w:lang w:eastAsia="en-US"/>
              </w:rPr>
            </w:pPr>
            <w:r>
              <w:rPr>
                <w:sz w:val="20"/>
                <w:szCs w:val="20"/>
                <w:lang w:eastAsia="en-US"/>
              </w:rPr>
              <w:t>1 раз в квартал</w:t>
            </w:r>
          </w:p>
        </w:tc>
      </w:tr>
      <w:tr w:rsidR="00A55A45" w14:paraId="09AD9983"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0D55B4CA" w14:textId="77777777" w:rsidR="00A55A45" w:rsidRDefault="00A55A45">
            <w:pPr>
              <w:spacing w:line="254" w:lineRule="auto"/>
              <w:jc w:val="right"/>
              <w:rPr>
                <w:sz w:val="20"/>
                <w:szCs w:val="20"/>
                <w:lang w:eastAsia="en-US"/>
              </w:rPr>
            </w:pPr>
            <w:r>
              <w:rPr>
                <w:sz w:val="20"/>
                <w:szCs w:val="20"/>
                <w:lang w:eastAsia="en-US"/>
              </w:rPr>
              <w:t> </w:t>
            </w:r>
          </w:p>
        </w:tc>
        <w:tc>
          <w:tcPr>
            <w:tcW w:w="6392" w:type="dxa"/>
            <w:vAlign w:val="center"/>
            <w:hideMark/>
          </w:tcPr>
          <w:p w14:paraId="2C054F39" w14:textId="77777777" w:rsidR="00A55A45" w:rsidRDefault="00A55A45">
            <w:pPr>
              <w:spacing w:line="254" w:lineRule="auto"/>
              <w:rPr>
                <w:i/>
                <w:iCs/>
                <w:sz w:val="18"/>
                <w:szCs w:val="18"/>
                <w:lang w:eastAsia="en-US"/>
              </w:rPr>
            </w:pPr>
            <w:r>
              <w:rPr>
                <w:i/>
                <w:iCs/>
                <w:sz w:val="18"/>
                <w:szCs w:val="18"/>
                <w:lang w:eastAsia="en-US"/>
              </w:rPr>
              <w:t>Эксплуатация, техническое обслуживание, поверка и ремонт общедомовых (коллективных) приборов учета</w:t>
            </w:r>
          </w:p>
        </w:tc>
        <w:tc>
          <w:tcPr>
            <w:tcW w:w="2126" w:type="dxa"/>
            <w:tcBorders>
              <w:top w:val="nil"/>
              <w:left w:val="single" w:sz="4" w:space="0" w:color="auto"/>
              <w:bottom w:val="single" w:sz="4" w:space="0" w:color="auto"/>
              <w:right w:val="single" w:sz="4" w:space="0" w:color="000000"/>
            </w:tcBorders>
            <w:vAlign w:val="center"/>
            <w:hideMark/>
          </w:tcPr>
          <w:p w14:paraId="62BD0D21" w14:textId="77777777" w:rsidR="00A55A45" w:rsidRDefault="00A55A45">
            <w:pPr>
              <w:spacing w:line="254" w:lineRule="auto"/>
              <w:jc w:val="center"/>
              <w:rPr>
                <w:sz w:val="20"/>
                <w:szCs w:val="20"/>
                <w:lang w:eastAsia="en-US"/>
              </w:rPr>
            </w:pPr>
            <w:r>
              <w:rPr>
                <w:sz w:val="20"/>
                <w:szCs w:val="20"/>
                <w:lang w:eastAsia="en-US"/>
              </w:rPr>
              <w:t>снятие показаний ежемесячно, поверка по графику, ремонт по мере необходимости</w:t>
            </w:r>
          </w:p>
        </w:tc>
      </w:tr>
      <w:tr w:rsidR="00A55A45" w14:paraId="61573D9E" w14:textId="77777777" w:rsidTr="00A55A45">
        <w:trPr>
          <w:trHeight w:val="1646"/>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3E6E6FE" w14:textId="77777777" w:rsidR="00A55A45" w:rsidRDefault="00A55A45">
            <w:pPr>
              <w:spacing w:line="254" w:lineRule="auto"/>
              <w:jc w:val="right"/>
              <w:rPr>
                <w:sz w:val="20"/>
                <w:szCs w:val="20"/>
                <w:lang w:eastAsia="en-US"/>
              </w:rPr>
            </w:pPr>
            <w:r>
              <w:rPr>
                <w:sz w:val="20"/>
                <w:szCs w:val="20"/>
                <w:lang w:eastAsia="en-US"/>
              </w:rPr>
              <w:t>2.3.</w:t>
            </w:r>
          </w:p>
        </w:tc>
        <w:tc>
          <w:tcPr>
            <w:tcW w:w="6392" w:type="dxa"/>
            <w:tcBorders>
              <w:top w:val="single" w:sz="4" w:space="0" w:color="auto"/>
              <w:left w:val="nil"/>
              <w:bottom w:val="single" w:sz="4" w:space="0" w:color="auto"/>
              <w:right w:val="nil"/>
            </w:tcBorders>
            <w:vAlign w:val="center"/>
            <w:hideMark/>
          </w:tcPr>
          <w:p w14:paraId="2C388527" w14:textId="77777777" w:rsidR="00A55A45" w:rsidRDefault="00A55A45">
            <w:pPr>
              <w:spacing w:line="254" w:lineRule="auto"/>
              <w:rPr>
                <w:sz w:val="20"/>
                <w:szCs w:val="20"/>
                <w:lang w:eastAsia="en-US"/>
              </w:rPr>
            </w:pPr>
            <w:r>
              <w:rPr>
                <w:sz w:val="20"/>
                <w:szCs w:val="20"/>
                <w:lang w:eastAsia="en-US"/>
              </w:rPr>
              <w:t>Техническое обслуживание внутридомового газового оборудования и аварийно-диспетчерское обеспечение в местах общего пользования</w:t>
            </w:r>
          </w:p>
        </w:tc>
        <w:tc>
          <w:tcPr>
            <w:tcW w:w="2126" w:type="dxa"/>
            <w:tcBorders>
              <w:top w:val="single" w:sz="4" w:space="0" w:color="auto"/>
              <w:left w:val="single" w:sz="4" w:space="0" w:color="auto"/>
              <w:bottom w:val="single" w:sz="4" w:space="0" w:color="auto"/>
              <w:right w:val="single" w:sz="4" w:space="0" w:color="000000"/>
            </w:tcBorders>
            <w:vAlign w:val="center"/>
            <w:hideMark/>
          </w:tcPr>
          <w:p w14:paraId="0F58EBB5" w14:textId="77777777" w:rsidR="00A55A45" w:rsidRDefault="00A55A45">
            <w:pPr>
              <w:spacing w:line="254" w:lineRule="auto"/>
              <w:jc w:val="center"/>
              <w:rPr>
                <w:sz w:val="20"/>
                <w:szCs w:val="20"/>
                <w:lang w:eastAsia="en-US"/>
              </w:rPr>
            </w:pPr>
            <w:r>
              <w:rPr>
                <w:sz w:val="20"/>
                <w:szCs w:val="20"/>
                <w:lang w:eastAsia="en-US"/>
              </w:rPr>
              <w:t>в течение года в соответствии с набором работ и периодичностью, предусмотренными специализированной организацией</w:t>
            </w:r>
          </w:p>
        </w:tc>
      </w:tr>
      <w:tr w:rsidR="00A55A45" w14:paraId="0A1CCDD4"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6AE3BF72" w14:textId="77777777" w:rsidR="00A55A45" w:rsidRDefault="00A55A45">
            <w:pPr>
              <w:spacing w:line="254" w:lineRule="auto"/>
              <w:jc w:val="center"/>
              <w:rPr>
                <w:b/>
                <w:bCs/>
                <w:sz w:val="20"/>
                <w:szCs w:val="20"/>
                <w:lang w:eastAsia="en-US"/>
              </w:rPr>
            </w:pPr>
            <w:r>
              <w:rPr>
                <w:b/>
                <w:bCs/>
                <w:sz w:val="20"/>
                <w:szCs w:val="20"/>
                <w:lang w:eastAsia="en-US"/>
              </w:rPr>
              <w:t>III.</w:t>
            </w:r>
          </w:p>
        </w:tc>
        <w:tc>
          <w:tcPr>
            <w:tcW w:w="6392" w:type="dxa"/>
            <w:tcBorders>
              <w:top w:val="nil"/>
              <w:left w:val="nil"/>
              <w:bottom w:val="single" w:sz="4" w:space="0" w:color="auto"/>
              <w:right w:val="single" w:sz="4" w:space="0" w:color="auto"/>
            </w:tcBorders>
            <w:vAlign w:val="center"/>
            <w:hideMark/>
          </w:tcPr>
          <w:p w14:paraId="3E346B94" w14:textId="77777777" w:rsidR="00A55A45" w:rsidRDefault="00A55A45">
            <w:pPr>
              <w:spacing w:line="254" w:lineRule="auto"/>
              <w:rPr>
                <w:b/>
                <w:bCs/>
                <w:sz w:val="20"/>
                <w:szCs w:val="20"/>
                <w:lang w:eastAsia="en-US"/>
              </w:rPr>
            </w:pPr>
            <w:r>
              <w:rPr>
                <w:b/>
                <w:bCs/>
                <w:sz w:val="20"/>
                <w:szCs w:val="20"/>
                <w:lang w:eastAsia="en-US"/>
              </w:rPr>
              <w:t>Работы  и услуги по содержанию иного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7C0FEDA5"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1354D7B6" w14:textId="77777777" w:rsidTr="00A55A45">
        <w:trPr>
          <w:trHeight w:val="300"/>
        </w:trPr>
        <w:tc>
          <w:tcPr>
            <w:tcW w:w="1420" w:type="dxa"/>
            <w:tcBorders>
              <w:top w:val="nil"/>
              <w:left w:val="single" w:sz="4" w:space="0" w:color="auto"/>
              <w:bottom w:val="nil"/>
              <w:right w:val="single" w:sz="4" w:space="0" w:color="000000"/>
            </w:tcBorders>
            <w:noWrap/>
            <w:vAlign w:val="center"/>
            <w:hideMark/>
          </w:tcPr>
          <w:p w14:paraId="0E10ED4C" w14:textId="77777777" w:rsidR="00A55A45" w:rsidRDefault="00A55A45">
            <w:pPr>
              <w:spacing w:line="254" w:lineRule="auto"/>
              <w:jc w:val="right"/>
              <w:rPr>
                <w:sz w:val="20"/>
                <w:szCs w:val="20"/>
                <w:lang w:eastAsia="en-US"/>
              </w:rPr>
            </w:pPr>
            <w:r>
              <w:rPr>
                <w:sz w:val="20"/>
                <w:szCs w:val="20"/>
                <w:lang w:eastAsia="en-US"/>
              </w:rPr>
              <w:t>3.1.</w:t>
            </w:r>
          </w:p>
        </w:tc>
        <w:tc>
          <w:tcPr>
            <w:tcW w:w="6392" w:type="dxa"/>
            <w:tcBorders>
              <w:top w:val="nil"/>
              <w:left w:val="nil"/>
              <w:bottom w:val="nil"/>
              <w:right w:val="single" w:sz="4" w:space="0" w:color="000000"/>
            </w:tcBorders>
            <w:vAlign w:val="center"/>
            <w:hideMark/>
          </w:tcPr>
          <w:p w14:paraId="3A6C47B0" w14:textId="77777777" w:rsidR="00A55A45" w:rsidRDefault="00A55A45">
            <w:pPr>
              <w:spacing w:line="254" w:lineRule="auto"/>
              <w:rPr>
                <w:sz w:val="20"/>
                <w:szCs w:val="20"/>
                <w:lang w:eastAsia="en-US"/>
              </w:rPr>
            </w:pPr>
            <w:r>
              <w:rPr>
                <w:sz w:val="20"/>
                <w:szCs w:val="20"/>
                <w:lang w:eastAsia="en-US"/>
              </w:rPr>
              <w:t>Содержание помещений общего пользования</w:t>
            </w:r>
          </w:p>
        </w:tc>
        <w:tc>
          <w:tcPr>
            <w:tcW w:w="2126" w:type="dxa"/>
            <w:tcBorders>
              <w:top w:val="single" w:sz="4" w:space="0" w:color="auto"/>
              <w:left w:val="nil"/>
              <w:bottom w:val="single" w:sz="4" w:space="0" w:color="auto"/>
              <w:right w:val="single" w:sz="4" w:space="0" w:color="000000"/>
            </w:tcBorders>
            <w:noWrap/>
            <w:vAlign w:val="center"/>
            <w:hideMark/>
          </w:tcPr>
          <w:p w14:paraId="670704ED"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3D6C0B0C" w14:textId="77777777" w:rsidTr="00A55A45">
        <w:trPr>
          <w:trHeight w:val="765"/>
        </w:trPr>
        <w:tc>
          <w:tcPr>
            <w:tcW w:w="1420" w:type="dxa"/>
            <w:tcBorders>
              <w:top w:val="single" w:sz="4" w:space="0" w:color="auto"/>
              <w:left w:val="single" w:sz="4" w:space="0" w:color="auto"/>
              <w:bottom w:val="single" w:sz="4" w:space="0" w:color="000000"/>
              <w:right w:val="nil"/>
            </w:tcBorders>
            <w:vAlign w:val="center"/>
            <w:hideMark/>
          </w:tcPr>
          <w:p w14:paraId="38E40BE7"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000000"/>
              <w:bottom w:val="nil"/>
              <w:right w:val="single" w:sz="4" w:space="0" w:color="000000"/>
            </w:tcBorders>
            <w:vAlign w:val="center"/>
            <w:hideMark/>
          </w:tcPr>
          <w:p w14:paraId="1FA96BE5" w14:textId="77777777" w:rsidR="00A55A45" w:rsidRDefault="00A55A45">
            <w:pPr>
              <w:spacing w:line="254" w:lineRule="auto"/>
              <w:rPr>
                <w:sz w:val="20"/>
                <w:szCs w:val="20"/>
                <w:lang w:eastAsia="en-US"/>
              </w:rPr>
            </w:pPr>
            <w:r>
              <w:rPr>
                <w:sz w:val="20"/>
                <w:szCs w:val="20"/>
                <w:lang w:eastAsia="en-US"/>
              </w:rPr>
              <w:t>Очистка чердачного и подвального помещения от мусора. Закрытие чердаков, подвалов на замки или другие запирающие устройства.</w:t>
            </w:r>
          </w:p>
        </w:tc>
        <w:tc>
          <w:tcPr>
            <w:tcW w:w="2126" w:type="dxa"/>
            <w:tcBorders>
              <w:top w:val="single" w:sz="4" w:space="0" w:color="auto"/>
              <w:left w:val="nil"/>
              <w:bottom w:val="single" w:sz="4" w:space="0" w:color="auto"/>
              <w:right w:val="single" w:sz="4" w:space="0" w:color="000000"/>
            </w:tcBorders>
            <w:vAlign w:val="center"/>
            <w:hideMark/>
          </w:tcPr>
          <w:p w14:paraId="419CF4E7" w14:textId="77777777" w:rsidR="00A55A45" w:rsidRDefault="00A55A45">
            <w:pPr>
              <w:spacing w:line="254" w:lineRule="auto"/>
              <w:jc w:val="center"/>
              <w:rPr>
                <w:sz w:val="20"/>
                <w:szCs w:val="20"/>
                <w:lang w:eastAsia="en-US"/>
              </w:rPr>
            </w:pPr>
            <w:r>
              <w:rPr>
                <w:sz w:val="20"/>
                <w:szCs w:val="20"/>
                <w:lang w:eastAsia="en-US"/>
              </w:rPr>
              <w:t>очистка от мусора 2 раза в год, закрытие на замки по мере необходимости</w:t>
            </w:r>
          </w:p>
        </w:tc>
      </w:tr>
      <w:tr w:rsidR="00A55A45" w14:paraId="07EC2A8A" w14:textId="77777777" w:rsidTr="00A55A45">
        <w:trPr>
          <w:trHeight w:val="300"/>
        </w:trPr>
        <w:tc>
          <w:tcPr>
            <w:tcW w:w="1420" w:type="dxa"/>
            <w:vMerge w:val="restart"/>
            <w:tcBorders>
              <w:top w:val="nil"/>
              <w:left w:val="single" w:sz="4" w:space="0" w:color="auto"/>
              <w:bottom w:val="nil"/>
              <w:right w:val="single" w:sz="4" w:space="0" w:color="auto"/>
            </w:tcBorders>
            <w:vAlign w:val="center"/>
            <w:hideMark/>
          </w:tcPr>
          <w:p w14:paraId="74F0AFFC"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nil"/>
              <w:bottom w:val="nil"/>
              <w:right w:val="single" w:sz="4" w:space="0" w:color="auto"/>
            </w:tcBorders>
            <w:vAlign w:val="center"/>
            <w:hideMark/>
          </w:tcPr>
          <w:p w14:paraId="509C5493" w14:textId="77777777" w:rsidR="00A55A45" w:rsidRDefault="00A55A45">
            <w:pPr>
              <w:spacing w:line="254" w:lineRule="auto"/>
              <w:rPr>
                <w:sz w:val="20"/>
                <w:szCs w:val="20"/>
                <w:lang w:eastAsia="en-US"/>
              </w:rPr>
            </w:pPr>
            <w:r>
              <w:rPr>
                <w:sz w:val="20"/>
                <w:szCs w:val="20"/>
                <w:lang w:eastAsia="en-US"/>
              </w:rPr>
              <w:t>Очистка кровли от мусора, сбрасывание снега с крыш, сбивание сосулек</w:t>
            </w:r>
          </w:p>
        </w:tc>
        <w:tc>
          <w:tcPr>
            <w:tcW w:w="2126" w:type="dxa"/>
            <w:tcBorders>
              <w:top w:val="single" w:sz="4" w:space="0" w:color="auto"/>
              <w:left w:val="nil"/>
              <w:bottom w:val="nil"/>
              <w:right w:val="single" w:sz="4" w:space="0" w:color="000000"/>
            </w:tcBorders>
            <w:vAlign w:val="center"/>
            <w:hideMark/>
          </w:tcPr>
          <w:p w14:paraId="18657953" w14:textId="77777777" w:rsidR="00A55A45" w:rsidRDefault="00A55A45">
            <w:pPr>
              <w:spacing w:line="254" w:lineRule="auto"/>
              <w:jc w:val="center"/>
              <w:rPr>
                <w:sz w:val="20"/>
                <w:szCs w:val="20"/>
                <w:lang w:eastAsia="en-US"/>
              </w:rPr>
            </w:pPr>
            <w:r>
              <w:rPr>
                <w:sz w:val="20"/>
                <w:szCs w:val="20"/>
                <w:lang w:eastAsia="en-US"/>
              </w:rPr>
              <w:t> </w:t>
            </w:r>
          </w:p>
        </w:tc>
      </w:tr>
      <w:tr w:rsidR="00A55A45" w14:paraId="42C642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0A28AB4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53E9C27" w14:textId="77777777" w:rsidR="00A55A45" w:rsidRDefault="00A55A45">
            <w:pPr>
              <w:spacing w:line="254" w:lineRule="auto"/>
              <w:rPr>
                <w:sz w:val="20"/>
                <w:szCs w:val="20"/>
                <w:lang w:eastAsia="en-US"/>
              </w:rPr>
            </w:pPr>
            <w:r>
              <w:rPr>
                <w:sz w:val="20"/>
                <w:szCs w:val="20"/>
                <w:lang w:eastAsia="en-US"/>
              </w:rPr>
              <w:t xml:space="preserve"> - очистка от мусора</w:t>
            </w:r>
          </w:p>
        </w:tc>
        <w:tc>
          <w:tcPr>
            <w:tcW w:w="2126" w:type="dxa"/>
            <w:vMerge w:val="restart"/>
            <w:tcBorders>
              <w:top w:val="nil"/>
              <w:left w:val="single" w:sz="4" w:space="0" w:color="auto"/>
              <w:bottom w:val="nil"/>
              <w:right w:val="single" w:sz="4" w:space="0" w:color="000000"/>
            </w:tcBorders>
            <w:vAlign w:val="center"/>
            <w:hideMark/>
          </w:tcPr>
          <w:p w14:paraId="5DF95F34" w14:textId="77777777" w:rsidR="00A55A45" w:rsidRDefault="00A55A45">
            <w:pPr>
              <w:spacing w:line="254" w:lineRule="auto"/>
              <w:jc w:val="center"/>
              <w:rPr>
                <w:sz w:val="20"/>
                <w:szCs w:val="20"/>
                <w:lang w:eastAsia="en-US"/>
              </w:rPr>
            </w:pPr>
            <w:r>
              <w:rPr>
                <w:sz w:val="20"/>
                <w:szCs w:val="20"/>
                <w:lang w:eastAsia="en-US"/>
              </w:rPr>
              <w:t>очистка от мусора 2 раза в год</w:t>
            </w:r>
          </w:p>
        </w:tc>
      </w:tr>
      <w:tr w:rsidR="00A55A45" w14:paraId="6C01A35B"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4AEB74B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5E8A4E2"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nil"/>
              <w:right w:val="single" w:sz="4" w:space="0" w:color="000000"/>
            </w:tcBorders>
            <w:vAlign w:val="center"/>
            <w:hideMark/>
          </w:tcPr>
          <w:p w14:paraId="090A523D" w14:textId="77777777" w:rsidR="00A55A45" w:rsidRDefault="00A55A45">
            <w:pPr>
              <w:rPr>
                <w:sz w:val="20"/>
                <w:szCs w:val="20"/>
                <w:lang w:eastAsia="en-US"/>
              </w:rPr>
            </w:pPr>
          </w:p>
        </w:tc>
      </w:tr>
      <w:tr w:rsidR="00A55A45" w14:paraId="4A4B9D26"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15E4D8EA"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0762506B"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nil"/>
              <w:right w:val="single" w:sz="4" w:space="0" w:color="000000"/>
            </w:tcBorders>
            <w:vAlign w:val="center"/>
            <w:hideMark/>
          </w:tcPr>
          <w:p w14:paraId="61B3D051" w14:textId="77777777" w:rsidR="00A55A45" w:rsidRDefault="00A55A45">
            <w:pPr>
              <w:rPr>
                <w:sz w:val="20"/>
                <w:szCs w:val="20"/>
                <w:lang w:eastAsia="en-US"/>
              </w:rPr>
            </w:pPr>
          </w:p>
        </w:tc>
      </w:tr>
      <w:tr w:rsidR="00A55A45" w14:paraId="558B5971"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1D89FF5"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E7D5C1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nil"/>
              <w:right w:val="single" w:sz="4" w:space="0" w:color="000000"/>
            </w:tcBorders>
            <w:vAlign w:val="center"/>
            <w:hideMark/>
          </w:tcPr>
          <w:p w14:paraId="2A4288EB" w14:textId="77777777" w:rsidR="00A55A45" w:rsidRDefault="00A55A45">
            <w:pPr>
              <w:rPr>
                <w:sz w:val="20"/>
                <w:szCs w:val="20"/>
                <w:lang w:eastAsia="en-US"/>
              </w:rPr>
            </w:pPr>
          </w:p>
        </w:tc>
      </w:tr>
      <w:tr w:rsidR="00A55A45" w14:paraId="6C5249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DF3151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7E34A1" w14:textId="77777777" w:rsidR="00A55A45" w:rsidRDefault="00A55A45">
            <w:pPr>
              <w:spacing w:line="254" w:lineRule="auto"/>
              <w:rPr>
                <w:sz w:val="20"/>
                <w:szCs w:val="20"/>
                <w:lang w:eastAsia="en-US"/>
              </w:rPr>
            </w:pPr>
            <w:r>
              <w:rPr>
                <w:sz w:val="20"/>
                <w:szCs w:val="20"/>
                <w:lang w:eastAsia="en-US"/>
              </w:rPr>
              <w:t xml:space="preserve"> - сбрасывание снега с крыш, сбивание сосулек</w:t>
            </w:r>
          </w:p>
        </w:tc>
        <w:tc>
          <w:tcPr>
            <w:tcW w:w="2126" w:type="dxa"/>
            <w:vMerge w:val="restart"/>
            <w:tcBorders>
              <w:top w:val="nil"/>
              <w:left w:val="single" w:sz="4" w:space="0" w:color="auto"/>
              <w:bottom w:val="single" w:sz="4" w:space="0" w:color="auto"/>
              <w:right w:val="single" w:sz="4" w:space="0" w:color="000000"/>
            </w:tcBorders>
            <w:vAlign w:val="center"/>
            <w:hideMark/>
          </w:tcPr>
          <w:p w14:paraId="71B5F3AE" w14:textId="77777777" w:rsidR="00A55A45" w:rsidRDefault="00A55A45">
            <w:pPr>
              <w:spacing w:line="254" w:lineRule="auto"/>
              <w:jc w:val="center"/>
              <w:rPr>
                <w:sz w:val="20"/>
                <w:szCs w:val="20"/>
                <w:lang w:eastAsia="en-US"/>
              </w:rPr>
            </w:pPr>
            <w:r>
              <w:rPr>
                <w:sz w:val="20"/>
                <w:szCs w:val="20"/>
                <w:lang w:eastAsia="en-US"/>
              </w:rPr>
              <w:t>очистка от снега, сбивание сосулек по мере необходимости</w:t>
            </w:r>
          </w:p>
        </w:tc>
      </w:tr>
      <w:tr w:rsidR="00A55A45" w14:paraId="2E83AF5A" w14:textId="77777777" w:rsidTr="00A55A45">
        <w:trPr>
          <w:trHeight w:val="300"/>
        </w:trPr>
        <w:tc>
          <w:tcPr>
            <w:tcW w:w="1420" w:type="dxa"/>
            <w:tcBorders>
              <w:top w:val="nil"/>
              <w:left w:val="single" w:sz="4" w:space="0" w:color="auto"/>
              <w:bottom w:val="nil"/>
              <w:right w:val="nil"/>
            </w:tcBorders>
            <w:vAlign w:val="center"/>
            <w:hideMark/>
          </w:tcPr>
          <w:p w14:paraId="2BD403BE"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single" w:sz="4" w:space="0" w:color="auto"/>
              <w:bottom w:val="nil"/>
              <w:right w:val="single" w:sz="4" w:space="0" w:color="auto"/>
            </w:tcBorders>
            <w:vAlign w:val="center"/>
            <w:hideMark/>
          </w:tcPr>
          <w:p w14:paraId="7FA05CF9"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single" w:sz="4" w:space="0" w:color="auto"/>
              <w:right w:val="single" w:sz="4" w:space="0" w:color="000000"/>
            </w:tcBorders>
            <w:vAlign w:val="center"/>
            <w:hideMark/>
          </w:tcPr>
          <w:p w14:paraId="461BAB33" w14:textId="77777777" w:rsidR="00A55A45" w:rsidRDefault="00A55A45">
            <w:pPr>
              <w:rPr>
                <w:sz w:val="20"/>
                <w:szCs w:val="20"/>
                <w:lang w:eastAsia="en-US"/>
              </w:rPr>
            </w:pPr>
          </w:p>
        </w:tc>
      </w:tr>
      <w:tr w:rsidR="00A55A45" w14:paraId="6FA282FF" w14:textId="77777777" w:rsidTr="00A55A45">
        <w:trPr>
          <w:trHeight w:val="300"/>
        </w:trPr>
        <w:tc>
          <w:tcPr>
            <w:tcW w:w="1420" w:type="dxa"/>
            <w:tcBorders>
              <w:top w:val="nil"/>
              <w:left w:val="single" w:sz="4" w:space="0" w:color="auto"/>
              <w:bottom w:val="single" w:sz="4" w:space="0" w:color="auto"/>
              <w:right w:val="nil"/>
            </w:tcBorders>
            <w:vAlign w:val="center"/>
            <w:hideMark/>
          </w:tcPr>
          <w:p w14:paraId="0CEAD1C9"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single" w:sz="4" w:space="0" w:color="auto"/>
              <w:bottom w:val="single" w:sz="4" w:space="0" w:color="auto"/>
              <w:right w:val="single" w:sz="4" w:space="0" w:color="auto"/>
            </w:tcBorders>
            <w:vAlign w:val="center"/>
            <w:hideMark/>
          </w:tcPr>
          <w:p w14:paraId="277EC771"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single" w:sz="4" w:space="0" w:color="auto"/>
              <w:right w:val="single" w:sz="4" w:space="0" w:color="000000"/>
            </w:tcBorders>
            <w:vAlign w:val="center"/>
            <w:hideMark/>
          </w:tcPr>
          <w:p w14:paraId="45B5EF1A" w14:textId="77777777" w:rsidR="00A55A45" w:rsidRDefault="00A55A45">
            <w:pPr>
              <w:rPr>
                <w:sz w:val="20"/>
                <w:szCs w:val="20"/>
                <w:lang w:eastAsia="en-US"/>
              </w:rPr>
            </w:pPr>
          </w:p>
        </w:tc>
      </w:tr>
      <w:tr w:rsidR="00A55A45" w14:paraId="06EA4FCE" w14:textId="77777777" w:rsidTr="00A55A45">
        <w:trPr>
          <w:trHeight w:val="300"/>
        </w:trPr>
        <w:tc>
          <w:tcPr>
            <w:tcW w:w="1420" w:type="dxa"/>
            <w:tcBorders>
              <w:top w:val="single" w:sz="4" w:space="0" w:color="auto"/>
              <w:left w:val="single" w:sz="4" w:space="0" w:color="auto"/>
              <w:bottom w:val="nil"/>
              <w:right w:val="nil"/>
            </w:tcBorders>
            <w:vAlign w:val="center"/>
            <w:hideMark/>
          </w:tcPr>
          <w:p w14:paraId="4888669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auto"/>
              <w:bottom w:val="single" w:sz="4" w:space="0" w:color="auto"/>
              <w:right w:val="single" w:sz="4" w:space="0" w:color="auto"/>
            </w:tcBorders>
            <w:vAlign w:val="center"/>
            <w:hideMark/>
          </w:tcPr>
          <w:p w14:paraId="33D3EBA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single" w:sz="4" w:space="0" w:color="auto"/>
              <w:right w:val="single" w:sz="4" w:space="0" w:color="000000"/>
            </w:tcBorders>
            <w:vAlign w:val="center"/>
            <w:hideMark/>
          </w:tcPr>
          <w:p w14:paraId="6403F567" w14:textId="77777777" w:rsidR="00A55A45" w:rsidRDefault="00A55A45">
            <w:pPr>
              <w:rPr>
                <w:sz w:val="20"/>
                <w:szCs w:val="20"/>
                <w:lang w:eastAsia="en-US"/>
              </w:rPr>
            </w:pPr>
          </w:p>
        </w:tc>
      </w:tr>
      <w:tr w:rsidR="00A55A45" w14:paraId="0D39BDE4" w14:textId="77777777" w:rsidTr="00A55A45">
        <w:trPr>
          <w:trHeight w:val="900"/>
        </w:trPr>
        <w:tc>
          <w:tcPr>
            <w:tcW w:w="1420" w:type="dxa"/>
            <w:tcBorders>
              <w:top w:val="single" w:sz="4" w:space="0" w:color="auto"/>
              <w:left w:val="single" w:sz="4" w:space="0" w:color="auto"/>
              <w:bottom w:val="nil"/>
              <w:right w:val="single" w:sz="4" w:space="0" w:color="000000"/>
            </w:tcBorders>
            <w:noWrap/>
            <w:vAlign w:val="center"/>
            <w:hideMark/>
          </w:tcPr>
          <w:p w14:paraId="66044E14" w14:textId="77777777" w:rsidR="00A55A45" w:rsidRDefault="00A55A45">
            <w:pPr>
              <w:spacing w:line="254" w:lineRule="auto"/>
              <w:jc w:val="right"/>
              <w:rPr>
                <w:sz w:val="20"/>
                <w:szCs w:val="20"/>
                <w:lang w:eastAsia="en-US"/>
              </w:rPr>
            </w:pPr>
            <w:r>
              <w:rPr>
                <w:sz w:val="20"/>
                <w:szCs w:val="20"/>
                <w:lang w:eastAsia="en-US"/>
              </w:rPr>
              <w:t>3.2.</w:t>
            </w:r>
          </w:p>
        </w:tc>
        <w:tc>
          <w:tcPr>
            <w:tcW w:w="6392" w:type="dxa"/>
            <w:tcBorders>
              <w:top w:val="single" w:sz="4" w:space="0" w:color="auto"/>
              <w:left w:val="nil"/>
              <w:bottom w:val="nil"/>
              <w:right w:val="single" w:sz="4" w:space="0" w:color="auto"/>
            </w:tcBorders>
            <w:vAlign w:val="center"/>
            <w:hideMark/>
          </w:tcPr>
          <w:p w14:paraId="4E34309A" w14:textId="77777777" w:rsidR="00A55A45" w:rsidRDefault="00A55A45">
            <w:pPr>
              <w:spacing w:line="254" w:lineRule="auto"/>
              <w:rPr>
                <w:sz w:val="20"/>
                <w:szCs w:val="20"/>
                <w:lang w:eastAsia="en-US"/>
              </w:rPr>
            </w:pPr>
            <w:r>
              <w:rPr>
                <w:sz w:val="20"/>
                <w:szCs w:val="20"/>
                <w:lang w:eastAsia="en-US"/>
              </w:rPr>
              <w:t>Уборка земельного участка, входящего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396DE5" w14:textId="77777777" w:rsidR="00A55A45" w:rsidRDefault="00A55A45">
            <w:pPr>
              <w:spacing w:line="254" w:lineRule="auto"/>
              <w:jc w:val="center"/>
              <w:rPr>
                <w:sz w:val="20"/>
                <w:szCs w:val="20"/>
                <w:lang w:eastAsia="en-US"/>
              </w:rPr>
            </w:pPr>
            <w:r>
              <w:rPr>
                <w:sz w:val="20"/>
                <w:szCs w:val="20"/>
                <w:lang w:eastAsia="en-US"/>
              </w:rPr>
              <w:t> </w:t>
            </w:r>
          </w:p>
        </w:tc>
      </w:tr>
      <w:tr w:rsidR="00A55A45" w14:paraId="4FDA74EB" w14:textId="77777777" w:rsidTr="00A55A45">
        <w:trPr>
          <w:trHeight w:val="300"/>
        </w:trPr>
        <w:tc>
          <w:tcPr>
            <w:tcW w:w="1420" w:type="dxa"/>
            <w:tcBorders>
              <w:top w:val="single" w:sz="4" w:space="0" w:color="auto"/>
              <w:left w:val="single" w:sz="4" w:space="0" w:color="auto"/>
              <w:bottom w:val="nil"/>
              <w:right w:val="single" w:sz="4" w:space="0" w:color="auto"/>
            </w:tcBorders>
            <w:noWrap/>
            <w:vAlign w:val="center"/>
            <w:hideMark/>
          </w:tcPr>
          <w:p w14:paraId="7B36832E"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nil"/>
              <w:right w:val="single" w:sz="4" w:space="0" w:color="auto"/>
            </w:tcBorders>
            <w:vAlign w:val="center"/>
            <w:hideMark/>
          </w:tcPr>
          <w:p w14:paraId="7553741E" w14:textId="77777777" w:rsidR="00A55A45" w:rsidRDefault="00A55A45">
            <w:pPr>
              <w:spacing w:line="254" w:lineRule="auto"/>
              <w:rPr>
                <w:b/>
                <w:bCs/>
                <w:i/>
                <w:iCs/>
                <w:sz w:val="20"/>
                <w:szCs w:val="20"/>
                <w:lang w:eastAsia="en-US"/>
              </w:rPr>
            </w:pPr>
            <w:r>
              <w:rPr>
                <w:b/>
                <w:bCs/>
                <w:i/>
                <w:iCs/>
                <w:sz w:val="20"/>
                <w:szCs w:val="20"/>
                <w:lang w:eastAsia="en-US"/>
              </w:rPr>
              <w:t>В весенне-летний период:</w:t>
            </w:r>
          </w:p>
        </w:tc>
        <w:tc>
          <w:tcPr>
            <w:tcW w:w="2126" w:type="dxa"/>
            <w:tcBorders>
              <w:top w:val="single" w:sz="4" w:space="0" w:color="auto"/>
              <w:left w:val="nil"/>
              <w:bottom w:val="nil"/>
              <w:right w:val="single" w:sz="4" w:space="0" w:color="auto"/>
            </w:tcBorders>
            <w:noWrap/>
            <w:vAlign w:val="center"/>
            <w:hideMark/>
          </w:tcPr>
          <w:p w14:paraId="1D9A9F35" w14:textId="77777777" w:rsidR="00A55A45" w:rsidRDefault="00A55A45">
            <w:pPr>
              <w:spacing w:line="254" w:lineRule="auto"/>
              <w:jc w:val="center"/>
              <w:rPr>
                <w:sz w:val="20"/>
                <w:szCs w:val="20"/>
                <w:lang w:eastAsia="en-US"/>
              </w:rPr>
            </w:pPr>
            <w:r>
              <w:rPr>
                <w:sz w:val="20"/>
                <w:szCs w:val="20"/>
                <w:lang w:eastAsia="en-US"/>
              </w:rPr>
              <w:t> </w:t>
            </w:r>
          </w:p>
        </w:tc>
      </w:tr>
      <w:tr w:rsidR="00A55A45" w14:paraId="1CD34C50" w14:textId="77777777" w:rsidTr="00A55A45">
        <w:trPr>
          <w:trHeight w:val="300"/>
        </w:trPr>
        <w:tc>
          <w:tcPr>
            <w:tcW w:w="1420" w:type="dxa"/>
            <w:tcBorders>
              <w:top w:val="single" w:sz="4" w:space="0" w:color="auto"/>
              <w:left w:val="single" w:sz="4" w:space="0" w:color="auto"/>
              <w:bottom w:val="nil"/>
              <w:right w:val="single" w:sz="4" w:space="0" w:color="auto"/>
            </w:tcBorders>
            <w:vAlign w:val="center"/>
            <w:hideMark/>
          </w:tcPr>
          <w:p w14:paraId="0AC42BD9"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nil"/>
              <w:right w:val="nil"/>
            </w:tcBorders>
            <w:noWrap/>
            <w:vAlign w:val="center"/>
            <w:hideMark/>
          </w:tcPr>
          <w:p w14:paraId="22D2DA75" w14:textId="77777777" w:rsidR="00A55A45" w:rsidRDefault="00A55A45">
            <w:pPr>
              <w:spacing w:line="254" w:lineRule="auto"/>
              <w:rPr>
                <w:sz w:val="20"/>
                <w:szCs w:val="20"/>
                <w:lang w:eastAsia="en-US"/>
              </w:rPr>
            </w:pPr>
            <w:r>
              <w:rPr>
                <w:sz w:val="20"/>
                <w:szCs w:val="20"/>
                <w:lang w:eastAsia="en-US"/>
              </w:rPr>
              <w:t>Подметание земельного участка:</w:t>
            </w:r>
          </w:p>
        </w:tc>
        <w:tc>
          <w:tcPr>
            <w:tcW w:w="2126" w:type="dxa"/>
            <w:tcBorders>
              <w:top w:val="single" w:sz="4" w:space="0" w:color="auto"/>
              <w:left w:val="single" w:sz="4" w:space="0" w:color="auto"/>
              <w:bottom w:val="nil"/>
              <w:right w:val="single" w:sz="4" w:space="0" w:color="auto"/>
            </w:tcBorders>
            <w:vAlign w:val="center"/>
            <w:hideMark/>
          </w:tcPr>
          <w:p w14:paraId="0E137DF1" w14:textId="77777777" w:rsidR="00A55A45" w:rsidRDefault="00A55A45">
            <w:pPr>
              <w:spacing w:line="254" w:lineRule="auto"/>
              <w:jc w:val="center"/>
              <w:rPr>
                <w:sz w:val="20"/>
                <w:szCs w:val="20"/>
                <w:lang w:eastAsia="en-US"/>
              </w:rPr>
            </w:pPr>
            <w:r>
              <w:rPr>
                <w:sz w:val="20"/>
                <w:szCs w:val="20"/>
                <w:lang w:eastAsia="en-US"/>
              </w:rPr>
              <w:t> </w:t>
            </w:r>
          </w:p>
        </w:tc>
      </w:tr>
      <w:tr w:rsidR="00A55A45" w14:paraId="62CFA564" w14:textId="77777777" w:rsidTr="00A55A45">
        <w:trPr>
          <w:trHeight w:val="300"/>
        </w:trPr>
        <w:tc>
          <w:tcPr>
            <w:tcW w:w="1420" w:type="dxa"/>
            <w:tcBorders>
              <w:top w:val="nil"/>
              <w:left w:val="single" w:sz="4" w:space="0" w:color="auto"/>
              <w:bottom w:val="nil"/>
              <w:right w:val="single" w:sz="4" w:space="0" w:color="auto"/>
            </w:tcBorders>
            <w:vAlign w:val="center"/>
            <w:hideMark/>
          </w:tcPr>
          <w:p w14:paraId="712350A8" w14:textId="77777777" w:rsidR="00A55A45" w:rsidRDefault="00A55A45">
            <w:pPr>
              <w:spacing w:line="254" w:lineRule="auto"/>
              <w:rPr>
                <w:sz w:val="20"/>
                <w:szCs w:val="20"/>
                <w:lang w:eastAsia="en-US"/>
              </w:rPr>
            </w:pPr>
            <w:r>
              <w:rPr>
                <w:sz w:val="20"/>
                <w:szCs w:val="20"/>
                <w:lang w:eastAsia="en-US"/>
              </w:rPr>
              <w:t> </w:t>
            </w:r>
          </w:p>
        </w:tc>
        <w:tc>
          <w:tcPr>
            <w:tcW w:w="6392" w:type="dxa"/>
            <w:vAlign w:val="center"/>
            <w:hideMark/>
          </w:tcPr>
          <w:p w14:paraId="72DA34B0" w14:textId="77777777" w:rsidR="00A55A45" w:rsidRDefault="00A55A45">
            <w:pPr>
              <w:spacing w:line="254" w:lineRule="auto"/>
              <w:rPr>
                <w:sz w:val="20"/>
                <w:szCs w:val="20"/>
                <w:lang w:eastAsia="en-US"/>
              </w:rPr>
            </w:pPr>
            <w:r>
              <w:rPr>
                <w:sz w:val="20"/>
                <w:szCs w:val="20"/>
                <w:lang w:eastAsia="en-US"/>
              </w:rPr>
              <w:t xml:space="preserve"> - с усовершенствованным покрытием (асфальтобетонные, брусчатые)</w:t>
            </w:r>
          </w:p>
        </w:tc>
        <w:tc>
          <w:tcPr>
            <w:tcW w:w="2126" w:type="dxa"/>
            <w:vMerge w:val="restart"/>
            <w:tcBorders>
              <w:top w:val="nil"/>
              <w:left w:val="single" w:sz="4" w:space="0" w:color="auto"/>
              <w:bottom w:val="single" w:sz="4" w:space="0" w:color="auto"/>
              <w:right w:val="single" w:sz="4" w:space="0" w:color="auto"/>
            </w:tcBorders>
            <w:vAlign w:val="center"/>
            <w:hideMark/>
          </w:tcPr>
          <w:p w14:paraId="3824474A"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54D94BC5" w14:textId="77777777" w:rsidTr="00A55A45">
        <w:trPr>
          <w:trHeight w:val="300"/>
        </w:trPr>
        <w:tc>
          <w:tcPr>
            <w:tcW w:w="1420" w:type="dxa"/>
            <w:tcBorders>
              <w:top w:val="nil"/>
              <w:left w:val="single" w:sz="4" w:space="0" w:color="auto"/>
              <w:bottom w:val="nil"/>
              <w:right w:val="single" w:sz="4" w:space="0" w:color="auto"/>
            </w:tcBorders>
            <w:vAlign w:val="center"/>
            <w:hideMark/>
          </w:tcPr>
          <w:p w14:paraId="5308E06B"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169642B7" w14:textId="77777777" w:rsidR="00A55A45" w:rsidRDefault="00A55A45">
            <w:pPr>
              <w:spacing w:line="254" w:lineRule="auto"/>
              <w:rPr>
                <w:sz w:val="20"/>
                <w:szCs w:val="20"/>
                <w:lang w:eastAsia="en-US"/>
              </w:rPr>
            </w:pPr>
            <w:r>
              <w:rPr>
                <w:sz w:val="20"/>
                <w:szCs w:val="20"/>
                <w:lang w:eastAsia="en-US"/>
              </w:rPr>
              <w:t xml:space="preserve"> - с неусовершенствованным покрытием (щебеночные, булыжные)</w:t>
            </w:r>
          </w:p>
        </w:tc>
        <w:tc>
          <w:tcPr>
            <w:tcW w:w="0" w:type="auto"/>
            <w:vMerge/>
            <w:tcBorders>
              <w:top w:val="nil"/>
              <w:left w:val="single" w:sz="4" w:space="0" w:color="auto"/>
              <w:bottom w:val="single" w:sz="4" w:space="0" w:color="auto"/>
              <w:right w:val="single" w:sz="4" w:space="0" w:color="auto"/>
            </w:tcBorders>
            <w:vAlign w:val="center"/>
            <w:hideMark/>
          </w:tcPr>
          <w:p w14:paraId="1D8A11CB" w14:textId="77777777" w:rsidR="00A55A45" w:rsidRDefault="00A55A45">
            <w:pPr>
              <w:rPr>
                <w:sz w:val="20"/>
                <w:szCs w:val="20"/>
                <w:lang w:eastAsia="en-US"/>
              </w:rPr>
            </w:pPr>
          </w:p>
        </w:tc>
      </w:tr>
      <w:tr w:rsidR="00A55A45" w14:paraId="27416C05" w14:textId="77777777" w:rsidTr="00A55A45">
        <w:trPr>
          <w:trHeight w:val="300"/>
        </w:trPr>
        <w:tc>
          <w:tcPr>
            <w:tcW w:w="1420" w:type="dxa"/>
            <w:tcBorders>
              <w:top w:val="nil"/>
              <w:left w:val="single" w:sz="4" w:space="0" w:color="auto"/>
              <w:bottom w:val="nil"/>
              <w:right w:val="single" w:sz="4" w:space="0" w:color="auto"/>
            </w:tcBorders>
            <w:vAlign w:val="center"/>
            <w:hideMark/>
          </w:tcPr>
          <w:p w14:paraId="2F3CB928"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noWrap/>
            <w:vAlign w:val="center"/>
            <w:hideMark/>
          </w:tcPr>
          <w:p w14:paraId="4797FF49" w14:textId="77777777" w:rsidR="00A55A45" w:rsidRDefault="00A55A45">
            <w:pPr>
              <w:spacing w:line="254" w:lineRule="auto"/>
              <w:rPr>
                <w:sz w:val="20"/>
                <w:szCs w:val="20"/>
                <w:lang w:eastAsia="en-US"/>
              </w:rPr>
            </w:pPr>
            <w:r>
              <w:rPr>
                <w:sz w:val="20"/>
                <w:szCs w:val="20"/>
                <w:lang w:eastAsia="en-US"/>
              </w:rPr>
              <w:t xml:space="preserve"> -  территории без покрытий</w:t>
            </w:r>
          </w:p>
        </w:tc>
        <w:tc>
          <w:tcPr>
            <w:tcW w:w="0" w:type="auto"/>
            <w:vMerge/>
            <w:tcBorders>
              <w:top w:val="nil"/>
              <w:left w:val="single" w:sz="4" w:space="0" w:color="auto"/>
              <w:bottom w:val="single" w:sz="4" w:space="0" w:color="auto"/>
              <w:right w:val="single" w:sz="4" w:space="0" w:color="auto"/>
            </w:tcBorders>
            <w:vAlign w:val="center"/>
            <w:hideMark/>
          </w:tcPr>
          <w:p w14:paraId="2D295F80" w14:textId="77777777" w:rsidR="00A55A45" w:rsidRDefault="00A55A45">
            <w:pPr>
              <w:rPr>
                <w:sz w:val="20"/>
                <w:szCs w:val="20"/>
                <w:lang w:eastAsia="en-US"/>
              </w:rPr>
            </w:pPr>
          </w:p>
        </w:tc>
      </w:tr>
      <w:tr w:rsidR="00A55A45" w14:paraId="77A7697B" w14:textId="77777777" w:rsidTr="00A55A45">
        <w:trPr>
          <w:trHeight w:val="525"/>
        </w:trPr>
        <w:tc>
          <w:tcPr>
            <w:tcW w:w="1420" w:type="dxa"/>
            <w:tcBorders>
              <w:top w:val="nil"/>
              <w:left w:val="single" w:sz="4" w:space="0" w:color="auto"/>
              <w:bottom w:val="nil"/>
              <w:right w:val="single" w:sz="4" w:space="0" w:color="auto"/>
            </w:tcBorders>
            <w:vAlign w:val="center"/>
            <w:hideMark/>
          </w:tcPr>
          <w:p w14:paraId="13D9D057"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261A48E3" w14:textId="77777777" w:rsidR="00A55A45" w:rsidRDefault="00A55A45">
            <w:pPr>
              <w:spacing w:line="254" w:lineRule="auto"/>
              <w:rPr>
                <w:sz w:val="20"/>
                <w:szCs w:val="20"/>
                <w:lang w:eastAsia="en-US"/>
              </w:rPr>
            </w:pPr>
            <w:r>
              <w:rPr>
                <w:sz w:val="20"/>
                <w:szCs w:val="20"/>
                <w:lang w:eastAsia="en-US"/>
              </w:rPr>
              <w:t>Уборка газонов (зеленая зона, грунт) от случайного мусора</w:t>
            </w:r>
          </w:p>
        </w:tc>
        <w:tc>
          <w:tcPr>
            <w:tcW w:w="0" w:type="auto"/>
            <w:vMerge/>
            <w:tcBorders>
              <w:top w:val="nil"/>
              <w:left w:val="single" w:sz="4" w:space="0" w:color="auto"/>
              <w:bottom w:val="single" w:sz="4" w:space="0" w:color="auto"/>
              <w:right w:val="single" w:sz="4" w:space="0" w:color="auto"/>
            </w:tcBorders>
            <w:vAlign w:val="center"/>
            <w:hideMark/>
          </w:tcPr>
          <w:p w14:paraId="596AF78B" w14:textId="77777777" w:rsidR="00A55A45" w:rsidRDefault="00A55A45">
            <w:pPr>
              <w:rPr>
                <w:sz w:val="20"/>
                <w:szCs w:val="20"/>
                <w:lang w:eastAsia="en-US"/>
              </w:rPr>
            </w:pPr>
          </w:p>
        </w:tc>
      </w:tr>
      <w:tr w:rsidR="00A55A45" w14:paraId="1E677686" w14:textId="77777777" w:rsidTr="00A55A45">
        <w:trPr>
          <w:trHeight w:val="585"/>
        </w:trPr>
        <w:tc>
          <w:tcPr>
            <w:tcW w:w="1420" w:type="dxa"/>
            <w:tcBorders>
              <w:top w:val="nil"/>
              <w:left w:val="single" w:sz="4" w:space="0" w:color="auto"/>
              <w:bottom w:val="nil"/>
              <w:right w:val="single" w:sz="4" w:space="0" w:color="auto"/>
            </w:tcBorders>
            <w:vAlign w:val="center"/>
            <w:hideMark/>
          </w:tcPr>
          <w:p w14:paraId="6C8699A7"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auto"/>
            </w:tcBorders>
            <w:noWrap/>
            <w:vAlign w:val="center"/>
            <w:hideMark/>
          </w:tcPr>
          <w:p w14:paraId="02C1932F" w14:textId="77777777" w:rsidR="00A55A45" w:rsidRDefault="00A55A45">
            <w:pPr>
              <w:spacing w:line="254" w:lineRule="auto"/>
              <w:rPr>
                <w:sz w:val="20"/>
                <w:szCs w:val="20"/>
                <w:lang w:eastAsia="en-US"/>
              </w:rPr>
            </w:pPr>
            <w:r>
              <w:rPr>
                <w:sz w:val="20"/>
                <w:szCs w:val="20"/>
                <w:lang w:eastAsia="en-US"/>
              </w:rPr>
              <w:t>Выкашивание травы</w:t>
            </w:r>
          </w:p>
        </w:tc>
        <w:tc>
          <w:tcPr>
            <w:tcW w:w="2126" w:type="dxa"/>
            <w:tcBorders>
              <w:top w:val="single" w:sz="4" w:space="0" w:color="auto"/>
              <w:left w:val="nil"/>
              <w:bottom w:val="single" w:sz="4" w:space="0" w:color="auto"/>
              <w:right w:val="single" w:sz="4" w:space="0" w:color="auto"/>
            </w:tcBorders>
            <w:vAlign w:val="center"/>
            <w:hideMark/>
          </w:tcPr>
          <w:p w14:paraId="57381AC2" w14:textId="77777777" w:rsidR="00A55A45" w:rsidRDefault="00A55A45">
            <w:pPr>
              <w:spacing w:line="254" w:lineRule="auto"/>
              <w:jc w:val="center"/>
              <w:rPr>
                <w:sz w:val="20"/>
                <w:szCs w:val="20"/>
                <w:lang w:eastAsia="en-US"/>
              </w:rPr>
            </w:pPr>
            <w:r>
              <w:rPr>
                <w:sz w:val="20"/>
                <w:szCs w:val="20"/>
                <w:lang w:eastAsia="en-US"/>
              </w:rPr>
              <w:t xml:space="preserve"> 2 раза в сезон</w:t>
            </w:r>
          </w:p>
        </w:tc>
      </w:tr>
      <w:tr w:rsidR="00A55A45" w14:paraId="65BEE743"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023AA855"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1F587A74" w14:textId="77777777" w:rsidR="00A55A45" w:rsidRDefault="00A55A45">
            <w:pPr>
              <w:spacing w:line="254" w:lineRule="auto"/>
              <w:rPr>
                <w:b/>
                <w:bCs/>
                <w:i/>
                <w:iCs/>
                <w:sz w:val="20"/>
                <w:szCs w:val="20"/>
                <w:lang w:eastAsia="en-US"/>
              </w:rPr>
            </w:pPr>
            <w:r>
              <w:rPr>
                <w:b/>
                <w:bCs/>
                <w:i/>
                <w:iCs/>
                <w:sz w:val="20"/>
                <w:szCs w:val="20"/>
                <w:lang w:eastAsia="en-US"/>
              </w:rPr>
              <w:t>В осенне-зимний период:</w:t>
            </w:r>
          </w:p>
        </w:tc>
        <w:tc>
          <w:tcPr>
            <w:tcW w:w="2126" w:type="dxa"/>
            <w:tcBorders>
              <w:top w:val="single" w:sz="4" w:space="0" w:color="auto"/>
              <w:left w:val="nil"/>
              <w:bottom w:val="single" w:sz="4" w:space="0" w:color="auto"/>
              <w:right w:val="single" w:sz="4" w:space="0" w:color="000000"/>
            </w:tcBorders>
            <w:vAlign w:val="center"/>
            <w:hideMark/>
          </w:tcPr>
          <w:p w14:paraId="205E891D" w14:textId="77777777" w:rsidR="00A55A45" w:rsidRDefault="00A55A45">
            <w:pPr>
              <w:spacing w:line="254" w:lineRule="auto"/>
              <w:jc w:val="center"/>
              <w:rPr>
                <w:sz w:val="20"/>
                <w:szCs w:val="20"/>
                <w:lang w:eastAsia="en-US"/>
              </w:rPr>
            </w:pPr>
            <w:r>
              <w:rPr>
                <w:sz w:val="20"/>
                <w:szCs w:val="20"/>
                <w:lang w:eastAsia="en-US"/>
              </w:rPr>
              <w:t> </w:t>
            </w:r>
          </w:p>
        </w:tc>
      </w:tr>
      <w:tr w:rsidR="00A55A45" w14:paraId="11AF03BE" w14:textId="77777777" w:rsidTr="00A55A45">
        <w:trPr>
          <w:trHeight w:val="765"/>
        </w:trPr>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67BAEB5A"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single" w:sz="4" w:space="0" w:color="auto"/>
              <w:left w:val="single" w:sz="4" w:space="0" w:color="auto"/>
              <w:bottom w:val="single" w:sz="4" w:space="0" w:color="000000"/>
              <w:right w:val="nil"/>
            </w:tcBorders>
            <w:vAlign w:val="center"/>
            <w:hideMark/>
          </w:tcPr>
          <w:p w14:paraId="08E3B8C3" w14:textId="77777777" w:rsidR="00A55A45" w:rsidRDefault="00A55A45">
            <w:pPr>
              <w:spacing w:line="254" w:lineRule="auto"/>
              <w:rPr>
                <w:sz w:val="20"/>
                <w:szCs w:val="20"/>
                <w:lang w:eastAsia="en-US"/>
              </w:rPr>
            </w:pPr>
            <w:r>
              <w:rPr>
                <w:sz w:val="20"/>
                <w:szCs w:val="20"/>
                <w:lang w:eastAsia="en-US"/>
              </w:rPr>
              <w:t>Уборка территории домовладения с усовершенствованными покрытиями</w:t>
            </w:r>
          </w:p>
        </w:tc>
        <w:tc>
          <w:tcPr>
            <w:tcW w:w="2126" w:type="dxa"/>
            <w:tcBorders>
              <w:top w:val="single" w:sz="4" w:space="0" w:color="auto"/>
              <w:left w:val="single" w:sz="4" w:space="0" w:color="auto"/>
              <w:bottom w:val="nil"/>
              <w:right w:val="single" w:sz="4" w:space="0" w:color="000000"/>
            </w:tcBorders>
            <w:vAlign w:val="center"/>
            <w:hideMark/>
          </w:tcPr>
          <w:p w14:paraId="2333B4E2" w14:textId="77777777" w:rsidR="00A55A45" w:rsidRDefault="00A55A45">
            <w:pPr>
              <w:spacing w:line="254" w:lineRule="auto"/>
              <w:jc w:val="center"/>
              <w:rPr>
                <w:sz w:val="20"/>
                <w:szCs w:val="20"/>
                <w:lang w:eastAsia="en-US"/>
              </w:rPr>
            </w:pPr>
            <w:r>
              <w:rPr>
                <w:sz w:val="20"/>
                <w:szCs w:val="20"/>
                <w:lang w:eastAsia="en-US"/>
              </w:rPr>
              <w:t>подметание территории при отсутствии снегопада: 5 раз в неделю</w:t>
            </w:r>
          </w:p>
        </w:tc>
      </w:tr>
      <w:tr w:rsidR="00A55A45" w14:paraId="36387045" w14:textId="77777777" w:rsidTr="00A55A45">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2F4800"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6AE9CF69" w14:textId="77777777" w:rsidR="00A55A45" w:rsidRDefault="00A55A45">
            <w:pPr>
              <w:rPr>
                <w:sz w:val="20"/>
                <w:szCs w:val="20"/>
                <w:lang w:eastAsia="en-US"/>
              </w:rPr>
            </w:pPr>
          </w:p>
        </w:tc>
        <w:tc>
          <w:tcPr>
            <w:tcW w:w="2126" w:type="dxa"/>
            <w:tcBorders>
              <w:top w:val="nil"/>
              <w:left w:val="single" w:sz="4" w:space="0" w:color="auto"/>
              <w:bottom w:val="nil"/>
              <w:right w:val="single" w:sz="4" w:space="0" w:color="000000"/>
            </w:tcBorders>
            <w:vAlign w:val="center"/>
            <w:hideMark/>
          </w:tcPr>
          <w:p w14:paraId="26C6DDD1" w14:textId="77777777" w:rsidR="00A55A45" w:rsidRDefault="00A55A45">
            <w:pPr>
              <w:spacing w:line="254" w:lineRule="auto"/>
              <w:jc w:val="center"/>
              <w:rPr>
                <w:sz w:val="20"/>
                <w:szCs w:val="20"/>
                <w:lang w:eastAsia="en-US"/>
              </w:rPr>
            </w:pPr>
            <w:r>
              <w:rPr>
                <w:sz w:val="20"/>
                <w:szCs w:val="20"/>
                <w:lang w:eastAsia="en-US"/>
              </w:rPr>
              <w:t>очистка территории от уплотненного снега: по мере необходимости</w:t>
            </w:r>
          </w:p>
        </w:tc>
      </w:tr>
      <w:tr w:rsidR="00A55A45" w14:paraId="68340492" w14:textId="77777777" w:rsidTr="00A55A4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37DCA3"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30181D53" w14:textId="77777777" w:rsidR="00A55A45" w:rsidRDefault="00A55A45">
            <w:pPr>
              <w:rPr>
                <w:sz w:val="20"/>
                <w:szCs w:val="20"/>
                <w:lang w:eastAsia="en-US"/>
              </w:rPr>
            </w:pPr>
          </w:p>
        </w:tc>
        <w:tc>
          <w:tcPr>
            <w:tcW w:w="2126" w:type="dxa"/>
            <w:tcBorders>
              <w:top w:val="nil"/>
              <w:left w:val="single" w:sz="4" w:space="0" w:color="auto"/>
              <w:bottom w:val="single" w:sz="4" w:space="0" w:color="auto"/>
              <w:right w:val="single" w:sz="4" w:space="0" w:color="000000"/>
            </w:tcBorders>
            <w:vAlign w:val="center"/>
            <w:hideMark/>
          </w:tcPr>
          <w:p w14:paraId="2829D744"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86FB7D2"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2EA05013"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572CA61E" w14:textId="77777777" w:rsidR="00A55A45" w:rsidRDefault="00A55A45">
            <w:pPr>
              <w:spacing w:line="254" w:lineRule="auto"/>
              <w:rPr>
                <w:sz w:val="20"/>
                <w:szCs w:val="20"/>
                <w:lang w:eastAsia="en-US"/>
              </w:rPr>
            </w:pPr>
            <w:r>
              <w:rPr>
                <w:sz w:val="20"/>
                <w:szCs w:val="20"/>
                <w:lang w:eastAsia="en-US"/>
              </w:rPr>
              <w:t>Уборка территории домовладения с неусовершенствованными покрытиями</w:t>
            </w:r>
          </w:p>
        </w:tc>
        <w:tc>
          <w:tcPr>
            <w:tcW w:w="2126" w:type="dxa"/>
            <w:tcBorders>
              <w:top w:val="nil"/>
              <w:left w:val="nil"/>
              <w:bottom w:val="nil"/>
              <w:right w:val="single" w:sz="4" w:space="0" w:color="000000"/>
            </w:tcBorders>
            <w:vAlign w:val="center"/>
            <w:hideMark/>
          </w:tcPr>
          <w:p w14:paraId="66EDB619"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792BBD55"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00EBCBDC"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0F85EDB"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35BF0A6"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0BCC4340"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1E0B6C74"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374C5A4F" w14:textId="77777777" w:rsidR="00A55A45" w:rsidRDefault="00A55A45">
            <w:pPr>
              <w:spacing w:line="254" w:lineRule="auto"/>
              <w:rPr>
                <w:sz w:val="20"/>
                <w:szCs w:val="20"/>
                <w:lang w:eastAsia="en-US"/>
              </w:rPr>
            </w:pPr>
            <w:r>
              <w:rPr>
                <w:sz w:val="20"/>
                <w:szCs w:val="20"/>
                <w:lang w:eastAsia="en-US"/>
              </w:rPr>
              <w:t>Уборка территории домовладения без покрытий</w:t>
            </w:r>
          </w:p>
        </w:tc>
        <w:tc>
          <w:tcPr>
            <w:tcW w:w="2126" w:type="dxa"/>
            <w:tcBorders>
              <w:top w:val="single" w:sz="4" w:space="0" w:color="auto"/>
              <w:left w:val="nil"/>
              <w:bottom w:val="nil"/>
              <w:right w:val="single" w:sz="4" w:space="0" w:color="000000"/>
            </w:tcBorders>
            <w:vAlign w:val="center"/>
            <w:hideMark/>
          </w:tcPr>
          <w:p w14:paraId="07315D13"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29147298"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363C9B35"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E1B197E"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0ADDD6E"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6B6919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107CFC7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5ED94D8" w14:textId="77777777" w:rsidR="00A55A45" w:rsidRDefault="00A55A45">
            <w:pPr>
              <w:spacing w:line="254" w:lineRule="auto"/>
              <w:rPr>
                <w:sz w:val="20"/>
                <w:szCs w:val="20"/>
                <w:lang w:eastAsia="en-US"/>
              </w:rPr>
            </w:pPr>
            <w:r>
              <w:rPr>
                <w:sz w:val="20"/>
                <w:szCs w:val="20"/>
                <w:lang w:eastAsia="en-US"/>
              </w:rPr>
              <w:t>Посыпка территории песком или смесью песка с хлоридами</w:t>
            </w:r>
          </w:p>
        </w:tc>
        <w:tc>
          <w:tcPr>
            <w:tcW w:w="2126" w:type="dxa"/>
            <w:tcBorders>
              <w:top w:val="nil"/>
              <w:left w:val="nil"/>
              <w:bottom w:val="single" w:sz="4" w:space="0" w:color="auto"/>
              <w:right w:val="single" w:sz="4" w:space="0" w:color="000000"/>
            </w:tcBorders>
            <w:vAlign w:val="center"/>
            <w:hideMark/>
          </w:tcPr>
          <w:p w14:paraId="2673E21F"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21F90166"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4FB691D"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vAlign w:val="center"/>
            <w:hideMark/>
          </w:tcPr>
          <w:p w14:paraId="1BFC623E" w14:textId="77777777" w:rsidR="00A55A45" w:rsidRDefault="00A55A45">
            <w:pPr>
              <w:spacing w:line="254" w:lineRule="auto"/>
              <w:rPr>
                <w:b/>
                <w:bCs/>
                <w:i/>
                <w:iCs/>
                <w:sz w:val="20"/>
                <w:szCs w:val="20"/>
                <w:lang w:eastAsia="en-US"/>
              </w:rPr>
            </w:pPr>
            <w:r>
              <w:rPr>
                <w:b/>
                <w:bCs/>
                <w:i/>
                <w:iCs/>
                <w:sz w:val="20"/>
                <w:szCs w:val="20"/>
                <w:lang w:eastAsia="en-US"/>
              </w:rPr>
              <w:t>Круглогодично:</w:t>
            </w:r>
          </w:p>
        </w:tc>
        <w:tc>
          <w:tcPr>
            <w:tcW w:w="2126" w:type="dxa"/>
            <w:tcBorders>
              <w:top w:val="single" w:sz="4" w:space="0" w:color="auto"/>
              <w:left w:val="nil"/>
              <w:bottom w:val="single" w:sz="4" w:space="0" w:color="auto"/>
              <w:right w:val="single" w:sz="4" w:space="0" w:color="000000"/>
            </w:tcBorders>
            <w:vAlign w:val="center"/>
            <w:hideMark/>
          </w:tcPr>
          <w:p w14:paraId="3C519CCC" w14:textId="77777777" w:rsidR="00A55A45" w:rsidRDefault="00A55A45">
            <w:pPr>
              <w:spacing w:line="254" w:lineRule="auto"/>
              <w:jc w:val="center"/>
              <w:rPr>
                <w:sz w:val="20"/>
                <w:szCs w:val="20"/>
                <w:lang w:eastAsia="en-US"/>
              </w:rPr>
            </w:pPr>
            <w:r>
              <w:rPr>
                <w:sz w:val="20"/>
                <w:szCs w:val="20"/>
                <w:lang w:eastAsia="en-US"/>
              </w:rPr>
              <w:t> </w:t>
            </w:r>
          </w:p>
        </w:tc>
      </w:tr>
      <w:tr w:rsidR="00A55A45" w14:paraId="0A166705" w14:textId="77777777" w:rsidTr="00A55A45">
        <w:trPr>
          <w:trHeight w:val="1005"/>
        </w:trPr>
        <w:tc>
          <w:tcPr>
            <w:tcW w:w="1420" w:type="dxa"/>
            <w:tcBorders>
              <w:top w:val="nil"/>
              <w:left w:val="single" w:sz="4" w:space="0" w:color="auto"/>
              <w:bottom w:val="nil"/>
              <w:right w:val="single" w:sz="4" w:space="0" w:color="auto"/>
            </w:tcBorders>
            <w:vAlign w:val="center"/>
            <w:hideMark/>
          </w:tcPr>
          <w:p w14:paraId="68B75DE0"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D994093" w14:textId="77777777" w:rsidR="00A55A45" w:rsidRDefault="00A55A45">
            <w:pPr>
              <w:spacing w:line="254" w:lineRule="auto"/>
              <w:rPr>
                <w:sz w:val="20"/>
                <w:szCs w:val="20"/>
                <w:lang w:eastAsia="en-US"/>
              </w:rPr>
            </w:pPr>
            <w:r>
              <w:rPr>
                <w:sz w:val="20"/>
                <w:szCs w:val="20"/>
                <w:lang w:eastAsia="en-US"/>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2126" w:type="dxa"/>
            <w:tcBorders>
              <w:top w:val="single" w:sz="4" w:space="0" w:color="auto"/>
              <w:left w:val="nil"/>
              <w:bottom w:val="single" w:sz="4" w:space="0" w:color="auto"/>
              <w:right w:val="single" w:sz="4" w:space="0" w:color="000000"/>
            </w:tcBorders>
            <w:vAlign w:val="center"/>
            <w:hideMark/>
          </w:tcPr>
          <w:p w14:paraId="5B4F3E50"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1328AB1B" w14:textId="77777777" w:rsidTr="00A55A45">
        <w:trPr>
          <w:trHeight w:val="510"/>
        </w:trPr>
        <w:tc>
          <w:tcPr>
            <w:tcW w:w="1420" w:type="dxa"/>
            <w:tcBorders>
              <w:top w:val="single" w:sz="4" w:space="0" w:color="auto"/>
              <w:left w:val="single" w:sz="4" w:space="0" w:color="auto"/>
              <w:bottom w:val="single" w:sz="4" w:space="0" w:color="auto"/>
              <w:right w:val="single" w:sz="4" w:space="0" w:color="auto"/>
            </w:tcBorders>
            <w:vAlign w:val="center"/>
            <w:hideMark/>
          </w:tcPr>
          <w:p w14:paraId="187AEA22" w14:textId="77777777" w:rsidR="00A55A45" w:rsidRDefault="00A55A45">
            <w:pPr>
              <w:spacing w:line="254" w:lineRule="auto"/>
              <w:jc w:val="right"/>
              <w:rPr>
                <w:sz w:val="20"/>
                <w:szCs w:val="20"/>
                <w:lang w:eastAsia="en-US"/>
              </w:rPr>
            </w:pPr>
            <w:r>
              <w:rPr>
                <w:sz w:val="20"/>
                <w:szCs w:val="20"/>
                <w:lang w:eastAsia="en-US"/>
              </w:rPr>
              <w:t>3.3.</w:t>
            </w:r>
          </w:p>
        </w:tc>
        <w:tc>
          <w:tcPr>
            <w:tcW w:w="6392" w:type="dxa"/>
            <w:tcBorders>
              <w:top w:val="single" w:sz="4" w:space="0" w:color="auto"/>
              <w:left w:val="nil"/>
              <w:bottom w:val="single" w:sz="4" w:space="0" w:color="auto"/>
              <w:right w:val="single" w:sz="4" w:space="0" w:color="auto"/>
            </w:tcBorders>
            <w:vAlign w:val="center"/>
            <w:hideMark/>
          </w:tcPr>
          <w:p w14:paraId="3E74E07C" w14:textId="77777777" w:rsidR="00A55A45" w:rsidRDefault="00A55A45">
            <w:pPr>
              <w:spacing w:line="254" w:lineRule="auto"/>
              <w:rPr>
                <w:sz w:val="20"/>
                <w:szCs w:val="20"/>
                <w:lang w:eastAsia="en-US"/>
              </w:rPr>
            </w:pPr>
            <w:r>
              <w:rPr>
                <w:sz w:val="20"/>
                <w:szCs w:val="20"/>
                <w:lang w:eastAsia="en-US"/>
              </w:rPr>
              <w:t>Аварийно-диспетчерское обслуживание систем  электроснабжения, строительных конструкций здания</w:t>
            </w:r>
          </w:p>
        </w:tc>
        <w:tc>
          <w:tcPr>
            <w:tcW w:w="2126" w:type="dxa"/>
            <w:tcBorders>
              <w:top w:val="single" w:sz="4" w:space="0" w:color="auto"/>
              <w:left w:val="nil"/>
              <w:bottom w:val="single" w:sz="4" w:space="0" w:color="auto"/>
              <w:right w:val="single" w:sz="4" w:space="0" w:color="auto"/>
            </w:tcBorders>
            <w:vAlign w:val="center"/>
            <w:hideMark/>
          </w:tcPr>
          <w:p w14:paraId="24D4CF7D" w14:textId="77777777" w:rsidR="00A55A45" w:rsidRDefault="00A55A45">
            <w:pPr>
              <w:spacing w:line="254" w:lineRule="auto"/>
              <w:jc w:val="center"/>
              <w:rPr>
                <w:sz w:val="20"/>
                <w:szCs w:val="20"/>
                <w:lang w:eastAsia="en-US"/>
              </w:rPr>
            </w:pPr>
            <w:r>
              <w:rPr>
                <w:sz w:val="20"/>
                <w:szCs w:val="20"/>
                <w:lang w:eastAsia="en-US"/>
              </w:rPr>
              <w:t>круглосуточно</w:t>
            </w:r>
          </w:p>
        </w:tc>
      </w:tr>
      <w:tr w:rsidR="00A55A45" w14:paraId="42CA4869" w14:textId="77777777" w:rsidTr="00A55A45">
        <w:trPr>
          <w:trHeight w:val="675"/>
        </w:trPr>
        <w:tc>
          <w:tcPr>
            <w:tcW w:w="1420" w:type="dxa"/>
            <w:tcBorders>
              <w:top w:val="nil"/>
              <w:left w:val="single" w:sz="4" w:space="0" w:color="auto"/>
              <w:bottom w:val="nil"/>
              <w:right w:val="single" w:sz="4" w:space="0" w:color="000000"/>
            </w:tcBorders>
            <w:noWrap/>
            <w:vAlign w:val="center"/>
            <w:hideMark/>
          </w:tcPr>
          <w:p w14:paraId="1A38E33B" w14:textId="77777777" w:rsidR="00A55A45" w:rsidRDefault="00A55A45">
            <w:pPr>
              <w:spacing w:line="254" w:lineRule="auto"/>
              <w:jc w:val="right"/>
              <w:rPr>
                <w:sz w:val="20"/>
                <w:szCs w:val="20"/>
                <w:lang w:eastAsia="en-US"/>
              </w:rPr>
            </w:pPr>
            <w:r>
              <w:rPr>
                <w:sz w:val="20"/>
                <w:szCs w:val="20"/>
                <w:lang w:eastAsia="en-US"/>
              </w:rPr>
              <w:t>3.4.</w:t>
            </w:r>
          </w:p>
        </w:tc>
        <w:tc>
          <w:tcPr>
            <w:tcW w:w="6392" w:type="dxa"/>
            <w:tcBorders>
              <w:top w:val="nil"/>
              <w:left w:val="nil"/>
              <w:bottom w:val="nil"/>
              <w:right w:val="single" w:sz="4" w:space="0" w:color="auto"/>
            </w:tcBorders>
            <w:vAlign w:val="center"/>
            <w:hideMark/>
          </w:tcPr>
          <w:p w14:paraId="13721FA9" w14:textId="77777777" w:rsidR="00A55A45" w:rsidRDefault="00A55A45">
            <w:pPr>
              <w:spacing w:line="254" w:lineRule="auto"/>
              <w:rPr>
                <w:sz w:val="20"/>
                <w:szCs w:val="20"/>
                <w:lang w:eastAsia="en-US"/>
              </w:rPr>
            </w:pPr>
            <w:r>
              <w:rPr>
                <w:sz w:val="20"/>
                <w:szCs w:val="20"/>
                <w:lang w:eastAsia="en-US"/>
              </w:rPr>
              <w:t>Дератизация в местах общего пользования</w:t>
            </w:r>
          </w:p>
        </w:tc>
        <w:tc>
          <w:tcPr>
            <w:tcW w:w="2126" w:type="dxa"/>
            <w:tcBorders>
              <w:top w:val="nil"/>
              <w:left w:val="nil"/>
              <w:bottom w:val="single" w:sz="4" w:space="0" w:color="auto"/>
              <w:right w:val="single" w:sz="4" w:space="0" w:color="000000"/>
            </w:tcBorders>
            <w:vAlign w:val="center"/>
            <w:hideMark/>
          </w:tcPr>
          <w:p w14:paraId="1C3545FA" w14:textId="77777777" w:rsidR="00A55A45" w:rsidRDefault="00A55A45">
            <w:pPr>
              <w:spacing w:line="254" w:lineRule="auto"/>
              <w:jc w:val="center"/>
              <w:rPr>
                <w:sz w:val="20"/>
                <w:szCs w:val="20"/>
                <w:lang w:eastAsia="en-US"/>
              </w:rPr>
            </w:pPr>
            <w:r>
              <w:rPr>
                <w:sz w:val="20"/>
                <w:szCs w:val="20"/>
                <w:lang w:eastAsia="en-US"/>
              </w:rPr>
              <w:t>обработка помещений: 2 раза в год</w:t>
            </w:r>
          </w:p>
        </w:tc>
      </w:tr>
      <w:tr w:rsidR="00A55A45" w14:paraId="3CBD8552" w14:textId="77777777" w:rsidTr="00A55A45">
        <w:trPr>
          <w:trHeight w:val="66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48ADA6" w14:textId="77777777" w:rsidR="00A55A45" w:rsidRDefault="00A55A45">
            <w:pPr>
              <w:spacing w:line="254" w:lineRule="auto"/>
              <w:jc w:val="right"/>
              <w:rPr>
                <w:sz w:val="20"/>
                <w:szCs w:val="20"/>
                <w:lang w:eastAsia="en-US"/>
              </w:rPr>
            </w:pPr>
            <w:r>
              <w:rPr>
                <w:sz w:val="20"/>
                <w:szCs w:val="20"/>
                <w:lang w:eastAsia="en-US"/>
              </w:rPr>
              <w:lastRenderedPageBreak/>
              <w:t>3.5.</w:t>
            </w:r>
          </w:p>
        </w:tc>
        <w:tc>
          <w:tcPr>
            <w:tcW w:w="6392" w:type="dxa"/>
            <w:tcBorders>
              <w:top w:val="single" w:sz="4" w:space="0" w:color="auto"/>
              <w:left w:val="nil"/>
              <w:bottom w:val="single" w:sz="4" w:space="0" w:color="auto"/>
              <w:right w:val="single" w:sz="4" w:space="0" w:color="auto"/>
            </w:tcBorders>
            <w:vAlign w:val="center"/>
            <w:hideMark/>
          </w:tcPr>
          <w:p w14:paraId="303A9A6A" w14:textId="77777777" w:rsidR="00A55A45" w:rsidRDefault="00A55A45">
            <w:pPr>
              <w:spacing w:line="254" w:lineRule="auto"/>
              <w:rPr>
                <w:sz w:val="20"/>
                <w:szCs w:val="20"/>
                <w:lang w:eastAsia="en-US"/>
              </w:rPr>
            </w:pPr>
            <w:r>
              <w:rPr>
                <w:sz w:val="20"/>
                <w:szCs w:val="20"/>
                <w:lang w:eastAsia="en-US"/>
              </w:rPr>
              <w:t>Дезинсекция в местах общего пользования</w:t>
            </w:r>
          </w:p>
        </w:tc>
        <w:tc>
          <w:tcPr>
            <w:tcW w:w="2126" w:type="dxa"/>
            <w:tcBorders>
              <w:top w:val="single" w:sz="4" w:space="0" w:color="auto"/>
              <w:left w:val="nil"/>
              <w:bottom w:val="single" w:sz="4" w:space="0" w:color="auto"/>
              <w:right w:val="single" w:sz="4" w:space="0" w:color="000000"/>
            </w:tcBorders>
            <w:vAlign w:val="center"/>
            <w:hideMark/>
          </w:tcPr>
          <w:p w14:paraId="53429791" w14:textId="77777777" w:rsidR="00A55A45" w:rsidRDefault="00A55A45">
            <w:pPr>
              <w:spacing w:line="254" w:lineRule="auto"/>
              <w:jc w:val="center"/>
              <w:rPr>
                <w:sz w:val="20"/>
                <w:szCs w:val="20"/>
                <w:lang w:eastAsia="en-US"/>
              </w:rPr>
            </w:pPr>
            <w:r>
              <w:rPr>
                <w:sz w:val="20"/>
                <w:szCs w:val="20"/>
                <w:lang w:eastAsia="en-US"/>
              </w:rPr>
              <w:t>обработка подвальных помещений: 1 раз в год</w:t>
            </w:r>
          </w:p>
        </w:tc>
      </w:tr>
      <w:tr w:rsidR="00A55A45" w14:paraId="0A2F45D8" w14:textId="77777777" w:rsidTr="00A55A45">
        <w:trPr>
          <w:trHeight w:val="255"/>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DB066FE" w14:textId="77777777" w:rsidR="00A55A45" w:rsidRDefault="00A55A45">
            <w:pPr>
              <w:spacing w:line="254" w:lineRule="auto"/>
              <w:jc w:val="center"/>
              <w:rPr>
                <w:b/>
                <w:bCs/>
                <w:sz w:val="20"/>
                <w:szCs w:val="20"/>
                <w:lang w:eastAsia="en-US"/>
              </w:rPr>
            </w:pPr>
            <w:r>
              <w:rPr>
                <w:b/>
                <w:bCs/>
                <w:sz w:val="20"/>
                <w:szCs w:val="20"/>
                <w:lang w:eastAsia="en-US"/>
              </w:rPr>
              <w:t>IV</w:t>
            </w:r>
          </w:p>
        </w:tc>
        <w:tc>
          <w:tcPr>
            <w:tcW w:w="6392" w:type="dxa"/>
            <w:tcBorders>
              <w:top w:val="single" w:sz="4" w:space="0" w:color="auto"/>
              <w:left w:val="nil"/>
              <w:bottom w:val="nil"/>
              <w:right w:val="nil"/>
            </w:tcBorders>
            <w:vAlign w:val="center"/>
            <w:hideMark/>
          </w:tcPr>
          <w:p w14:paraId="036BEDB4" w14:textId="77777777" w:rsidR="00A55A45" w:rsidRDefault="00A55A45">
            <w:pPr>
              <w:spacing w:line="254" w:lineRule="auto"/>
              <w:rPr>
                <w:b/>
                <w:bCs/>
                <w:sz w:val="20"/>
                <w:szCs w:val="20"/>
                <w:lang w:eastAsia="en-US"/>
              </w:rPr>
            </w:pPr>
            <w:r>
              <w:rPr>
                <w:b/>
                <w:bCs/>
                <w:sz w:val="20"/>
                <w:szCs w:val="20"/>
                <w:lang w:eastAsia="en-US"/>
              </w:rPr>
              <w:t>Управление многоквартирным домом</w:t>
            </w:r>
          </w:p>
        </w:tc>
        <w:tc>
          <w:tcPr>
            <w:tcW w:w="2126" w:type="dxa"/>
            <w:tcBorders>
              <w:top w:val="single" w:sz="4" w:space="0" w:color="auto"/>
              <w:left w:val="single" w:sz="4" w:space="0" w:color="auto"/>
              <w:bottom w:val="nil"/>
              <w:right w:val="single" w:sz="4" w:space="0" w:color="auto"/>
            </w:tcBorders>
            <w:vAlign w:val="center"/>
            <w:hideMark/>
          </w:tcPr>
          <w:p w14:paraId="5E8AB42F" w14:textId="77777777" w:rsidR="00A55A45" w:rsidRDefault="00A55A45">
            <w:pPr>
              <w:spacing w:line="254" w:lineRule="auto"/>
              <w:jc w:val="center"/>
              <w:rPr>
                <w:sz w:val="20"/>
                <w:szCs w:val="20"/>
                <w:lang w:eastAsia="en-US"/>
              </w:rPr>
            </w:pPr>
            <w:r>
              <w:rPr>
                <w:sz w:val="20"/>
                <w:szCs w:val="20"/>
                <w:lang w:eastAsia="en-US"/>
              </w:rPr>
              <w:t> </w:t>
            </w:r>
          </w:p>
        </w:tc>
      </w:tr>
      <w:tr w:rsidR="00A55A45" w14:paraId="69C27D9B" w14:textId="77777777" w:rsidTr="00A55A45">
        <w:trPr>
          <w:trHeight w:val="870"/>
        </w:trPr>
        <w:tc>
          <w:tcPr>
            <w:tcW w:w="1420" w:type="dxa"/>
            <w:tcBorders>
              <w:top w:val="nil"/>
              <w:left w:val="single" w:sz="4" w:space="0" w:color="auto"/>
              <w:bottom w:val="single" w:sz="4" w:space="0" w:color="auto"/>
              <w:right w:val="single" w:sz="4" w:space="0" w:color="auto"/>
            </w:tcBorders>
            <w:noWrap/>
            <w:vAlign w:val="center"/>
            <w:hideMark/>
          </w:tcPr>
          <w:p w14:paraId="52972FFB" w14:textId="77777777" w:rsidR="00A55A45" w:rsidRDefault="00A55A45">
            <w:pPr>
              <w:spacing w:line="254" w:lineRule="auto"/>
              <w:jc w:val="center"/>
              <w:rPr>
                <w:b/>
                <w:bCs/>
                <w:sz w:val="20"/>
                <w:szCs w:val="20"/>
                <w:lang w:eastAsia="en-US"/>
              </w:rPr>
            </w:pPr>
            <w:r>
              <w:rPr>
                <w:b/>
                <w:bCs/>
                <w:sz w:val="20"/>
                <w:szCs w:val="20"/>
                <w:lang w:eastAsia="en-US"/>
              </w:rPr>
              <w:t>4.1.</w:t>
            </w:r>
          </w:p>
        </w:tc>
        <w:tc>
          <w:tcPr>
            <w:tcW w:w="6392" w:type="dxa"/>
            <w:tcBorders>
              <w:top w:val="single" w:sz="4" w:space="0" w:color="auto"/>
              <w:left w:val="nil"/>
              <w:bottom w:val="single" w:sz="4" w:space="0" w:color="auto"/>
              <w:right w:val="single" w:sz="4" w:space="0" w:color="auto"/>
            </w:tcBorders>
            <w:vAlign w:val="center"/>
            <w:hideMark/>
          </w:tcPr>
          <w:p w14:paraId="0D189916" w14:textId="77777777" w:rsidR="00A55A45" w:rsidRDefault="00A55A45">
            <w:pPr>
              <w:spacing w:line="254" w:lineRule="auto"/>
              <w:rPr>
                <w:b/>
                <w:bCs/>
                <w:sz w:val="20"/>
                <w:szCs w:val="20"/>
                <w:lang w:eastAsia="en-US"/>
              </w:rPr>
            </w:pPr>
            <w:r>
              <w:rPr>
                <w:b/>
                <w:bCs/>
                <w:sz w:val="20"/>
                <w:szCs w:val="20"/>
                <w:lang w:eastAsia="en-US"/>
              </w:rPr>
              <w:t xml:space="preserve">Функции, непосредственно связанные с управлением многоквартирным домом </w:t>
            </w:r>
          </w:p>
        </w:tc>
        <w:tc>
          <w:tcPr>
            <w:tcW w:w="2126" w:type="dxa"/>
            <w:tcBorders>
              <w:top w:val="single" w:sz="4" w:space="0" w:color="auto"/>
              <w:left w:val="nil"/>
              <w:bottom w:val="single" w:sz="4" w:space="0" w:color="auto"/>
              <w:right w:val="single" w:sz="4" w:space="0" w:color="auto"/>
            </w:tcBorders>
            <w:noWrap/>
            <w:vAlign w:val="center"/>
            <w:hideMark/>
          </w:tcPr>
          <w:p w14:paraId="03B59FDC" w14:textId="77777777" w:rsidR="00A55A45" w:rsidRDefault="00A55A45">
            <w:pPr>
              <w:spacing w:line="254" w:lineRule="auto"/>
              <w:jc w:val="center"/>
              <w:rPr>
                <w:b/>
                <w:bCs/>
                <w:sz w:val="20"/>
                <w:szCs w:val="20"/>
                <w:lang w:eastAsia="en-US"/>
              </w:rPr>
            </w:pPr>
            <w:r>
              <w:rPr>
                <w:b/>
                <w:bCs/>
                <w:sz w:val="20"/>
                <w:szCs w:val="20"/>
                <w:lang w:eastAsia="en-US"/>
              </w:rPr>
              <w:t>постоянно</w:t>
            </w:r>
          </w:p>
        </w:tc>
      </w:tr>
      <w:tr w:rsidR="00A55A45" w14:paraId="03C641E2" w14:textId="77777777" w:rsidTr="00A55A45">
        <w:trPr>
          <w:trHeight w:val="81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599679" w14:textId="77777777" w:rsidR="00A55A45" w:rsidRDefault="00A55A45">
            <w:pPr>
              <w:spacing w:line="254" w:lineRule="auto"/>
              <w:jc w:val="center"/>
              <w:rPr>
                <w:b/>
                <w:bCs/>
                <w:sz w:val="20"/>
                <w:szCs w:val="20"/>
                <w:lang w:eastAsia="en-US"/>
              </w:rPr>
            </w:pPr>
            <w:r>
              <w:rPr>
                <w:b/>
                <w:bCs/>
                <w:sz w:val="20"/>
                <w:szCs w:val="20"/>
                <w:lang w:eastAsia="en-US"/>
              </w:rPr>
              <w:t>4.2.</w:t>
            </w:r>
          </w:p>
        </w:tc>
        <w:tc>
          <w:tcPr>
            <w:tcW w:w="6392" w:type="dxa"/>
            <w:tcBorders>
              <w:top w:val="single" w:sz="4" w:space="0" w:color="auto"/>
              <w:left w:val="nil"/>
              <w:bottom w:val="single" w:sz="4" w:space="0" w:color="auto"/>
              <w:right w:val="single" w:sz="4" w:space="0" w:color="auto"/>
            </w:tcBorders>
            <w:vAlign w:val="center"/>
            <w:hideMark/>
          </w:tcPr>
          <w:p w14:paraId="38EE80C4" w14:textId="77777777" w:rsidR="00A55A45" w:rsidRDefault="00A55A45">
            <w:pPr>
              <w:spacing w:line="254" w:lineRule="auto"/>
              <w:rPr>
                <w:b/>
                <w:bCs/>
                <w:sz w:val="20"/>
                <w:szCs w:val="20"/>
                <w:lang w:eastAsia="en-US"/>
              </w:rPr>
            </w:pPr>
            <w:r>
              <w:rPr>
                <w:b/>
                <w:bCs/>
                <w:sz w:val="20"/>
                <w:szCs w:val="20"/>
                <w:lang w:eastAsia="en-US"/>
              </w:rPr>
              <w:t>Функции, связанные с организацией начисления, сбора, перерасчета платежей за жилищно-коммунальные услуги</w:t>
            </w:r>
          </w:p>
        </w:tc>
        <w:tc>
          <w:tcPr>
            <w:tcW w:w="2126" w:type="dxa"/>
            <w:tcBorders>
              <w:top w:val="single" w:sz="4" w:space="0" w:color="auto"/>
              <w:left w:val="nil"/>
              <w:bottom w:val="single" w:sz="4" w:space="0" w:color="auto"/>
              <w:right w:val="single" w:sz="4" w:space="0" w:color="auto"/>
            </w:tcBorders>
            <w:noWrap/>
            <w:vAlign w:val="center"/>
            <w:hideMark/>
          </w:tcPr>
          <w:p w14:paraId="30CEACC1" w14:textId="77777777" w:rsidR="00A55A45" w:rsidRDefault="00A55A45">
            <w:pPr>
              <w:spacing w:line="254" w:lineRule="auto"/>
              <w:jc w:val="center"/>
              <w:rPr>
                <w:b/>
                <w:bCs/>
                <w:sz w:val="20"/>
                <w:szCs w:val="20"/>
                <w:lang w:eastAsia="en-US"/>
              </w:rPr>
            </w:pPr>
            <w:r>
              <w:rPr>
                <w:b/>
                <w:bCs/>
                <w:sz w:val="20"/>
                <w:szCs w:val="20"/>
                <w:lang w:eastAsia="en-US"/>
              </w:rPr>
              <w:t>постоянно</w:t>
            </w:r>
          </w:p>
        </w:tc>
      </w:tr>
    </w:tbl>
    <w:p w14:paraId="67DA1F71" w14:textId="77777777" w:rsidR="00A55A45" w:rsidRDefault="00A55A45" w:rsidP="00A55A45"/>
    <w:p w14:paraId="35F50F90" w14:textId="5181F71A" w:rsidR="00A55A45" w:rsidRDefault="00A55A45" w:rsidP="00A55A45"/>
    <w:p w14:paraId="01F172A5" w14:textId="26C7E162" w:rsidR="00861FCE" w:rsidRDefault="00861FCE" w:rsidP="00A55A45"/>
    <w:p w14:paraId="5D1E4458" w14:textId="0C081A91" w:rsidR="00861FCE" w:rsidRDefault="00861FCE" w:rsidP="00A55A45"/>
    <w:p w14:paraId="2DEFE7DF" w14:textId="0AD45940" w:rsidR="00861FCE" w:rsidRDefault="00861FCE" w:rsidP="00A55A45"/>
    <w:p w14:paraId="0F70A68C" w14:textId="2A982CB0" w:rsidR="00861FCE" w:rsidRDefault="00861FCE" w:rsidP="00A55A45"/>
    <w:p w14:paraId="2AF71A21" w14:textId="350A25AB" w:rsidR="00861FCE" w:rsidRDefault="00861FCE" w:rsidP="00A55A45"/>
    <w:p w14:paraId="6153D800" w14:textId="3AB7BF1B" w:rsidR="00861FCE" w:rsidRDefault="00861FCE" w:rsidP="00A55A45"/>
    <w:p w14:paraId="362B432E" w14:textId="6DD6780A" w:rsidR="00861FCE" w:rsidRDefault="00861FCE" w:rsidP="00A55A45"/>
    <w:p w14:paraId="57C7FE49" w14:textId="04FCE16C" w:rsidR="00861FCE" w:rsidRDefault="00861FCE" w:rsidP="00A55A45"/>
    <w:p w14:paraId="74609DFC" w14:textId="7800355C" w:rsidR="00861FCE" w:rsidRDefault="00861FCE" w:rsidP="00A55A45"/>
    <w:p w14:paraId="3B0BFCB0" w14:textId="306A94E7" w:rsidR="00861FCE" w:rsidRDefault="00861FCE" w:rsidP="00A55A45"/>
    <w:p w14:paraId="03DF30E5" w14:textId="4AE588FD" w:rsidR="00861FCE" w:rsidRDefault="00861FCE" w:rsidP="00A55A45"/>
    <w:p w14:paraId="62C52993" w14:textId="7DD00077" w:rsidR="00861FCE" w:rsidRDefault="00861FCE" w:rsidP="00A55A45"/>
    <w:p w14:paraId="2FAEE0C0" w14:textId="4863412B" w:rsidR="00861FCE" w:rsidRDefault="00861FCE" w:rsidP="00A55A45"/>
    <w:p w14:paraId="22C7E072" w14:textId="720D7035" w:rsidR="00861FCE" w:rsidRDefault="00861FCE" w:rsidP="00A55A45"/>
    <w:p w14:paraId="08968C8E" w14:textId="26856251" w:rsidR="00861FCE" w:rsidRDefault="00861FCE" w:rsidP="00A55A45"/>
    <w:p w14:paraId="66197A44" w14:textId="3389119C" w:rsidR="00861FCE" w:rsidRDefault="00861FCE" w:rsidP="00A55A45"/>
    <w:p w14:paraId="2C755528" w14:textId="3A46D77B" w:rsidR="00861FCE" w:rsidRDefault="00861FCE" w:rsidP="00A55A45"/>
    <w:p w14:paraId="4AC5683E" w14:textId="210299FE" w:rsidR="00861FCE" w:rsidRDefault="00861FCE" w:rsidP="00A55A45"/>
    <w:p w14:paraId="7BDA7957" w14:textId="17B61F6D" w:rsidR="00861FCE" w:rsidRDefault="00861FCE" w:rsidP="00A55A45"/>
    <w:p w14:paraId="40E062DA" w14:textId="5845CDB0" w:rsidR="00861FCE" w:rsidRDefault="00861FCE" w:rsidP="00A55A45"/>
    <w:p w14:paraId="08F0AF55" w14:textId="24DAC829" w:rsidR="00861FCE" w:rsidRDefault="00861FCE" w:rsidP="00A55A45"/>
    <w:p w14:paraId="783DA130" w14:textId="22892E58" w:rsidR="00861FCE" w:rsidRDefault="00861FCE" w:rsidP="00A55A45"/>
    <w:p w14:paraId="03C3B0D3" w14:textId="0ED80A18" w:rsidR="00861FCE" w:rsidRDefault="00861FCE" w:rsidP="00A55A45"/>
    <w:p w14:paraId="1107EDE6" w14:textId="7B70B1D6" w:rsidR="00861FCE" w:rsidRDefault="00861FCE" w:rsidP="00A55A45"/>
    <w:p w14:paraId="2D6365EA" w14:textId="277A4930" w:rsidR="00861FCE" w:rsidRDefault="00861FCE" w:rsidP="00A55A45"/>
    <w:p w14:paraId="19566DAA" w14:textId="4061C74F" w:rsidR="00861FCE" w:rsidRDefault="00861FCE" w:rsidP="00A55A45"/>
    <w:p w14:paraId="0227FD31" w14:textId="30C5F0C3" w:rsidR="00861FCE" w:rsidRDefault="00861FCE" w:rsidP="00A55A45"/>
    <w:p w14:paraId="34B22AC7" w14:textId="23128851" w:rsidR="00861FCE" w:rsidRDefault="00861FCE" w:rsidP="00A55A45"/>
    <w:p w14:paraId="1904620C" w14:textId="5B9ADD35" w:rsidR="00861FCE" w:rsidRDefault="00861FCE" w:rsidP="00A55A45"/>
    <w:p w14:paraId="5F252A58" w14:textId="2CEA6C4B" w:rsidR="00861FCE" w:rsidRDefault="00861FCE" w:rsidP="00A55A45"/>
    <w:p w14:paraId="38493AE2" w14:textId="125DD9B0" w:rsidR="00861FCE" w:rsidRDefault="00861FCE" w:rsidP="00A55A45"/>
    <w:p w14:paraId="3575014A" w14:textId="055E98FE" w:rsidR="00861FCE" w:rsidRDefault="00861FCE" w:rsidP="00A55A45"/>
    <w:p w14:paraId="192001BF" w14:textId="579436A5" w:rsidR="00861FCE" w:rsidRDefault="00861FCE" w:rsidP="00A55A45"/>
    <w:p w14:paraId="6C0143D6" w14:textId="63C9D53E" w:rsidR="00861FCE" w:rsidRDefault="00861FCE" w:rsidP="00A55A45"/>
    <w:p w14:paraId="510694CC" w14:textId="728E082F" w:rsidR="00861FCE" w:rsidRDefault="00861FCE" w:rsidP="00A55A45"/>
    <w:p w14:paraId="4DDCE8A3" w14:textId="641E4D02" w:rsidR="00861FCE" w:rsidRDefault="00861FCE" w:rsidP="00A55A45"/>
    <w:p w14:paraId="797D3272" w14:textId="77777777" w:rsidR="007279C4" w:rsidRDefault="007279C4" w:rsidP="00A55A45"/>
    <w:p w14:paraId="220D5678" w14:textId="2392B43D" w:rsidR="00861FCE" w:rsidRDefault="00861FCE" w:rsidP="00A55A45"/>
    <w:p w14:paraId="4E1941DB" w14:textId="7059BE9C" w:rsidR="00861FCE" w:rsidRDefault="00861FCE" w:rsidP="00A55A45"/>
    <w:p w14:paraId="3DF26766" w14:textId="2A8B432D" w:rsidR="00861FCE" w:rsidRDefault="00861FCE" w:rsidP="00A55A45"/>
    <w:p w14:paraId="3B9CEF90" w14:textId="77777777" w:rsidR="00861FCE" w:rsidRDefault="00861FCE" w:rsidP="00A55A45"/>
    <w:p w14:paraId="43640B30" w14:textId="6AEDFD1B" w:rsidR="00861FCE" w:rsidRPr="00861FCE" w:rsidRDefault="00861FCE" w:rsidP="00861FCE">
      <w:pPr>
        <w:pStyle w:val="2"/>
        <w:rPr>
          <w:lang w:val="ru-RU"/>
        </w:rPr>
      </w:pPr>
      <w:bookmarkStart w:id="70" w:name="_Toc12871424"/>
      <w:r>
        <w:lastRenderedPageBreak/>
        <w:t xml:space="preserve">Приложение № </w:t>
      </w:r>
      <w:bookmarkEnd w:id="70"/>
      <w:r>
        <w:rPr>
          <w:lang w:val="ru-RU"/>
        </w:rPr>
        <w:t>3</w:t>
      </w:r>
    </w:p>
    <w:p w14:paraId="700E1942" w14:textId="77777777" w:rsidR="00861FCE" w:rsidRDefault="00861FCE" w:rsidP="00861FCE">
      <w:pPr>
        <w:pStyle w:val="2"/>
        <w:jc w:val="right"/>
      </w:pPr>
    </w:p>
    <w:p w14:paraId="636CC3E7" w14:textId="77777777" w:rsidR="00861FCE" w:rsidRDefault="00861FCE" w:rsidP="00861FCE">
      <w:pPr>
        <w:jc w:val="center"/>
        <w:rPr>
          <w:b/>
        </w:rPr>
      </w:pPr>
      <w:r>
        <w:rPr>
          <w:b/>
        </w:rPr>
        <w:t>Заявка на участие в конкурсе по отбору управляющей организации</w:t>
      </w:r>
    </w:p>
    <w:p w14:paraId="5EA44F48" w14:textId="77777777" w:rsidR="00861FCE" w:rsidRDefault="00861FCE" w:rsidP="00861FCE">
      <w:pPr>
        <w:jc w:val="center"/>
        <w:rPr>
          <w:b/>
        </w:rPr>
      </w:pPr>
      <w:r>
        <w:rPr>
          <w:b/>
        </w:rPr>
        <w:t>для управления многоквартирным домом.</w:t>
      </w:r>
    </w:p>
    <w:p w14:paraId="6082593E" w14:textId="77777777" w:rsidR="00861FCE" w:rsidRDefault="00861FCE" w:rsidP="00861FCE">
      <w:pPr>
        <w:widowControl w:val="0"/>
        <w:autoSpaceDE w:val="0"/>
        <w:autoSpaceDN w:val="0"/>
        <w:jc w:val="both"/>
      </w:pPr>
    </w:p>
    <w:p w14:paraId="03A6826F" w14:textId="77777777" w:rsidR="00861FCE" w:rsidRDefault="00861FCE" w:rsidP="00861FCE">
      <w:pPr>
        <w:widowControl w:val="0"/>
        <w:autoSpaceDE w:val="0"/>
        <w:autoSpaceDN w:val="0"/>
        <w:jc w:val="both"/>
        <w:rPr>
          <w:color w:val="000000"/>
        </w:rPr>
      </w:pPr>
      <w:r>
        <w:rPr>
          <w:color w:val="000000"/>
        </w:rPr>
        <w:t>1</w:t>
      </w:r>
      <w:r>
        <w:rPr>
          <w:rStyle w:val="ac"/>
          <w:color w:val="000000"/>
        </w:rPr>
        <w:t>. Заявление об участии в конкурсе</w:t>
      </w:r>
    </w:p>
    <w:p w14:paraId="25E686CF"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7CE8CAB" w14:textId="77777777" w:rsidR="00861FCE" w:rsidRDefault="00861FCE" w:rsidP="00861FCE">
      <w:pPr>
        <w:pStyle w:val="ae"/>
        <w:rPr>
          <w:rFonts w:ascii="Times New Roman" w:hAnsi="Times New Roman" w:cs="Times New Roman"/>
          <w:noProof/>
          <w:color w:val="000000"/>
          <w:sz w:val="24"/>
          <w:szCs w:val="24"/>
        </w:rPr>
      </w:pPr>
      <w:r>
        <w:rPr>
          <w:rFonts w:ascii="Times New Roman" w:hAnsi="Times New Roman" w:cs="Times New Roman"/>
          <w:noProof/>
          <w:color w:val="000000"/>
          <w:sz w:val="24"/>
          <w:szCs w:val="24"/>
        </w:rPr>
        <w:t>(организационно-правовая форма, наименование/фирменное наименование</w:t>
      </w:r>
    </w:p>
    <w:p w14:paraId="69F72AF3" w14:textId="77777777" w:rsidR="00861FCE" w:rsidRDefault="00861FCE" w:rsidP="00861FCE">
      <w:pPr>
        <w:pStyle w:val="ad"/>
        <w:ind w:firstLine="0"/>
        <w:rPr>
          <w:rFonts w:ascii="Times New Roman" w:hAnsi="Times New Roman" w:cs="Times New Roman"/>
          <w:color w:val="000000"/>
          <w:sz w:val="24"/>
          <w:szCs w:val="24"/>
        </w:rPr>
      </w:pPr>
      <w:r>
        <w:rPr>
          <w:color w:val="000000"/>
          <w:sz w:val="24"/>
          <w:szCs w:val="24"/>
        </w:rPr>
        <w:t xml:space="preserve">______________________________________________________________________ </w:t>
      </w:r>
      <w:r>
        <w:rPr>
          <w:rFonts w:ascii="Times New Roman" w:hAnsi="Times New Roman" w:cs="Times New Roman"/>
          <w:noProof/>
          <w:color w:val="000000"/>
          <w:sz w:val="24"/>
          <w:szCs w:val="24"/>
        </w:rPr>
        <w:t>организации или ф.и.о. физического лица, данные документа,удостоверяющего личность)</w:t>
      </w:r>
    </w:p>
    <w:p w14:paraId="4A379A46" w14:textId="77777777" w:rsidR="00861FCE" w:rsidRDefault="00861FCE" w:rsidP="00861FCE">
      <w:pPr>
        <w:pStyle w:val="ae"/>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52263BC8" w14:textId="77777777" w:rsidR="00861FCE" w:rsidRDefault="00861FCE" w:rsidP="00861FCE">
      <w:pPr>
        <w:pStyle w:val="ae"/>
        <w:rPr>
          <w:rFonts w:ascii="Times New Roman" w:hAnsi="Times New Roman" w:cs="Times New Roman"/>
          <w:noProof/>
          <w:color w:val="000000"/>
          <w:sz w:val="24"/>
          <w:szCs w:val="24"/>
        </w:rPr>
      </w:pPr>
      <w:r>
        <w:rPr>
          <w:rFonts w:ascii="Times New Roman" w:hAnsi="Times New Roman" w:cs="Times New Roman"/>
          <w:noProof/>
          <w:color w:val="000000"/>
          <w:sz w:val="24"/>
          <w:szCs w:val="24"/>
        </w:rPr>
        <w:t>(место нахождения, почтовый адрес организации или место жительства</w:t>
      </w:r>
    </w:p>
    <w:p w14:paraId="1FD04505" w14:textId="77777777" w:rsidR="00861FCE" w:rsidRDefault="00861FCE" w:rsidP="00861FCE">
      <w:pPr>
        <w:pStyle w:val="ad"/>
        <w:ind w:firstLine="0"/>
        <w:rPr>
          <w:color w:val="000000"/>
          <w:sz w:val="24"/>
          <w:szCs w:val="24"/>
        </w:rPr>
      </w:pPr>
      <w:r>
        <w:rPr>
          <w:color w:val="000000"/>
          <w:sz w:val="24"/>
          <w:szCs w:val="24"/>
        </w:rPr>
        <w:t>______________________________________________________________________</w:t>
      </w:r>
    </w:p>
    <w:p w14:paraId="13F490BC"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индивидуального предпринимателя)</w:t>
      </w:r>
    </w:p>
    <w:p w14:paraId="28612D74"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3319749D" w14:textId="77777777" w:rsidR="00861FCE" w:rsidRDefault="00861FCE" w:rsidP="00861FCE">
      <w:pPr>
        <w:pStyle w:val="ae"/>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(номер телефона)</w:t>
      </w:r>
    </w:p>
    <w:p w14:paraId="729B6AB9"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заявляет об участии в конкурсе по отбору управляющей организации дляуправления    многоквартирным    домом         (многоквартирными домами),расположенным(и) по адресу:  _______________________________________________________________________________</w:t>
      </w:r>
    </w:p>
    <w:p w14:paraId="4F5A242E"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(адрес (а)  многоквартирного(ых) дома (ов)</w:t>
      </w:r>
    </w:p>
    <w:p w14:paraId="502AE4FB"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Средства, внесенные в  качестве  обеспечения  заявки  на  участие  в</w:t>
      </w:r>
    </w:p>
    <w:p w14:paraId="189F5D15"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конкурсе, просим возвратить на счет: ______________________________________________</w:t>
      </w:r>
    </w:p>
    <w:p w14:paraId="34C2B7AF"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w:t>
      </w:r>
    </w:p>
    <w:p w14:paraId="2D0D923C" w14:textId="77777777" w:rsidR="00861FCE" w:rsidRDefault="00861FCE" w:rsidP="00861FCE">
      <w:pPr>
        <w:pStyle w:val="ae"/>
        <w:rPr>
          <w:rFonts w:ascii="Times New Roman" w:hAnsi="Times New Roman" w:cs="Times New Roman"/>
          <w:color w:val="000000"/>
          <w:sz w:val="24"/>
          <w:szCs w:val="24"/>
        </w:rPr>
      </w:pPr>
    </w:p>
    <w:p w14:paraId="7CAFE395" w14:textId="77777777" w:rsidR="00861FCE" w:rsidRDefault="00861FCE" w:rsidP="00861FCE">
      <w:pPr>
        <w:pStyle w:val="ae"/>
        <w:rPr>
          <w:rFonts w:ascii="Times New Roman" w:hAnsi="Times New Roman" w:cs="Times New Roman"/>
          <w:color w:val="000000"/>
          <w:sz w:val="24"/>
          <w:szCs w:val="24"/>
        </w:rPr>
      </w:pPr>
      <w:r>
        <w:rPr>
          <w:rStyle w:val="ac"/>
          <w:rFonts w:ascii="Times New Roman" w:hAnsi="Times New Roman" w:cs="Times New Roman"/>
          <w:color w:val="000000"/>
        </w:rPr>
        <w:t>2. Предложения претендента по условиям договора управления многоквартирным домом</w:t>
      </w:r>
    </w:p>
    <w:p w14:paraId="02BAB887"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w:t>
      </w:r>
    </w:p>
    <w:p w14:paraId="5045CE03"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(описание предлагаемого претендентом в качестве условия договора</w:t>
      </w:r>
    </w:p>
    <w:p w14:paraId="20FD210F"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29EA105F"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управления многоквартирным домом способа внесения собственниками</w:t>
      </w:r>
    </w:p>
    <w:p w14:paraId="1382D0C6"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1C90019E" w14:textId="77777777" w:rsidR="00861FCE" w:rsidRDefault="00861FCE" w:rsidP="00861FCE">
      <w:pPr>
        <w:pStyle w:val="ae"/>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помещений в многоквартирном доме и нанимателями жилых помещений</w:t>
      </w:r>
    </w:p>
    <w:p w14:paraId="5B9ABB07" w14:textId="77777777" w:rsidR="00861FCE" w:rsidRDefault="00861FCE" w:rsidP="00861FCE">
      <w:pPr>
        <w:pStyle w:val="ad"/>
        <w:ind w:firstLine="0"/>
        <w:jc w:val="center"/>
        <w:rPr>
          <w:color w:val="000000"/>
          <w:sz w:val="24"/>
          <w:szCs w:val="24"/>
        </w:rPr>
      </w:pPr>
      <w:r>
        <w:rPr>
          <w:color w:val="000000"/>
          <w:sz w:val="24"/>
          <w:szCs w:val="24"/>
        </w:rPr>
        <w:t>________________________________________________________________________</w:t>
      </w:r>
      <w:r>
        <w:rPr>
          <w:rFonts w:ascii="Times New Roman" w:hAnsi="Times New Roman" w:cs="Times New Roman"/>
          <w:noProof/>
          <w:color w:val="000000"/>
          <w:sz w:val="24"/>
          <w:szCs w:val="24"/>
        </w:rPr>
        <w:t>по договору социального найма и договору найма жилых помещений</w:t>
      </w:r>
      <w:r>
        <w:rPr>
          <w:color w:val="000000"/>
          <w:sz w:val="24"/>
          <w:szCs w:val="24"/>
        </w:rPr>
        <w:t xml:space="preserve"> ________________________________________________________________________</w:t>
      </w:r>
    </w:p>
    <w:p w14:paraId="5A05D0F6"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государственного или муниципального жилищного фонда платы за содержание иремонт жилого помещения и коммунальные услуги)</w:t>
      </w:r>
    </w:p>
    <w:p w14:paraId="2C2E49E8"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Внесение  собственниками  помещений   в   многоквартирном   доме   инанимателями жилых помещений по договору  социального  найма  и  договорунайма жилых помещений государственного или муниципального жилищного фондаплаты за содержание и ремонт жилого помещения  и  платы  за  коммунальныеуслуги предлагаю осуществлять на счет  :</w:t>
      </w:r>
    </w:p>
    <w:p w14:paraId="06D60946" w14:textId="546E9CB8"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C2E7A8D"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 претендента)</w:t>
      </w:r>
    </w:p>
    <w:p w14:paraId="7E204EEE"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К заявке прилагаются следующие документы:</w:t>
      </w:r>
    </w:p>
    <w:p w14:paraId="38810D41"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1) выписка из Единого государственного реестра юридических лиц  (для</w:t>
      </w:r>
    </w:p>
    <w:p w14:paraId="49E635C7"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юридического  лица),  выписка   из   Единого     государственного реестра</w:t>
      </w:r>
    </w:p>
    <w:p w14:paraId="1FA9F1DB"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индивидуальных предпринимателей (для индивидуального предпринимателя):</w:t>
      </w:r>
    </w:p>
    <w:p w14:paraId="55B01AE0" w14:textId="4147D462"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6003E5AE"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108F2A0B" w14:textId="2CA84B6F"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t>_________________________________________________________________________;</w:t>
      </w:r>
    </w:p>
    <w:p w14:paraId="5F4C95B3"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2) документ,  подтверждающий  полномочия   лица   на   осуществление</w:t>
      </w:r>
    </w:p>
    <w:p w14:paraId="1817EC97"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действий от имени юридического лица или индивидуального  предпринимателя,подавших заявку на участие в конкурсе:</w:t>
      </w:r>
    </w:p>
    <w:p w14:paraId="68DC1A4B"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EE9AD59"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45AC2412"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77F0A03A"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3) документы, подтверждающие внесение денежных  средств  в  качестве</w:t>
      </w:r>
    </w:p>
    <w:p w14:paraId="653FBB2B"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обеспечения заявки на участие в конкурсе:</w:t>
      </w:r>
    </w:p>
    <w:p w14:paraId="58FC4240" w14:textId="16B66E55"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w:t>
      </w:r>
    </w:p>
    <w:p w14:paraId="60868516"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23AC9627" w14:textId="53A65D7C"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2F0924FE"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4) копии   документов,   подтверждающих   соответствие   претендента</w:t>
      </w:r>
    </w:p>
    <w:p w14:paraId="0CDD016A"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требованию,  установленному  подпунктом 1  пункта 15  Правил   проведения</w:t>
      </w:r>
    </w:p>
    <w:p w14:paraId="158BEA85"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органом местного самоуправления открытого конкурса по отбору  управляющейорганизации  для  управления  многоквартирным  домом,   в   случае   еслифедеральным  законом  установлены  требования  к  лицам,   осуществляющимвыполнение работ, оказание услуг,  предусмотренных  договором  управлениямногоквартирным домом:</w:t>
      </w:r>
    </w:p>
    <w:p w14:paraId="33B0ADD5"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C09A317"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38C2739C"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16DA01BD"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5) утвержденный бухгалтерский баланс за последний год:</w:t>
      </w:r>
    </w:p>
    <w:p w14:paraId="44816FE0"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34ADB167"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067B8BC5"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CADC5C1"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1885800"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(должность, ф.и.о. руководителя организации или</w:t>
      </w:r>
    </w:p>
    <w:p w14:paraId="26A4DE81" w14:textId="77777777" w:rsidR="00861FCE" w:rsidRDefault="00861FCE" w:rsidP="00861FCE">
      <w:pPr>
        <w:pStyle w:val="ae"/>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ф.и.о. индивидуального предпринимателя)</w:t>
      </w:r>
    </w:p>
    <w:p w14:paraId="1DF8C0EC" w14:textId="77777777" w:rsidR="00861FCE" w:rsidRDefault="00861FCE" w:rsidP="00861FCE">
      <w:pPr>
        <w:pStyle w:val="ae"/>
        <w:rPr>
          <w:rFonts w:ascii="Times New Roman" w:hAnsi="Times New Roman" w:cs="Times New Roman"/>
          <w:color w:val="000000"/>
          <w:sz w:val="24"/>
          <w:szCs w:val="24"/>
        </w:rPr>
      </w:pPr>
    </w:p>
    <w:p w14:paraId="6B0DF134"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  _______________________________________</w:t>
      </w:r>
    </w:p>
    <w:p w14:paraId="10EB3F12"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(подпись)                                                (ф.и.о.)</w:t>
      </w:r>
    </w:p>
    <w:p w14:paraId="2BDF4DA9" w14:textId="77777777" w:rsidR="00861FCE" w:rsidRDefault="00861FCE" w:rsidP="00861FCE">
      <w:pPr>
        <w:pStyle w:val="ae"/>
        <w:rPr>
          <w:rFonts w:ascii="Times New Roman" w:hAnsi="Times New Roman" w:cs="Times New Roman"/>
          <w:color w:val="000000"/>
          <w:sz w:val="24"/>
          <w:szCs w:val="24"/>
        </w:rPr>
      </w:pPr>
    </w:p>
    <w:p w14:paraId="30B3281C" w14:textId="77777777" w:rsidR="00861FCE" w:rsidRDefault="00861FCE" w:rsidP="00861FCE">
      <w:pPr>
        <w:pStyle w:val="ae"/>
        <w:rPr>
          <w:rFonts w:ascii="Times New Roman" w:hAnsi="Times New Roman" w:cs="Times New Roman"/>
          <w:color w:val="000000"/>
          <w:sz w:val="24"/>
          <w:szCs w:val="24"/>
        </w:rPr>
      </w:pPr>
      <w:r>
        <w:rPr>
          <w:rFonts w:ascii="Times New Roman" w:hAnsi="Times New Roman" w:cs="Times New Roman"/>
          <w:noProof/>
          <w:color w:val="000000"/>
          <w:sz w:val="24"/>
          <w:szCs w:val="24"/>
        </w:rPr>
        <w:t>"_____" ______________________ 201___ г.</w:t>
      </w:r>
    </w:p>
    <w:p w14:paraId="64167A3C" w14:textId="77777777" w:rsidR="00861FCE" w:rsidRDefault="00861FCE" w:rsidP="00861FCE">
      <w:pPr>
        <w:pStyle w:val="ae"/>
        <w:rPr>
          <w:rFonts w:ascii="Times New Roman" w:hAnsi="Times New Roman" w:cs="Times New Roman"/>
          <w:sz w:val="28"/>
          <w:szCs w:val="28"/>
        </w:rPr>
      </w:pPr>
    </w:p>
    <w:p w14:paraId="4D5C3540" w14:textId="77777777" w:rsidR="00861FCE" w:rsidRDefault="00861FCE" w:rsidP="00861FCE">
      <w:pPr>
        <w:pStyle w:val="ae"/>
        <w:rPr>
          <w:rFonts w:ascii="Times New Roman" w:hAnsi="Times New Roman" w:cs="Times New Roman"/>
          <w:sz w:val="28"/>
          <w:szCs w:val="28"/>
        </w:rPr>
      </w:pPr>
    </w:p>
    <w:p w14:paraId="6573AFD7" w14:textId="77777777" w:rsidR="00861FCE" w:rsidRDefault="00861FCE" w:rsidP="00861FCE">
      <w:pPr>
        <w:pStyle w:val="ae"/>
        <w:rPr>
          <w:rFonts w:ascii="Times New Roman" w:hAnsi="Times New Roman" w:cs="Times New Roman"/>
          <w:sz w:val="24"/>
          <w:szCs w:val="24"/>
        </w:rPr>
      </w:pPr>
      <w:r>
        <w:rPr>
          <w:rFonts w:ascii="Times New Roman" w:hAnsi="Times New Roman" w:cs="Times New Roman"/>
          <w:noProof/>
          <w:sz w:val="24"/>
          <w:szCs w:val="24"/>
        </w:rPr>
        <w:t>М.П.</w:t>
      </w:r>
    </w:p>
    <w:p w14:paraId="222DB1E9" w14:textId="77777777" w:rsidR="00861FCE" w:rsidRDefault="00861FCE" w:rsidP="00861FCE">
      <w:pPr>
        <w:rPr>
          <w:sz w:val="28"/>
          <w:szCs w:val="28"/>
        </w:rPr>
      </w:pPr>
    </w:p>
    <w:p w14:paraId="4E0EF336" w14:textId="77777777" w:rsidR="00861FCE" w:rsidRDefault="00861FCE" w:rsidP="00861FCE">
      <w:pPr>
        <w:rPr>
          <w:sz w:val="28"/>
          <w:szCs w:val="28"/>
        </w:rPr>
      </w:pPr>
    </w:p>
    <w:p w14:paraId="2E9547F8" w14:textId="77777777" w:rsidR="00861FCE" w:rsidRDefault="00861FCE" w:rsidP="00861FCE">
      <w:pPr>
        <w:rPr>
          <w:sz w:val="28"/>
          <w:szCs w:val="28"/>
        </w:rPr>
      </w:pPr>
    </w:p>
    <w:p w14:paraId="2FF6B768" w14:textId="77777777" w:rsidR="00861FCE" w:rsidRDefault="00861FCE" w:rsidP="00861FCE">
      <w:pPr>
        <w:rPr>
          <w:sz w:val="28"/>
          <w:szCs w:val="28"/>
        </w:rPr>
      </w:pPr>
    </w:p>
    <w:p w14:paraId="26E6E11B" w14:textId="77777777" w:rsidR="00861FCE" w:rsidRDefault="00861FCE" w:rsidP="00861FCE">
      <w:pPr>
        <w:rPr>
          <w:sz w:val="28"/>
          <w:szCs w:val="28"/>
        </w:rPr>
      </w:pPr>
    </w:p>
    <w:p w14:paraId="025697DD" w14:textId="77777777" w:rsidR="00861FCE" w:rsidRDefault="00861FCE" w:rsidP="00861FCE">
      <w:pPr>
        <w:rPr>
          <w:sz w:val="28"/>
          <w:szCs w:val="28"/>
        </w:rPr>
      </w:pPr>
    </w:p>
    <w:p w14:paraId="4F0C9E99" w14:textId="77777777" w:rsidR="00861FCE" w:rsidRDefault="00861FCE" w:rsidP="00861FCE">
      <w:pPr>
        <w:rPr>
          <w:sz w:val="28"/>
          <w:szCs w:val="28"/>
        </w:rPr>
      </w:pPr>
    </w:p>
    <w:p w14:paraId="322D3EF5" w14:textId="77777777" w:rsidR="00861FCE" w:rsidRDefault="00861FCE" w:rsidP="00861FCE">
      <w:pPr>
        <w:rPr>
          <w:sz w:val="28"/>
          <w:szCs w:val="28"/>
        </w:rPr>
      </w:pPr>
    </w:p>
    <w:p w14:paraId="0CD512A7" w14:textId="77777777" w:rsidR="00861FCE" w:rsidRDefault="00861FCE" w:rsidP="00861FCE">
      <w:pPr>
        <w:rPr>
          <w:sz w:val="28"/>
          <w:szCs w:val="28"/>
        </w:rPr>
      </w:pPr>
    </w:p>
    <w:p w14:paraId="65393562" w14:textId="77777777" w:rsidR="00861FCE" w:rsidRDefault="00861FCE" w:rsidP="00861FCE">
      <w:pPr>
        <w:rPr>
          <w:sz w:val="28"/>
          <w:szCs w:val="28"/>
        </w:rPr>
      </w:pPr>
    </w:p>
    <w:p w14:paraId="5EC1CA97" w14:textId="77777777" w:rsidR="00861FCE" w:rsidRDefault="00861FCE" w:rsidP="00861FCE">
      <w:pPr>
        <w:rPr>
          <w:sz w:val="28"/>
          <w:szCs w:val="28"/>
        </w:rPr>
      </w:pPr>
    </w:p>
    <w:p w14:paraId="4B85E277" w14:textId="77777777" w:rsidR="00861FCE" w:rsidRDefault="00861FCE" w:rsidP="00861FCE">
      <w:pPr>
        <w:rPr>
          <w:sz w:val="28"/>
          <w:szCs w:val="28"/>
        </w:rPr>
      </w:pPr>
    </w:p>
    <w:p w14:paraId="6A4DC060" w14:textId="79D53090" w:rsidR="00861FCE" w:rsidRDefault="00861FCE" w:rsidP="00861FCE">
      <w:pPr>
        <w:rPr>
          <w:sz w:val="28"/>
          <w:szCs w:val="28"/>
        </w:rPr>
      </w:pPr>
    </w:p>
    <w:p w14:paraId="02B4FBC1" w14:textId="742ABCE7" w:rsidR="00DE08CE" w:rsidRDefault="00DE08CE" w:rsidP="00861FCE">
      <w:pPr>
        <w:rPr>
          <w:sz w:val="28"/>
          <w:szCs w:val="28"/>
        </w:rPr>
      </w:pPr>
    </w:p>
    <w:p w14:paraId="269DE70D" w14:textId="77777777" w:rsidR="00DE08CE" w:rsidRDefault="00DE08CE" w:rsidP="00861FCE">
      <w:pPr>
        <w:rPr>
          <w:sz w:val="28"/>
          <w:szCs w:val="28"/>
        </w:rPr>
      </w:pPr>
    </w:p>
    <w:p w14:paraId="43DA1836" w14:textId="77777777" w:rsidR="00861FCE" w:rsidRDefault="00861FCE" w:rsidP="00861FCE">
      <w:pPr>
        <w:rPr>
          <w:sz w:val="28"/>
          <w:szCs w:val="28"/>
        </w:rPr>
      </w:pPr>
    </w:p>
    <w:p w14:paraId="20DFBAB1" w14:textId="52589A0B" w:rsidR="00861FCE" w:rsidRDefault="00861FCE" w:rsidP="00861FCE">
      <w:pPr>
        <w:pStyle w:val="2"/>
        <w:jc w:val="left"/>
        <w:rPr>
          <w:sz w:val="28"/>
          <w:szCs w:val="28"/>
        </w:rPr>
      </w:pPr>
      <w:bookmarkStart w:id="71" w:name="_Toc12871425"/>
      <w:r>
        <w:t>Приложение №</w:t>
      </w:r>
      <w:r>
        <w:rPr>
          <w:lang w:val="ru-RU"/>
        </w:rPr>
        <w:t>4</w:t>
      </w:r>
      <w:r>
        <w:t xml:space="preserve"> </w:t>
      </w:r>
      <w:bookmarkEnd w:id="71"/>
    </w:p>
    <w:p w14:paraId="4209E16E" w14:textId="77777777" w:rsidR="00861FCE" w:rsidRDefault="00861FCE" w:rsidP="00861FCE">
      <w:pPr>
        <w:jc w:val="right"/>
        <w:rPr>
          <w:szCs w:val="28"/>
        </w:rPr>
      </w:pPr>
    </w:p>
    <w:p w14:paraId="101A1D98" w14:textId="77777777" w:rsidR="00861FCE" w:rsidRDefault="00861FCE" w:rsidP="00861FCE">
      <w:pPr>
        <w:jc w:val="center"/>
        <w:rPr>
          <w:b/>
          <w:sz w:val="28"/>
          <w:szCs w:val="28"/>
        </w:rPr>
      </w:pPr>
      <w:r>
        <w:rPr>
          <w:b/>
          <w:sz w:val="28"/>
          <w:szCs w:val="28"/>
        </w:rPr>
        <w:t>Инструкция по заполнению заявки на участие в конкурсе</w:t>
      </w:r>
    </w:p>
    <w:p w14:paraId="54EE0185" w14:textId="77777777" w:rsidR="00861FCE" w:rsidRDefault="00861FCE" w:rsidP="00861FCE">
      <w:pPr>
        <w:jc w:val="center"/>
        <w:rPr>
          <w:sz w:val="16"/>
          <w:szCs w:val="16"/>
        </w:rPr>
      </w:pPr>
    </w:p>
    <w:p w14:paraId="49BD3916"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Общие положения.</w:t>
      </w:r>
    </w:p>
    <w:p w14:paraId="7B43DEC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14:paraId="75C7483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14:paraId="79298B6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По истечении установленного срока прием заявок прекращается.</w:t>
      </w:r>
    </w:p>
    <w:p w14:paraId="49D5647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должны быть заполнены разборчиво.</w:t>
      </w:r>
    </w:p>
    <w:p w14:paraId="1A7B89F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14:paraId="10696C34"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Подаваемая на конкурс заявка должна содержать следующую информацию:</w:t>
      </w:r>
    </w:p>
    <w:p w14:paraId="3768D0B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Заявление на участие в конкурсе.</w:t>
      </w:r>
    </w:p>
    <w:p w14:paraId="4B1B134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Сведения и документы о претенденте:</w:t>
      </w:r>
    </w:p>
    <w:p w14:paraId="68BF8A1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14:paraId="1721ABDD"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14:paraId="01CAFB6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631B682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 для юридического лица;</w:t>
      </w:r>
    </w:p>
    <w:p w14:paraId="2D77497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14:paraId="5449DB3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306B419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14:paraId="1DC026AF"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F98BF7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14:paraId="51F64BC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0C56AB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копии утвержденного бухгалтерского баланса за последний отчетный период;</w:t>
      </w:r>
    </w:p>
    <w:p w14:paraId="609B66B0"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44BF4BF9"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Подаваемая на конкурс заявка может дополнительно содержать следующую информацию:</w:t>
      </w:r>
    </w:p>
    <w:p w14:paraId="79D267B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Опыт работы в сфере управления многоквартирными домами:</w:t>
      </w:r>
    </w:p>
    <w:p w14:paraId="17E1FD00"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предшествующей деятельности;</w:t>
      </w:r>
    </w:p>
    <w:p w14:paraId="53B3A5EA"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перечень организаций и предприятий, которым ранее были предоставлены жилищно-коммунальные услуги (с указанием телефонов);</w:t>
      </w:r>
    </w:p>
    <w:p w14:paraId="2DF0F5B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14:paraId="100E98E4"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14:paraId="1B0C1389"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14:paraId="395624CB"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Предлагаемые методы и формы организации работы с органом местного самоуправления, подрядчиками, населением.</w:t>
      </w:r>
    </w:p>
    <w:p w14:paraId="38CE582A" w14:textId="77777777" w:rsidR="00861FCE" w:rsidRDefault="00861FCE" w:rsidP="00861FCE">
      <w:pPr>
        <w:tabs>
          <w:tab w:val="num" w:pos="0"/>
        </w:tabs>
        <w:ind w:firstLine="567"/>
        <w:jc w:val="both"/>
      </w:pPr>
      <w:r>
        <w:rPr>
          <w:b/>
          <w:u w:val="single"/>
        </w:rPr>
        <w:t>В пункте 1</w:t>
      </w:r>
      <w:r>
        <w:t xml:space="preserve"> заявки претендент должен указать:</w:t>
      </w:r>
    </w:p>
    <w:p w14:paraId="5F19039F" w14:textId="77777777" w:rsidR="00861FCE" w:rsidRDefault="00861FCE" w:rsidP="00861FCE">
      <w:pPr>
        <w:tabs>
          <w:tab w:val="num" w:pos="0"/>
        </w:tabs>
        <w:ind w:firstLine="567"/>
        <w:jc w:val="both"/>
      </w:pPr>
      <w:r>
        <w:t>- свою организационно-правовую форму, полное наименование,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без образования юридического лица (индивидуального предпринимателя);</w:t>
      </w:r>
    </w:p>
    <w:p w14:paraId="5DACC5B9" w14:textId="77777777" w:rsidR="00861FCE" w:rsidRDefault="00861FCE" w:rsidP="00861FCE">
      <w:pPr>
        <w:tabs>
          <w:tab w:val="num" w:pos="0"/>
        </w:tabs>
        <w:ind w:firstLine="567"/>
        <w:jc w:val="both"/>
      </w:pPr>
      <w:r>
        <w:t>- адреса (адрес) многоквартирных (многоквартирного) домов (дома) согласно Перечню и характеристике лотов представленных в Приложении 2 настоящей конкурсной документации;</w:t>
      </w:r>
    </w:p>
    <w:p w14:paraId="482A37AD" w14:textId="77777777" w:rsidR="00861FCE" w:rsidRDefault="00861FCE" w:rsidP="00861FCE">
      <w:pPr>
        <w:tabs>
          <w:tab w:val="num" w:pos="0"/>
        </w:tabs>
        <w:ind w:firstLine="567"/>
        <w:jc w:val="both"/>
      </w:pPr>
      <w:r>
        <w:t>- реквизиты банковского счета для возвращения денежных средств внесенных в качестве обеспечения заявки на участие в конкурсе.</w:t>
      </w:r>
    </w:p>
    <w:p w14:paraId="16A6D027" w14:textId="77777777" w:rsidR="00861FCE" w:rsidRDefault="00861FCE" w:rsidP="00861FCE">
      <w:pPr>
        <w:tabs>
          <w:tab w:val="num" w:pos="0"/>
        </w:tabs>
        <w:ind w:firstLine="567"/>
        <w:jc w:val="both"/>
      </w:pPr>
      <w:r>
        <w:rPr>
          <w:b/>
          <w:u w:val="single"/>
        </w:rPr>
        <w:t>В пункте 2</w:t>
      </w:r>
      <w:r>
        <w:t xml:space="preserve"> заявки претендент должен представить следующие предложения по условиям договора управления многоквартирными домами (домом):</w:t>
      </w:r>
    </w:p>
    <w:p w14:paraId="188C15A7" w14:textId="77777777" w:rsidR="00861FCE" w:rsidRDefault="00861FCE" w:rsidP="00861FCE">
      <w:pPr>
        <w:tabs>
          <w:tab w:val="num" w:pos="0"/>
        </w:tabs>
        <w:ind w:firstLine="567"/>
        <w:jc w:val="both"/>
      </w:pPr>
      <w:r>
        <w:t>-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512764F5" w14:textId="77777777" w:rsidR="00861FCE" w:rsidRDefault="00861FCE" w:rsidP="00861FCE">
      <w:pPr>
        <w:tabs>
          <w:tab w:val="num" w:pos="0"/>
        </w:tabs>
        <w:ind w:firstLine="567"/>
        <w:jc w:val="both"/>
      </w:pPr>
      <w:r>
        <w:t>-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w:t>
      </w:r>
    </w:p>
    <w:p w14:paraId="6F58FB2B" w14:textId="77777777" w:rsidR="00861FCE" w:rsidRDefault="00861FCE" w:rsidP="00861FCE">
      <w:pPr>
        <w:tabs>
          <w:tab w:val="num" w:pos="0"/>
        </w:tabs>
        <w:ind w:firstLine="567"/>
        <w:jc w:val="both"/>
      </w:pPr>
      <w:r>
        <w:t>В конце заявки перечислить документы, прилагаемые к заявке, с указанием наименования, реквизитов и количества листов.</w:t>
      </w:r>
    </w:p>
    <w:p w14:paraId="43A89D9A" w14:textId="77777777" w:rsidR="00861FCE" w:rsidRDefault="00861FCE" w:rsidP="00861FCE">
      <w:pPr>
        <w:tabs>
          <w:tab w:val="num" w:pos="0"/>
        </w:tabs>
        <w:ind w:firstLine="567"/>
        <w:jc w:val="both"/>
      </w:pPr>
      <w:r>
        <w:t>На основании информации, указанной в заявке и предоставленных документах, конкурсная комиссия будет оценивать заявки претендентов, и принимать решение о признании претендентов участниками конкурса или об отказе в допуске претендентов к участию в конкурсе по основаниям, предусмотренным в разделе 4 настоящей конкурсной документации. Также конкурсная комиссия может запросить у претендента дополнительную информацию для разъяснения сведений, содержащихся в представленных им документах и в заявке на участие в конкурсе.</w:t>
      </w:r>
    </w:p>
    <w:p w14:paraId="36B2F5E3" w14:textId="77777777" w:rsidR="00861FCE" w:rsidRDefault="00861FCE" w:rsidP="00861FCE">
      <w:pPr>
        <w:tabs>
          <w:tab w:val="num" w:pos="0"/>
        </w:tabs>
        <w:ind w:firstLine="567"/>
        <w:jc w:val="both"/>
      </w:pPr>
      <w:r>
        <w:t>Любой претендент вправе направить в письменной форме организатору конкурса запрос о разъяснении положений конкурсной документации. В течение 2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2 (два) дня до даты окончания подачи заявок на участие в конкурсе.</w:t>
      </w:r>
    </w:p>
    <w:p w14:paraId="0A8FD03F" w14:textId="77777777" w:rsidR="00861FCE" w:rsidRDefault="00861FCE" w:rsidP="00861FCE">
      <w:pPr>
        <w:tabs>
          <w:tab w:val="num" w:pos="0"/>
        </w:tabs>
        <w:adjustRightInd w:val="0"/>
        <w:ind w:firstLine="567"/>
        <w:jc w:val="both"/>
        <w:rPr>
          <w:iCs/>
        </w:rPr>
      </w:pPr>
      <w:r>
        <w:t>Претендент подает заявку на участие в конкурсе в письменной форме в запечатанном конверте. На лицевой стороне конверта необходимо указать наименование открытого конкурса</w:t>
      </w:r>
      <w:r>
        <w:rPr>
          <w:iCs/>
        </w:rPr>
        <w:t xml:space="preserve"> и написать «Заявка на участие в открытом конкурсе </w:t>
      </w:r>
      <w:r>
        <w:t>на право выполнения работ и оказания услуг по управлению многоквартирными домами</w:t>
      </w:r>
      <w:r>
        <w:rPr>
          <w:bCs/>
          <w:iCs/>
        </w:rPr>
        <w:t xml:space="preserve"> по лоту № ____ </w:t>
      </w:r>
      <w:r>
        <w:rPr>
          <w:iCs/>
        </w:rPr>
        <w:t xml:space="preserve">». </w:t>
      </w:r>
      <w:r>
        <w:t>Не допускается указывать на таком конверте наименование (для юридического лица) или фамилию, имя, отчество (для индивидуального предпринимателя) претендента.</w:t>
      </w:r>
    </w:p>
    <w:p w14:paraId="4A34BF01" w14:textId="77777777" w:rsidR="00861FCE" w:rsidRDefault="00861FCE" w:rsidP="00861FCE">
      <w:pPr>
        <w:tabs>
          <w:tab w:val="num" w:pos="0"/>
        </w:tabs>
        <w:adjustRightInd w:val="0"/>
        <w:ind w:firstLine="567"/>
        <w:jc w:val="both"/>
      </w:pPr>
      <w:r>
        <w:lastRenderedPageBreak/>
        <w:t>В случае, если претендент подает заявку на участие в конкурсе по нескольким лотам, то заявка на участие в конкурсе и сумма обеспечения заявки должна предоставляться таким претендентом по каждому лоту.</w:t>
      </w:r>
    </w:p>
    <w:p w14:paraId="64905317" w14:textId="77777777" w:rsidR="00861FCE" w:rsidRDefault="00861FCE" w:rsidP="00861FCE">
      <w:pPr>
        <w:tabs>
          <w:tab w:val="num" w:pos="0"/>
        </w:tabs>
        <w:ind w:firstLine="567"/>
        <w:jc w:val="both"/>
      </w:pPr>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и настоящей конкурсной документации, а также предоставлять коммунальные услуги.</w:t>
      </w:r>
    </w:p>
    <w:p w14:paraId="0FD08F5F" w14:textId="77777777" w:rsidR="00861FCE" w:rsidRDefault="00861FCE" w:rsidP="00861FCE">
      <w:pPr>
        <w:pStyle w:val="31"/>
        <w:tabs>
          <w:tab w:val="num" w:pos="0"/>
        </w:tabs>
        <w:spacing w:after="0"/>
        <w:ind w:left="0" w:firstLine="567"/>
        <w:jc w:val="both"/>
        <w:rPr>
          <w:bCs/>
          <w:sz w:val="24"/>
          <w:szCs w:val="24"/>
        </w:rPr>
      </w:pPr>
      <w:r>
        <w:rPr>
          <w:bCs/>
          <w:sz w:val="24"/>
          <w:szCs w:val="24"/>
        </w:rPr>
        <w:t>Претендент несет все расходы, связанные с подготовкой и подачей заявки на участие в конкурсе. Организатор конкурса ни в каких случаях не несет ответственности за расходы претендента.</w:t>
      </w:r>
    </w:p>
    <w:p w14:paraId="4F18E635" w14:textId="77777777" w:rsidR="00861FCE" w:rsidRDefault="00861FCE" w:rsidP="00861FCE">
      <w:pPr>
        <w:pStyle w:val="31"/>
        <w:tabs>
          <w:tab w:val="num" w:pos="0"/>
        </w:tabs>
        <w:spacing w:after="0"/>
        <w:ind w:left="0" w:firstLine="567"/>
        <w:jc w:val="both"/>
        <w:rPr>
          <w:sz w:val="24"/>
          <w:szCs w:val="24"/>
        </w:rPr>
      </w:pPr>
      <w:r>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09447006" w14:textId="77777777" w:rsidR="00861FCE" w:rsidRDefault="00861FCE" w:rsidP="00861FCE">
      <w:pPr>
        <w:pStyle w:val="31"/>
        <w:tabs>
          <w:tab w:val="num" w:pos="0"/>
        </w:tabs>
        <w:spacing w:after="0"/>
        <w:ind w:left="0" w:firstLine="567"/>
        <w:jc w:val="both"/>
        <w:rPr>
          <w:bCs/>
          <w:sz w:val="24"/>
          <w:szCs w:val="24"/>
        </w:rPr>
      </w:pPr>
      <w:r>
        <w:rPr>
          <w:bCs/>
          <w:sz w:val="24"/>
          <w:szCs w:val="24"/>
        </w:rPr>
        <w:t>Все заявки на участие в конкурсе, полученные после истечения срока подачи заявок, будут вскрыты, признаны опоздавшими, отклонены и возвращены претендентам. Данным претендентам денежные средства, внесенные в качестве обеспечения заявки на участие в конкурсе, организатор конкурса возвращает в течение 5 (пяти) дней со дня подписания протокола вскрытия конвертов с заявками.</w:t>
      </w:r>
    </w:p>
    <w:p w14:paraId="218A57D2" w14:textId="77777777" w:rsidR="00861FCE" w:rsidRDefault="00861FCE" w:rsidP="00861FCE">
      <w:pPr>
        <w:tabs>
          <w:tab w:val="num" w:pos="0"/>
        </w:tabs>
        <w:ind w:firstLine="567"/>
        <w:jc w:val="both"/>
      </w:pPr>
      <w:r>
        <w:t>Претенденты, подавшие заявки на участие в конкурсе и организатор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5357CB42" w14:textId="77777777" w:rsidR="00861FCE" w:rsidRDefault="00861FCE" w:rsidP="00861FCE">
      <w:pPr>
        <w:tabs>
          <w:tab w:val="num" w:pos="0"/>
        </w:tabs>
        <w:ind w:firstLine="567"/>
        <w:jc w:val="both"/>
      </w:pPr>
      <w: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При этом организатор конкурса обязан вернуть внесенные в качестве обеспечения заявки на участие в конкурсе денежные средства претенденту, отозвавшему заявку на участие в конкурсе, в течение 5 (пяти) дней со дня поступления организатору уведомления об отзыве заявки на участие в конкурсе.</w:t>
      </w:r>
    </w:p>
    <w:p w14:paraId="6A1D971D" w14:textId="77777777" w:rsidR="00861FCE" w:rsidRDefault="00861FCE" w:rsidP="00861FCE">
      <w:pPr>
        <w:tabs>
          <w:tab w:val="num" w:pos="0"/>
        </w:tabs>
        <w:ind w:firstLine="567"/>
        <w:jc w:val="both"/>
      </w:pPr>
      <w:r>
        <w:t>Каждый конверт с заявкой на участие в конкурсе, поступивший в срок, указанный в извещении о проведении открытого конкурса, регистрируются организатором конкурса. По требованию претендента, подавшего конверт с заявкой на участие в конкурсе, организатор выдает расписку о получении конверта с такой заявкой с указанием даты и времени его получения.</w:t>
      </w:r>
    </w:p>
    <w:p w14:paraId="0C3B2235" w14:textId="77777777" w:rsidR="00861FCE" w:rsidRDefault="00861FCE" w:rsidP="00861FCE">
      <w:pPr>
        <w:tabs>
          <w:tab w:val="num" w:pos="0"/>
        </w:tabs>
        <w:ind w:firstLine="567"/>
        <w:jc w:val="center"/>
        <w:rPr>
          <w:szCs w:val="28"/>
        </w:rPr>
      </w:pPr>
    </w:p>
    <w:p w14:paraId="539C0998" w14:textId="77777777" w:rsidR="00861FCE" w:rsidRDefault="00861FCE" w:rsidP="00861FCE">
      <w:pPr>
        <w:tabs>
          <w:tab w:val="num" w:pos="0"/>
        </w:tabs>
        <w:ind w:firstLine="567"/>
      </w:pPr>
    </w:p>
    <w:p w14:paraId="2428EADB" w14:textId="77777777" w:rsidR="00861FCE" w:rsidRDefault="00861FCE" w:rsidP="00861FCE">
      <w:pPr>
        <w:tabs>
          <w:tab w:val="num" w:pos="0"/>
        </w:tabs>
        <w:ind w:firstLine="567"/>
      </w:pPr>
    </w:p>
    <w:p w14:paraId="50C696D8" w14:textId="77777777" w:rsidR="00861FCE" w:rsidRDefault="00861FCE" w:rsidP="00861FCE"/>
    <w:p w14:paraId="6D95BAA7" w14:textId="77777777" w:rsidR="00861FCE" w:rsidRDefault="00861FCE" w:rsidP="00861FCE"/>
    <w:p w14:paraId="24267EDF" w14:textId="77777777" w:rsidR="00861FCE" w:rsidRDefault="00861FCE" w:rsidP="00861FCE"/>
    <w:p w14:paraId="73DE018F" w14:textId="77777777" w:rsidR="00861FCE" w:rsidRDefault="00861FCE" w:rsidP="00861FCE"/>
    <w:p w14:paraId="26EEAEE8" w14:textId="77777777" w:rsidR="00861FCE" w:rsidRDefault="00861FCE" w:rsidP="00861FCE"/>
    <w:p w14:paraId="2DB8B9BF" w14:textId="77777777" w:rsidR="00861FCE" w:rsidRDefault="00861FCE" w:rsidP="00861FCE"/>
    <w:p w14:paraId="22BAA875" w14:textId="77777777" w:rsidR="00861FCE" w:rsidRDefault="00861FCE" w:rsidP="00861FCE"/>
    <w:p w14:paraId="6DDD62B3" w14:textId="77777777" w:rsidR="00861FCE" w:rsidRDefault="00861FCE" w:rsidP="00861FCE"/>
    <w:p w14:paraId="612050D5" w14:textId="77777777" w:rsidR="00861FCE" w:rsidRDefault="00861FCE" w:rsidP="00861FCE"/>
    <w:p w14:paraId="2FC9D31F" w14:textId="77777777" w:rsidR="00861FCE" w:rsidRDefault="00861FCE" w:rsidP="00861FCE"/>
    <w:p w14:paraId="6CB51AA2" w14:textId="77777777" w:rsidR="00861FCE" w:rsidRDefault="00861FCE" w:rsidP="00861FCE"/>
    <w:p w14:paraId="7ACBB8E7" w14:textId="77777777" w:rsidR="00861FCE" w:rsidRDefault="00861FCE" w:rsidP="00861FCE"/>
    <w:p w14:paraId="74816017" w14:textId="77777777" w:rsidR="00861FCE" w:rsidRDefault="00861FCE" w:rsidP="00861FCE"/>
    <w:p w14:paraId="22503B08" w14:textId="77777777" w:rsidR="00861FCE" w:rsidRDefault="00861FCE" w:rsidP="00861FCE"/>
    <w:p w14:paraId="7AF5724D" w14:textId="77777777" w:rsidR="00861FCE" w:rsidRDefault="00861FCE" w:rsidP="00861FCE"/>
    <w:p w14:paraId="352EF05B" w14:textId="77777777" w:rsidR="00861FCE" w:rsidRDefault="00861FCE" w:rsidP="00861FCE"/>
    <w:p w14:paraId="64C79A9D" w14:textId="2C1A70B6" w:rsidR="00861FCE" w:rsidRDefault="00861FCE" w:rsidP="00861FCE"/>
    <w:p w14:paraId="0D62D25B" w14:textId="77777777" w:rsidR="00861FCE" w:rsidRDefault="00861FCE" w:rsidP="00861FCE"/>
    <w:p w14:paraId="588364C8" w14:textId="77777777" w:rsidR="00861FCE" w:rsidRDefault="00861FCE" w:rsidP="00861FCE"/>
    <w:p w14:paraId="43BE2E23" w14:textId="77777777" w:rsidR="00861FCE" w:rsidRDefault="00861FCE" w:rsidP="00861FCE"/>
    <w:p w14:paraId="71FCDA9D" w14:textId="77777777" w:rsidR="00861FCE" w:rsidRDefault="00861FCE" w:rsidP="00861FCE"/>
    <w:p w14:paraId="0C5BBA71" w14:textId="77777777" w:rsidR="00861FCE" w:rsidRDefault="00861FCE" w:rsidP="00861FCE"/>
    <w:p w14:paraId="40E13048" w14:textId="674D9C07" w:rsidR="00861FCE" w:rsidRPr="00DE08CE" w:rsidRDefault="00DE08CE" w:rsidP="00861FCE">
      <w:pPr>
        <w:pStyle w:val="2"/>
        <w:rPr>
          <w:lang w:val="ru-RU"/>
        </w:rPr>
      </w:pPr>
      <w:bookmarkStart w:id="72" w:name="_Toc12871426"/>
      <w:r>
        <w:rPr>
          <w:lang w:val="ru-RU"/>
        </w:rPr>
        <w:t xml:space="preserve">                                                                                                                        </w:t>
      </w:r>
      <w:r w:rsidR="00861FCE">
        <w:t>Приложение №</w:t>
      </w:r>
      <w:r w:rsidR="00861FCE">
        <w:rPr>
          <w:lang w:val="ru-RU"/>
        </w:rPr>
        <w:t>5</w:t>
      </w:r>
      <w:r w:rsidR="00861FCE">
        <w:t xml:space="preserve"> </w:t>
      </w:r>
      <w:bookmarkEnd w:id="72"/>
      <w:r>
        <w:rPr>
          <w:lang w:val="ru-RU"/>
        </w:rPr>
        <w:t xml:space="preserve">           </w:t>
      </w:r>
    </w:p>
    <w:p w14:paraId="6901EEED" w14:textId="3B72DEFC" w:rsidR="00861FCE" w:rsidRDefault="00861FCE" w:rsidP="00861FCE">
      <w:pPr>
        <w:pStyle w:val="2"/>
        <w:jc w:val="center"/>
        <w:rPr>
          <w:sz w:val="28"/>
          <w:szCs w:val="28"/>
        </w:rPr>
      </w:pPr>
      <w:r>
        <w:rPr>
          <w:b w:val="0"/>
          <w:bCs w:val="0"/>
          <w:sz w:val="28"/>
          <w:szCs w:val="28"/>
        </w:rPr>
        <w:t>РАСПИСКА</w:t>
      </w:r>
    </w:p>
    <w:p w14:paraId="0A37DA9C" w14:textId="77777777" w:rsidR="00861FCE" w:rsidRDefault="00861FCE" w:rsidP="00861FCE">
      <w:pPr>
        <w:spacing w:before="80"/>
        <w:jc w:val="center"/>
        <w:rPr>
          <w:b/>
          <w:bCs/>
          <w:sz w:val="28"/>
          <w:szCs w:val="28"/>
        </w:rPr>
      </w:pPr>
      <w:r>
        <w:rPr>
          <w:b/>
          <w:bCs/>
          <w:sz w:val="28"/>
          <w:szCs w:val="28"/>
        </w:rPr>
        <w:t>о получении заявки на участие в конкурсе по отбору управляющей</w:t>
      </w:r>
      <w:r>
        <w:rPr>
          <w:b/>
          <w:bCs/>
          <w:sz w:val="28"/>
          <w:szCs w:val="28"/>
        </w:rPr>
        <w:br/>
        <w:t>организации для управления многоквартирным домом</w:t>
      </w:r>
    </w:p>
    <w:p w14:paraId="1BCA445A" w14:textId="77777777" w:rsidR="00861FCE" w:rsidRDefault="00861FCE" w:rsidP="00861FCE">
      <w:pPr>
        <w:spacing w:before="80"/>
        <w:jc w:val="center"/>
        <w:rPr>
          <w:b/>
          <w:bCs/>
          <w:sz w:val="28"/>
          <w:szCs w:val="28"/>
        </w:rPr>
      </w:pPr>
    </w:p>
    <w:p w14:paraId="39ACF495" w14:textId="77777777" w:rsidR="00861FCE" w:rsidRDefault="00861FCE" w:rsidP="00861FCE">
      <w:pPr>
        <w:spacing w:before="240"/>
      </w:pPr>
      <w:r>
        <w:t xml:space="preserve">Настоящая расписка выдана претенденту  </w:t>
      </w:r>
    </w:p>
    <w:p w14:paraId="3B2FC156" w14:textId="77777777" w:rsidR="00861FCE" w:rsidRDefault="00861FCE" w:rsidP="00861FCE">
      <w:pPr>
        <w:pBdr>
          <w:top w:val="single" w:sz="4" w:space="1" w:color="auto"/>
        </w:pBdr>
        <w:ind w:left="4366"/>
        <w:rPr>
          <w:sz w:val="2"/>
          <w:szCs w:val="2"/>
        </w:rPr>
      </w:pPr>
    </w:p>
    <w:p w14:paraId="3218C57A" w14:textId="77777777" w:rsidR="00861FCE" w:rsidRDefault="00861FCE" w:rsidP="00861FCE"/>
    <w:p w14:paraId="7B5CACDD" w14:textId="77777777" w:rsidR="00861FCE" w:rsidRDefault="00861FCE" w:rsidP="00861F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14:paraId="2D60886E" w14:textId="77777777" w:rsidR="00861FCE" w:rsidRDefault="00861FCE" w:rsidP="00861FCE"/>
    <w:p w14:paraId="6B5EBE66" w14:textId="77777777" w:rsidR="00861FCE" w:rsidRDefault="00861FCE" w:rsidP="00861FCE">
      <w:pPr>
        <w:pBdr>
          <w:top w:val="single" w:sz="4" w:space="1" w:color="auto"/>
        </w:pBdr>
        <w:rPr>
          <w:sz w:val="2"/>
          <w:szCs w:val="2"/>
        </w:rPr>
      </w:pPr>
    </w:p>
    <w:p w14:paraId="2CBB321D" w14:textId="77777777" w:rsidR="00861FCE" w:rsidRDefault="00861FCE" w:rsidP="00861FCE">
      <w:pPr>
        <w:tabs>
          <w:tab w:val="center" w:pos="5387"/>
        </w:tabs>
        <w:jc w:val="both"/>
      </w:pPr>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 № 75</w:t>
      </w:r>
    </w:p>
    <w:p w14:paraId="247E3B1C" w14:textId="77777777" w:rsidR="00861FCE" w:rsidRDefault="00861FCE" w:rsidP="00861FCE">
      <w:pPr>
        <w:pBdr>
          <w:top w:val="single" w:sz="4" w:space="1" w:color="auto"/>
        </w:pBdr>
        <w:ind w:left="709"/>
        <w:jc w:val="center"/>
        <w:rPr>
          <w:sz w:val="18"/>
          <w:szCs w:val="18"/>
        </w:rPr>
      </w:pPr>
      <w:r>
        <w:rPr>
          <w:sz w:val="18"/>
          <w:szCs w:val="18"/>
        </w:rPr>
        <w:t>(наименование организатора конкурса)</w:t>
      </w:r>
    </w:p>
    <w:p w14:paraId="19AE59F8" w14:textId="77777777" w:rsidR="00861FCE" w:rsidRDefault="00861FCE" w:rsidP="00861FCE">
      <w:pPr>
        <w:jc w:val="both"/>
      </w:pPr>
      <w: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14:paraId="50BE4CCB" w14:textId="77777777" w:rsidR="00861FCE" w:rsidRDefault="00861FCE" w:rsidP="00861FCE">
      <w:pPr>
        <w:pBdr>
          <w:top w:val="single" w:sz="4" w:space="1" w:color="auto"/>
        </w:pBdr>
        <w:ind w:left="993"/>
        <w:jc w:val="center"/>
        <w:rPr>
          <w:sz w:val="18"/>
          <w:szCs w:val="18"/>
        </w:rPr>
      </w:pPr>
      <w:r>
        <w:rPr>
          <w:sz w:val="18"/>
          <w:szCs w:val="18"/>
        </w:rPr>
        <w:t>(адрес многоквартирного дома)</w:t>
      </w:r>
    </w:p>
    <w:p w14:paraId="2F94EF73" w14:textId="77777777" w:rsidR="00861FCE" w:rsidRDefault="00861FCE" w:rsidP="00861FCE"/>
    <w:p w14:paraId="7FB2D13C" w14:textId="77777777" w:rsidR="00861FCE" w:rsidRDefault="00861FCE" w:rsidP="00861FCE">
      <w:pPr>
        <w:pBdr>
          <w:top w:val="single" w:sz="4" w:space="1" w:color="auto"/>
        </w:pBdr>
        <w:spacing w:after="80"/>
        <w:rPr>
          <w:sz w:val="2"/>
          <w:szCs w:val="2"/>
        </w:rPr>
      </w:pPr>
    </w:p>
    <w:tbl>
      <w:tblPr>
        <w:tblW w:w="0" w:type="auto"/>
        <w:tblLayout w:type="fixed"/>
        <w:tblCellMar>
          <w:left w:w="28" w:type="dxa"/>
          <w:right w:w="28" w:type="dxa"/>
        </w:tblCellMar>
        <w:tblLook w:val="04A0" w:firstRow="1" w:lastRow="0" w:firstColumn="1" w:lastColumn="0" w:noHBand="0" w:noVBand="1"/>
      </w:tblPr>
      <w:tblGrid>
        <w:gridCol w:w="2796"/>
        <w:gridCol w:w="425"/>
        <w:gridCol w:w="255"/>
        <w:gridCol w:w="1531"/>
        <w:gridCol w:w="465"/>
        <w:gridCol w:w="227"/>
        <w:gridCol w:w="566"/>
        <w:gridCol w:w="3969"/>
      </w:tblGrid>
      <w:tr w:rsidR="00861FCE" w14:paraId="4732CF0C" w14:textId="77777777" w:rsidTr="00861FCE">
        <w:tc>
          <w:tcPr>
            <w:tcW w:w="2796" w:type="dxa"/>
            <w:vAlign w:val="bottom"/>
            <w:hideMark/>
          </w:tcPr>
          <w:p w14:paraId="0A11EF6C" w14:textId="77777777" w:rsidR="00861FCE" w:rsidRDefault="00861FCE">
            <w:r>
              <w:t>Заявка зарегистрирована “</w:t>
            </w:r>
          </w:p>
        </w:tc>
        <w:tc>
          <w:tcPr>
            <w:tcW w:w="425" w:type="dxa"/>
            <w:tcBorders>
              <w:top w:val="nil"/>
              <w:left w:val="nil"/>
              <w:bottom w:val="single" w:sz="4" w:space="0" w:color="auto"/>
              <w:right w:val="nil"/>
            </w:tcBorders>
            <w:vAlign w:val="bottom"/>
          </w:tcPr>
          <w:p w14:paraId="6D1AC930" w14:textId="77777777" w:rsidR="00861FCE" w:rsidRDefault="00861FCE">
            <w:pPr>
              <w:jc w:val="center"/>
            </w:pPr>
          </w:p>
        </w:tc>
        <w:tc>
          <w:tcPr>
            <w:tcW w:w="255" w:type="dxa"/>
            <w:vAlign w:val="bottom"/>
            <w:hideMark/>
          </w:tcPr>
          <w:p w14:paraId="37A5372A" w14:textId="77777777" w:rsidR="00861FCE" w:rsidRDefault="00861FCE">
            <w:r>
              <w:t>”</w:t>
            </w:r>
          </w:p>
        </w:tc>
        <w:tc>
          <w:tcPr>
            <w:tcW w:w="1531" w:type="dxa"/>
            <w:tcBorders>
              <w:top w:val="nil"/>
              <w:left w:val="nil"/>
              <w:bottom w:val="single" w:sz="4" w:space="0" w:color="auto"/>
              <w:right w:val="nil"/>
            </w:tcBorders>
            <w:vAlign w:val="bottom"/>
          </w:tcPr>
          <w:p w14:paraId="5842227E" w14:textId="77777777" w:rsidR="00861FCE" w:rsidRDefault="00861FCE">
            <w:pPr>
              <w:jc w:val="center"/>
            </w:pPr>
          </w:p>
        </w:tc>
        <w:tc>
          <w:tcPr>
            <w:tcW w:w="465" w:type="dxa"/>
            <w:vAlign w:val="bottom"/>
            <w:hideMark/>
          </w:tcPr>
          <w:p w14:paraId="7C322C9D" w14:textId="77777777" w:rsidR="00861FCE" w:rsidRDefault="00861FCE">
            <w:pPr>
              <w:jc w:val="right"/>
            </w:pPr>
            <w:r>
              <w:t>201</w:t>
            </w:r>
          </w:p>
        </w:tc>
        <w:tc>
          <w:tcPr>
            <w:tcW w:w="227" w:type="dxa"/>
            <w:tcBorders>
              <w:top w:val="nil"/>
              <w:left w:val="nil"/>
              <w:bottom w:val="single" w:sz="4" w:space="0" w:color="auto"/>
              <w:right w:val="nil"/>
            </w:tcBorders>
            <w:vAlign w:val="bottom"/>
          </w:tcPr>
          <w:p w14:paraId="2BE67201" w14:textId="77777777" w:rsidR="00861FCE" w:rsidRDefault="00861FCE"/>
        </w:tc>
        <w:tc>
          <w:tcPr>
            <w:tcW w:w="566" w:type="dxa"/>
            <w:vAlign w:val="bottom"/>
            <w:hideMark/>
          </w:tcPr>
          <w:p w14:paraId="42B06AA7" w14:textId="77777777" w:rsidR="00861FCE" w:rsidRDefault="00861FCE">
            <w:pPr>
              <w:jc w:val="center"/>
            </w:pPr>
            <w:r>
              <w:t>г. в</w:t>
            </w:r>
          </w:p>
        </w:tc>
        <w:tc>
          <w:tcPr>
            <w:tcW w:w="3969" w:type="dxa"/>
            <w:tcBorders>
              <w:top w:val="nil"/>
              <w:left w:val="nil"/>
              <w:bottom w:val="single" w:sz="4" w:space="0" w:color="auto"/>
              <w:right w:val="nil"/>
            </w:tcBorders>
            <w:vAlign w:val="bottom"/>
          </w:tcPr>
          <w:p w14:paraId="04F85DCA" w14:textId="77777777" w:rsidR="00861FCE" w:rsidRDefault="00861FCE">
            <w:pPr>
              <w:jc w:val="center"/>
            </w:pPr>
          </w:p>
        </w:tc>
      </w:tr>
    </w:tbl>
    <w:p w14:paraId="033DCFD6" w14:textId="77777777" w:rsidR="00861FCE" w:rsidRDefault="00861FCE" w:rsidP="00861FCE"/>
    <w:p w14:paraId="755AFB5D" w14:textId="77777777" w:rsidR="00861FCE" w:rsidRDefault="00861FCE" w:rsidP="00861FCE">
      <w:pPr>
        <w:pBdr>
          <w:top w:val="single" w:sz="4" w:space="1" w:color="auto"/>
        </w:pBdr>
        <w:jc w:val="center"/>
        <w:rPr>
          <w:sz w:val="18"/>
          <w:szCs w:val="18"/>
        </w:rPr>
      </w:pPr>
      <w:r>
        <w:rPr>
          <w:sz w:val="18"/>
          <w:szCs w:val="18"/>
        </w:rPr>
        <w:t>(наименование документа, в котором регистрируется заявка)</w:t>
      </w:r>
    </w:p>
    <w:p w14:paraId="3E6A0896" w14:textId="77777777" w:rsidR="00861FCE" w:rsidRDefault="00861FCE" w:rsidP="00861FCE">
      <w:pPr>
        <w:tabs>
          <w:tab w:val="right" w:pos="10206"/>
        </w:tabs>
      </w:pPr>
      <w:r>
        <w:t xml:space="preserve">под номером  </w:t>
      </w:r>
      <w:r>
        <w:tab/>
        <w:t>.</w:t>
      </w:r>
    </w:p>
    <w:p w14:paraId="04D83F55" w14:textId="77777777" w:rsidR="00861FCE" w:rsidRDefault="00861FCE" w:rsidP="00861FCE">
      <w:pPr>
        <w:pBdr>
          <w:top w:val="single" w:sz="4" w:space="1" w:color="auto"/>
        </w:pBdr>
        <w:ind w:left="1457" w:right="91"/>
        <w:rPr>
          <w:sz w:val="2"/>
          <w:szCs w:val="2"/>
        </w:rPr>
      </w:pPr>
    </w:p>
    <w:p w14:paraId="77025560" w14:textId="77777777" w:rsidR="00861FCE" w:rsidRDefault="00861FCE" w:rsidP="00861FCE">
      <w:pPr>
        <w:spacing w:before="480"/>
      </w:pPr>
      <w:r>
        <w:t>Лицо, уполномоченное организатором конкурса принимать заявки на участие в конкурсе</w:t>
      </w:r>
    </w:p>
    <w:p w14:paraId="2F92383D" w14:textId="77777777" w:rsidR="00861FCE" w:rsidRDefault="00861FCE" w:rsidP="00861FCE"/>
    <w:p w14:paraId="17845973" w14:textId="77777777" w:rsidR="00861FCE" w:rsidRDefault="00861FCE" w:rsidP="00861F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861FCE" w14:paraId="02DF37D3" w14:textId="77777777" w:rsidTr="00861FCE">
        <w:tc>
          <w:tcPr>
            <w:tcW w:w="2580" w:type="dxa"/>
            <w:tcBorders>
              <w:top w:val="nil"/>
              <w:left w:val="nil"/>
              <w:bottom w:val="single" w:sz="4" w:space="0" w:color="auto"/>
              <w:right w:val="nil"/>
            </w:tcBorders>
            <w:vAlign w:val="bottom"/>
          </w:tcPr>
          <w:p w14:paraId="4B6849B9" w14:textId="77777777" w:rsidR="00861FCE" w:rsidRDefault="00861FCE">
            <w:pPr>
              <w:jc w:val="center"/>
            </w:pPr>
          </w:p>
        </w:tc>
        <w:tc>
          <w:tcPr>
            <w:tcW w:w="283" w:type="dxa"/>
            <w:vAlign w:val="bottom"/>
          </w:tcPr>
          <w:p w14:paraId="7AE119D7" w14:textId="77777777" w:rsidR="00861FCE" w:rsidRDefault="00861FCE"/>
        </w:tc>
        <w:tc>
          <w:tcPr>
            <w:tcW w:w="3402" w:type="dxa"/>
            <w:tcBorders>
              <w:top w:val="nil"/>
              <w:left w:val="nil"/>
              <w:bottom w:val="single" w:sz="4" w:space="0" w:color="auto"/>
              <w:right w:val="nil"/>
            </w:tcBorders>
            <w:vAlign w:val="bottom"/>
          </w:tcPr>
          <w:p w14:paraId="28A952EE" w14:textId="77777777" w:rsidR="00861FCE" w:rsidRDefault="00861FCE">
            <w:pPr>
              <w:jc w:val="center"/>
            </w:pPr>
          </w:p>
        </w:tc>
      </w:tr>
      <w:tr w:rsidR="00861FCE" w14:paraId="383A4C29" w14:textId="77777777" w:rsidTr="00861FCE">
        <w:tc>
          <w:tcPr>
            <w:tcW w:w="2580" w:type="dxa"/>
            <w:hideMark/>
          </w:tcPr>
          <w:p w14:paraId="486D5871" w14:textId="77777777" w:rsidR="00861FCE" w:rsidRDefault="00861FCE">
            <w:pPr>
              <w:jc w:val="center"/>
              <w:rPr>
                <w:sz w:val="18"/>
                <w:szCs w:val="18"/>
              </w:rPr>
            </w:pPr>
            <w:r>
              <w:rPr>
                <w:sz w:val="18"/>
                <w:szCs w:val="18"/>
              </w:rPr>
              <w:t>(подпись)</w:t>
            </w:r>
          </w:p>
        </w:tc>
        <w:tc>
          <w:tcPr>
            <w:tcW w:w="283" w:type="dxa"/>
          </w:tcPr>
          <w:p w14:paraId="25E6C923" w14:textId="77777777" w:rsidR="00861FCE" w:rsidRDefault="00861FCE">
            <w:pPr>
              <w:rPr>
                <w:sz w:val="18"/>
                <w:szCs w:val="18"/>
              </w:rPr>
            </w:pPr>
          </w:p>
        </w:tc>
        <w:tc>
          <w:tcPr>
            <w:tcW w:w="3402" w:type="dxa"/>
            <w:hideMark/>
          </w:tcPr>
          <w:p w14:paraId="21BF0547" w14:textId="77777777" w:rsidR="00861FCE" w:rsidRDefault="00861FCE">
            <w:pPr>
              <w:jc w:val="center"/>
              <w:rPr>
                <w:sz w:val="18"/>
                <w:szCs w:val="18"/>
              </w:rPr>
            </w:pPr>
            <w:r>
              <w:rPr>
                <w:sz w:val="18"/>
                <w:szCs w:val="18"/>
              </w:rPr>
              <w:t>(ф.и.о.)</w:t>
            </w:r>
          </w:p>
        </w:tc>
      </w:tr>
    </w:tbl>
    <w:p w14:paraId="2F8892CB" w14:textId="77777777" w:rsidR="00861FCE" w:rsidRDefault="00861FCE" w:rsidP="00861FCE"/>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861FCE" w14:paraId="0D3BF6EC" w14:textId="77777777" w:rsidTr="00861FCE">
        <w:tc>
          <w:tcPr>
            <w:tcW w:w="187" w:type="dxa"/>
            <w:vAlign w:val="bottom"/>
            <w:hideMark/>
          </w:tcPr>
          <w:p w14:paraId="25743DAE" w14:textId="77777777" w:rsidR="00861FCE" w:rsidRDefault="00861FCE">
            <w:r>
              <w:t>“</w:t>
            </w:r>
          </w:p>
        </w:tc>
        <w:tc>
          <w:tcPr>
            <w:tcW w:w="425" w:type="dxa"/>
            <w:tcBorders>
              <w:top w:val="nil"/>
              <w:left w:val="nil"/>
              <w:bottom w:val="single" w:sz="4" w:space="0" w:color="auto"/>
              <w:right w:val="nil"/>
            </w:tcBorders>
            <w:vAlign w:val="bottom"/>
          </w:tcPr>
          <w:p w14:paraId="776EFE12" w14:textId="77777777" w:rsidR="00861FCE" w:rsidRDefault="00861FCE">
            <w:pPr>
              <w:jc w:val="center"/>
            </w:pPr>
          </w:p>
        </w:tc>
        <w:tc>
          <w:tcPr>
            <w:tcW w:w="255" w:type="dxa"/>
            <w:vAlign w:val="bottom"/>
            <w:hideMark/>
          </w:tcPr>
          <w:p w14:paraId="7815EBC7" w14:textId="77777777" w:rsidR="00861FCE" w:rsidRDefault="00861FCE">
            <w:r>
              <w:t>”</w:t>
            </w:r>
          </w:p>
        </w:tc>
        <w:tc>
          <w:tcPr>
            <w:tcW w:w="1531" w:type="dxa"/>
            <w:tcBorders>
              <w:top w:val="nil"/>
              <w:left w:val="nil"/>
              <w:bottom w:val="single" w:sz="4" w:space="0" w:color="auto"/>
              <w:right w:val="nil"/>
            </w:tcBorders>
            <w:vAlign w:val="bottom"/>
          </w:tcPr>
          <w:p w14:paraId="7C031937" w14:textId="77777777" w:rsidR="00861FCE" w:rsidRDefault="00861FCE">
            <w:pPr>
              <w:jc w:val="center"/>
            </w:pPr>
          </w:p>
        </w:tc>
        <w:tc>
          <w:tcPr>
            <w:tcW w:w="465" w:type="dxa"/>
            <w:vAlign w:val="bottom"/>
            <w:hideMark/>
          </w:tcPr>
          <w:p w14:paraId="1DEB50CA" w14:textId="77777777" w:rsidR="00861FCE" w:rsidRDefault="00861FCE">
            <w:pPr>
              <w:jc w:val="right"/>
            </w:pPr>
            <w:r>
              <w:t>201</w:t>
            </w:r>
          </w:p>
        </w:tc>
        <w:tc>
          <w:tcPr>
            <w:tcW w:w="227" w:type="dxa"/>
            <w:tcBorders>
              <w:top w:val="nil"/>
              <w:left w:val="nil"/>
              <w:bottom w:val="single" w:sz="4" w:space="0" w:color="auto"/>
              <w:right w:val="nil"/>
            </w:tcBorders>
            <w:vAlign w:val="bottom"/>
          </w:tcPr>
          <w:p w14:paraId="678707F5" w14:textId="77777777" w:rsidR="00861FCE" w:rsidRDefault="00861FCE"/>
        </w:tc>
        <w:tc>
          <w:tcPr>
            <w:tcW w:w="255" w:type="dxa"/>
            <w:vAlign w:val="bottom"/>
            <w:hideMark/>
          </w:tcPr>
          <w:p w14:paraId="42493325" w14:textId="77777777" w:rsidR="00861FCE" w:rsidRDefault="00861FCE">
            <w:pPr>
              <w:jc w:val="right"/>
            </w:pPr>
            <w:r>
              <w:t>г.</w:t>
            </w:r>
          </w:p>
        </w:tc>
      </w:tr>
    </w:tbl>
    <w:p w14:paraId="507C8577" w14:textId="77777777" w:rsidR="00861FCE" w:rsidRDefault="00861FCE" w:rsidP="00861FCE">
      <w:pPr>
        <w:spacing w:before="400"/>
      </w:pPr>
      <w:r>
        <w:t>М.П.</w:t>
      </w:r>
    </w:p>
    <w:p w14:paraId="5418F5E1" w14:textId="77777777" w:rsidR="00861FCE" w:rsidRDefault="00861FCE" w:rsidP="00861FCE">
      <w:pPr>
        <w:spacing w:before="400"/>
      </w:pPr>
    </w:p>
    <w:p w14:paraId="5C9D95CC" w14:textId="77777777" w:rsidR="00861FCE" w:rsidRDefault="00861FCE" w:rsidP="00861FCE">
      <w:pPr>
        <w:spacing w:before="400"/>
      </w:pPr>
    </w:p>
    <w:p w14:paraId="2488A3E1" w14:textId="77777777" w:rsidR="00861FCE" w:rsidRDefault="00861FCE" w:rsidP="00861FCE">
      <w:pPr>
        <w:spacing w:before="400"/>
      </w:pPr>
    </w:p>
    <w:p w14:paraId="2903B061" w14:textId="1A05FF9E" w:rsidR="00861FCE" w:rsidRDefault="00861FCE" w:rsidP="00861FCE">
      <w:pPr>
        <w:spacing w:before="400"/>
      </w:pPr>
    </w:p>
    <w:p w14:paraId="732C127B" w14:textId="7CCE00D3" w:rsidR="00861FCE" w:rsidRDefault="00861FCE" w:rsidP="00861FCE">
      <w:pPr>
        <w:spacing w:before="400"/>
      </w:pPr>
    </w:p>
    <w:p w14:paraId="0602A082" w14:textId="77777777" w:rsidR="00861FCE" w:rsidRDefault="00861FCE" w:rsidP="00861FCE">
      <w:pPr>
        <w:spacing w:before="400"/>
      </w:pPr>
    </w:p>
    <w:p w14:paraId="0D923137" w14:textId="77777777" w:rsidR="00861FCE" w:rsidRDefault="00861FCE" w:rsidP="00861FCE">
      <w:pPr>
        <w:spacing w:before="400"/>
      </w:pPr>
    </w:p>
    <w:p w14:paraId="3C76B265" w14:textId="681D4257" w:rsidR="00861FCE" w:rsidRDefault="00DE08CE" w:rsidP="00861FCE">
      <w:pPr>
        <w:pStyle w:val="2"/>
        <w:rPr>
          <w:sz w:val="28"/>
          <w:szCs w:val="28"/>
        </w:rPr>
      </w:pPr>
      <w:bookmarkStart w:id="73" w:name="_Toc12871427"/>
      <w:r>
        <w:rPr>
          <w:lang w:val="ru-RU"/>
        </w:rPr>
        <w:t xml:space="preserve">                                                                    </w:t>
      </w:r>
      <w:r w:rsidR="00861FCE">
        <w:t>Приложение №</w:t>
      </w:r>
      <w:r w:rsidR="00861FCE">
        <w:rPr>
          <w:lang w:val="ru-RU"/>
        </w:rPr>
        <w:t>6</w:t>
      </w:r>
      <w:r w:rsidR="00861FCE">
        <w:t xml:space="preserve"> </w:t>
      </w:r>
      <w:r>
        <w:rPr>
          <w:lang w:val="ru-RU"/>
        </w:rPr>
        <w:t xml:space="preserve"> </w:t>
      </w:r>
      <w:r w:rsidR="00861FCE">
        <w:t>Проект договора управления</w:t>
      </w:r>
      <w:bookmarkEnd w:id="73"/>
    </w:p>
    <w:p w14:paraId="30A69500" w14:textId="77777777" w:rsidR="00861FCE" w:rsidRDefault="00861FCE" w:rsidP="00861FCE">
      <w:pPr>
        <w:ind w:firstLine="567"/>
        <w:jc w:val="center"/>
        <w:rPr>
          <w:b/>
          <w:bCs/>
          <w:sz w:val="28"/>
          <w:szCs w:val="28"/>
        </w:rPr>
      </w:pPr>
    </w:p>
    <w:p w14:paraId="01AEDF58" w14:textId="77777777" w:rsidR="00861FCE" w:rsidRDefault="00861FCE" w:rsidP="00861FCE">
      <w:pPr>
        <w:jc w:val="center"/>
      </w:pPr>
      <w:r>
        <w:t>Договор управления многоквартирным домом № _____</w:t>
      </w:r>
    </w:p>
    <w:p w14:paraId="2CBAEB3E" w14:textId="77777777" w:rsidR="00861FCE" w:rsidRDefault="00861FCE" w:rsidP="00861FCE">
      <w:pPr>
        <w:jc w:val="center"/>
      </w:pPr>
      <w:r>
        <w:t>по ул. ________________________</w:t>
      </w:r>
    </w:p>
    <w:p w14:paraId="19DF6CD0" w14:textId="77777777" w:rsidR="00861FCE" w:rsidRDefault="00861FCE" w:rsidP="00861FCE"/>
    <w:p w14:paraId="2B5E3663" w14:textId="7DAB7266" w:rsidR="00861FCE" w:rsidRDefault="00861FCE" w:rsidP="00861FCE">
      <w:r>
        <w:t xml:space="preserve">                                             </w:t>
      </w:r>
      <w:r>
        <w:tab/>
      </w:r>
      <w:r>
        <w:tab/>
      </w:r>
      <w:r>
        <w:tab/>
      </w:r>
      <w:r>
        <w:tab/>
      </w:r>
      <w:r>
        <w:tab/>
        <w:t xml:space="preserve">      "__" ____________ 20___г.</w:t>
      </w:r>
    </w:p>
    <w:p w14:paraId="58595119" w14:textId="77777777" w:rsidR="00861FCE" w:rsidRDefault="00861FCE" w:rsidP="00861FCE"/>
    <w:p w14:paraId="758923D1" w14:textId="77777777" w:rsidR="00861FCE" w:rsidRDefault="00861FCE" w:rsidP="00861FCE">
      <w:r>
        <w:t>______________________________________________________________________________________,</w:t>
      </w:r>
    </w:p>
    <w:p w14:paraId="292FECCF" w14:textId="77777777" w:rsidR="00861FCE" w:rsidRDefault="00861FCE" w:rsidP="00861FCE">
      <w:pPr>
        <w:rPr>
          <w:sz w:val="20"/>
          <w:szCs w:val="20"/>
        </w:rPr>
      </w:pPr>
      <w:r>
        <w:rPr>
          <w:sz w:val="20"/>
          <w:szCs w:val="20"/>
        </w:rPr>
        <w:t>(наименование управляющей организации)</w:t>
      </w:r>
    </w:p>
    <w:p w14:paraId="2E9C799F" w14:textId="77777777" w:rsidR="00861FCE" w:rsidRDefault="00861FCE" w:rsidP="00861FCE">
      <w:r>
        <w:t>(далее - Управляющая организация), в лице _________________________________</w:t>
      </w:r>
    </w:p>
    <w:p w14:paraId="43F299FC" w14:textId="77777777" w:rsidR="00861FCE" w:rsidRDefault="00861FCE" w:rsidP="00861FCE">
      <w:r>
        <w:t>______________________________________________________________________________________,</w:t>
      </w:r>
    </w:p>
    <w:p w14:paraId="4D0A2E7D" w14:textId="77777777" w:rsidR="00861FCE" w:rsidRDefault="00861FCE" w:rsidP="00861FCE">
      <w:pPr>
        <w:rPr>
          <w:sz w:val="20"/>
          <w:szCs w:val="20"/>
        </w:rPr>
      </w:pPr>
      <w:r>
        <w:rPr>
          <w:sz w:val="20"/>
          <w:szCs w:val="20"/>
        </w:rPr>
        <w:t>(Ф.И.О., должность представителя, индивидуального предпринимателя)</w:t>
      </w:r>
    </w:p>
    <w:p w14:paraId="1AA6585D" w14:textId="77777777" w:rsidR="00861FCE" w:rsidRDefault="00861FCE" w:rsidP="00861FCE">
      <w:r>
        <w:t>действующего на основании _____________________________________________________________,</w:t>
      </w:r>
    </w:p>
    <w:p w14:paraId="7A98B149" w14:textId="77777777" w:rsidR="00861FCE" w:rsidRDefault="00861FCE" w:rsidP="00861FCE">
      <w:pPr>
        <w:rPr>
          <w:sz w:val="20"/>
          <w:szCs w:val="20"/>
        </w:rPr>
      </w:pPr>
      <w:r>
        <w:t xml:space="preserve">                                          </w:t>
      </w:r>
      <w:r>
        <w:rPr>
          <w:sz w:val="20"/>
          <w:szCs w:val="20"/>
        </w:rPr>
        <w:t>(учредительные документы/доверенность)</w:t>
      </w:r>
    </w:p>
    <w:p w14:paraId="4ED644FD" w14:textId="77777777" w:rsidR="00861FCE" w:rsidRDefault="00861FCE" w:rsidP="00861FCE">
      <w: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____________________________(далее - Договор) на основании ______________________________________________________________________о нижеследующем.</w:t>
      </w:r>
    </w:p>
    <w:p w14:paraId="0D218756" w14:textId="77777777" w:rsidR="00861FCE" w:rsidRDefault="00861FCE" w:rsidP="00861FCE">
      <w:pPr>
        <w:rPr>
          <w:sz w:val="20"/>
          <w:szCs w:val="20"/>
        </w:rPr>
      </w:pPr>
      <w:r>
        <w:rPr>
          <w:sz w:val="20"/>
          <w:szCs w:val="20"/>
        </w:rPr>
        <w:t>(реквизиты протокола общего собрания, решения конкурсной комиссии и т.п.)</w:t>
      </w:r>
    </w:p>
    <w:p w14:paraId="5A51B785" w14:textId="77777777" w:rsidR="00861FCE" w:rsidRDefault="00861FCE" w:rsidP="00861FCE"/>
    <w:p w14:paraId="0BFA5BE3" w14:textId="77777777" w:rsidR="00861FCE" w:rsidRDefault="00861FCE" w:rsidP="00861FCE">
      <w:bookmarkStart w:id="74" w:name="Par49"/>
      <w:bookmarkEnd w:id="74"/>
      <w:r>
        <w:t>1. Предмет Договора</w:t>
      </w:r>
    </w:p>
    <w:p w14:paraId="1EA3BC87" w14:textId="77777777" w:rsidR="00861FCE" w:rsidRDefault="00861FCE" w:rsidP="00861FCE"/>
    <w:p w14:paraId="0A844F34" w14:textId="77777777" w:rsidR="00861FCE" w:rsidRDefault="00861FCE" w:rsidP="00861FCE">
      <w:r>
        <w:t>1.1.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_____, выданной "____" ____________ 20____ г. ______________________________________________________________________________________,</w:t>
      </w:r>
    </w:p>
    <w:p w14:paraId="10DF2E4C" w14:textId="77777777" w:rsidR="00861FCE" w:rsidRDefault="00861FCE" w:rsidP="00861FCE">
      <w:pPr>
        <w:rPr>
          <w:sz w:val="20"/>
          <w:szCs w:val="20"/>
        </w:rPr>
      </w:pPr>
      <w:r>
        <w:rPr>
          <w:sz w:val="20"/>
          <w:szCs w:val="20"/>
        </w:rPr>
        <w:t>(орган, выдавший лицензию)</w:t>
      </w:r>
    </w:p>
    <w:p w14:paraId="5CFFDA1F" w14:textId="77777777" w:rsidR="00861FCE" w:rsidRDefault="00861FCE" w:rsidP="00861FCE">
      <w:r>
        <w:t>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14:paraId="5E5FC029" w14:textId="77777777" w:rsidR="00861FCE" w:rsidRDefault="00861FCE" w:rsidP="00861FCE">
      <w: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14:paraId="1A5BCA20" w14:textId="77777777" w:rsidR="00861FCE" w:rsidRDefault="00861FCE" w:rsidP="00861FCE"/>
    <w:p w14:paraId="4E65F050" w14:textId="77777777" w:rsidR="00861FCE" w:rsidRDefault="00861FCE" w:rsidP="00861FCE">
      <w:bookmarkStart w:id="75" w:name="Par78"/>
      <w:bookmarkEnd w:id="75"/>
      <w:r>
        <w:t>2. Обязанности и права Сторон</w:t>
      </w:r>
    </w:p>
    <w:p w14:paraId="37C0F9DD" w14:textId="77777777" w:rsidR="00861FCE" w:rsidRDefault="00861FCE" w:rsidP="00861FCE"/>
    <w:p w14:paraId="013E7419" w14:textId="77777777" w:rsidR="00861FCE" w:rsidRDefault="00861FCE" w:rsidP="00861FCE">
      <w:r>
        <w:t>2.1. Обязанности Управляющей организации:</w:t>
      </w:r>
    </w:p>
    <w:p w14:paraId="53F88A45" w14:textId="77777777" w:rsidR="00861FCE" w:rsidRDefault="00861FCE" w:rsidP="00861FCE">
      <w:pPr>
        <w:jc w:val="both"/>
      </w:pPr>
      <w: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w:t>
      </w:r>
    </w:p>
    <w:p w14:paraId="00DD52D6" w14:textId="77777777" w:rsidR="00861FCE" w:rsidRDefault="00861FCE" w:rsidP="00861FCE">
      <w:pPr>
        <w:jc w:val="both"/>
      </w:pPr>
      <w: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3, являющимся неотъемлемой частью Договора. Состав общего имущества Собственников определяется Приложением № 2, являющимся неотъемлемой частью Договора.</w:t>
      </w:r>
    </w:p>
    <w:p w14:paraId="45BF8B8C" w14:textId="77777777" w:rsidR="00861FCE" w:rsidRDefault="00861FCE" w:rsidP="00861FCE">
      <w:pPr>
        <w:jc w:val="both"/>
      </w:pPr>
      <w:r>
        <w:lastRenderedPageBreak/>
        <w:t>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 Если председатель совета МКД и уполномоченное  лицо из числа собственников помещений МКД не избраны, то допускается извещение любого собственника жилого помещения.</w:t>
      </w:r>
    </w:p>
    <w:p w14:paraId="60594F5A" w14:textId="77777777" w:rsidR="00861FCE" w:rsidRDefault="00861FCE" w:rsidP="00861FCE">
      <w:pPr>
        <w:jc w:val="both"/>
      </w:pPr>
      <w:r>
        <w:t>Оценка технического состояния МКД проводится при обязательном участии одного из лиц, указанных в абзаце 1 настоящего пункта.</w:t>
      </w:r>
    </w:p>
    <w:p w14:paraId="5D461EAA" w14:textId="77777777" w:rsidR="00861FCE" w:rsidRDefault="00861FCE" w:rsidP="00861FCE">
      <w:pPr>
        <w:jc w:val="both"/>
      </w:pPr>
      <w: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14:paraId="661339F8" w14:textId="77777777" w:rsidR="00861FCE" w:rsidRDefault="00861FCE" w:rsidP="00861FCE">
      <w:pPr>
        <w:jc w:val="both"/>
      </w:pPr>
      <w:r>
        <w:t xml:space="preserve">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 </w:t>
      </w:r>
    </w:p>
    <w:p w14:paraId="0AA3D39C" w14:textId="77777777" w:rsidR="00861FCE" w:rsidRDefault="00861FCE" w:rsidP="00861FCE">
      <w:pPr>
        <w:jc w:val="both"/>
      </w:pPr>
      <w: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и капитального ремонта общего имущества в МКД для их рассмотрения общим собранием Собственников. </w:t>
      </w:r>
    </w:p>
    <w:p w14:paraId="49F9CC75" w14:textId="77777777" w:rsidR="00861FCE" w:rsidRDefault="00861FCE" w:rsidP="00861FCE">
      <w:pPr>
        <w:jc w:val="both"/>
      </w:pPr>
      <w:r>
        <w:t>В целях подтверждения необходимости оказания услуг и выполнения работ, предусмотренных проектом перечня услуг и работ, Управляющая организация обязана представить акт обследования технического состояния МКД, а также иные документы, содержащие сведения о выявленных неисправностях, повреждениях и т.п., и при необходимости - заключения экспертных организаций.</w:t>
      </w:r>
    </w:p>
    <w:p w14:paraId="0F25749B" w14:textId="77777777" w:rsidR="00861FCE" w:rsidRDefault="00861FCE" w:rsidP="00861FCE">
      <w:pPr>
        <w:jc w:val="both"/>
      </w:pPr>
      <w:r>
        <w:t xml:space="preserve"> Предложения по вопросам содержания,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2AF71874" w14:textId="77777777" w:rsidR="00861FCE" w:rsidRDefault="00861FCE" w:rsidP="00861FCE">
      <w:pPr>
        <w:jc w:val="both"/>
      </w:pPr>
      <w: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14:paraId="6471F22E" w14:textId="77777777" w:rsidR="00861FCE" w:rsidRDefault="00861FCE" w:rsidP="00861FCE">
      <w:pPr>
        <w:jc w:val="both"/>
      </w:pPr>
      <w:r>
        <w:t xml:space="preserve">В целях доведения предложений по вопросам содержания, текущего и капитального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0264B8F7" w14:textId="77777777" w:rsidR="00861FCE" w:rsidRDefault="00861FCE" w:rsidP="00861FCE">
      <w:pPr>
        <w:jc w:val="both"/>
      </w:pPr>
      <w:r>
        <w:t xml:space="preserve">2.1.5. Планировать, выполнять работы и оказывать услуги по содержанию, текущему и капитальному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Управляющей организацией от своего имени договоров. При этом Управляющая организация обязана заключить договоры оказания услуг и (или) выполнения работ по содержанию, текущему и капитальному </w:t>
      </w:r>
      <w:r>
        <w:lastRenderedPageBreak/>
        <w:t xml:space="preserve">ремонту общего имущества в МКД, которые она не имеет возможности или не вправе выполнить (оказать) самостоятельно. </w:t>
      </w:r>
    </w:p>
    <w:p w14:paraId="6D187E92" w14:textId="77777777" w:rsidR="00861FCE" w:rsidRDefault="00861FCE" w:rsidP="00861FCE">
      <w:pPr>
        <w:jc w:val="both"/>
      </w:pPr>
      <w:r>
        <w:t xml:space="preserve">2.1.6. Осуществлять контроль выполнения работ и оказания услуг по содержанию, текущему и капитальному ремонту общего имущества в МКД привлеченными Управляющей организацией третьими лицами, приемку результатов выполнения работ и оказания услуг.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w:t>
      </w:r>
    </w:p>
    <w:p w14:paraId="5FBC92A3" w14:textId="77777777" w:rsidR="00861FCE" w:rsidRDefault="00861FCE" w:rsidP="00861FCE">
      <w:pPr>
        <w:jc w:val="both"/>
      </w:pPr>
      <w:r>
        <w:t>2.1.7. Принимать, хранить, актуализировать и восстанавливать техническую документацию на МКД и иные связанные с управлением МКД, документы. Стороны признают, что исполнение обязанности по приему технической документации является надлежащим, если Управляющей организацией приняты исчерпывающие меры по истребованию (при необходимости в судебном порядке) технической документации и иной документации, связанной с управлением МКД от предшествующей организации, осуществлявшей управление МКД.</w:t>
      </w:r>
    </w:p>
    <w:p w14:paraId="605261D6" w14:textId="77777777" w:rsidR="00861FCE" w:rsidRDefault="00861FCE" w:rsidP="00861FCE">
      <w:pPr>
        <w:jc w:val="both"/>
      </w:pPr>
      <w:r>
        <w:t>Управляющая организация не вправе уничтожать техническую документацию на МКД и иные связанные с управлением МКД, документы без соответствующего решения общего собрания Собственников.</w:t>
      </w:r>
    </w:p>
    <w:p w14:paraId="53803ACA" w14:textId="77777777" w:rsidR="00861FCE" w:rsidRDefault="00861FCE" w:rsidP="00861FCE">
      <w:pPr>
        <w:jc w:val="both"/>
      </w:pPr>
      <w:r>
        <w:t xml:space="preserve">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обязательств перед Собственниками. Управляющая организация также обязана хранить передаваемые ей Собственниками протоколы общих собраний Собственников. </w:t>
      </w:r>
    </w:p>
    <w:p w14:paraId="795C2E5F" w14:textId="77777777" w:rsidR="00861FCE" w:rsidRDefault="00861FCE" w:rsidP="00861FCE">
      <w:pPr>
        <w:jc w:val="both"/>
      </w:pPr>
      <w:r>
        <w:t>2.1.8. На основании письменных заявлений предоставлять любому из Собственников для ознакомления Договор, техническую документацию на МКД, иные связанные с управлением МКД, документы, в срок не позднее 10 рабочих дней с момента поступления в Управляющую организацию такого заявления, если другой срок не определен законодательством Российской Федерации.</w:t>
      </w:r>
    </w:p>
    <w:p w14:paraId="606BEE4B" w14:textId="77777777" w:rsidR="00861FCE" w:rsidRDefault="00861FCE" w:rsidP="00861FCE">
      <w:pPr>
        <w:jc w:val="both"/>
      </w:pPr>
      <w:r>
        <w:t xml:space="preserve">2.1.9. В случае принятия общим собранием Собственников решения о смене способа управления МКД, истечения срока действия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выбора непосредственного способа управления,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также в МКД помещений, находящихся в муниципальной собственности, любому Собственнику в этом доме. </w:t>
      </w:r>
    </w:p>
    <w:p w14:paraId="27A18FC9" w14:textId="77777777" w:rsidR="00861FCE" w:rsidRDefault="00861FCE" w:rsidP="00861FCE">
      <w:pPr>
        <w:jc w:val="both"/>
      </w:pPr>
      <w:r>
        <w:t xml:space="preserve">2.1.10.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14:paraId="7C15D201" w14:textId="77777777" w:rsidR="00861FCE" w:rsidRDefault="00861FCE" w:rsidP="00861FCE">
      <w:pPr>
        <w:jc w:val="both"/>
      </w:pPr>
      <w: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14:paraId="6C267535" w14:textId="77777777" w:rsidR="00861FCE" w:rsidRDefault="00861FCE" w:rsidP="00861FCE">
      <w:pPr>
        <w:jc w:val="both"/>
      </w:pPr>
      <w: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о </w:t>
      </w:r>
      <w:r>
        <w:lastRenderedPageBreak/>
        <w:t>предоставлении в пользование общего имущества Собственников либо о размещении рекламы с использованием общего имущества Собственников в МКД, не утвержденные на общем собрании Собственников помещений в МКД, считаются недействительными.</w:t>
      </w:r>
      <w:r>
        <w:rPr>
          <w:highlight w:val="yellow"/>
        </w:rPr>
        <w:t xml:space="preserve"> </w:t>
      </w:r>
    </w:p>
    <w:p w14:paraId="1A6B7468" w14:textId="77777777" w:rsidR="00861FCE" w:rsidRDefault="00861FCE" w:rsidP="00861FCE">
      <w:pPr>
        <w:jc w:val="both"/>
      </w:pPr>
      <w: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14:paraId="275D80E4" w14:textId="77777777" w:rsidR="00861FCE" w:rsidRDefault="00861FCE" w:rsidP="00861FCE">
      <w:pPr>
        <w:jc w:val="both"/>
      </w:pPr>
      <w: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14:paraId="49266CC4" w14:textId="77777777" w:rsidR="00861FCE" w:rsidRDefault="00861FCE" w:rsidP="00861FCE">
      <w:pPr>
        <w:jc w:val="both"/>
      </w:pPr>
      <w: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14:paraId="62276F0C" w14:textId="77777777" w:rsidR="00861FCE" w:rsidRDefault="00861FCE" w:rsidP="00861FCE">
      <w:pPr>
        <w:jc w:val="both"/>
      </w:pPr>
      <w: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 в том числе, работу по направлению копий документов, заявлений, уведомлений и др. в случаях и порядке, предусмотренных жилищным законодательством РФ.</w:t>
      </w:r>
    </w:p>
    <w:p w14:paraId="1DDC0304" w14:textId="77777777" w:rsidR="00861FCE" w:rsidRDefault="00861FCE" w:rsidP="00861FCE">
      <w:pPr>
        <w:jc w:val="both"/>
      </w:pPr>
      <w:r>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14:paraId="1C6C7A43" w14:textId="77777777" w:rsidR="00861FCE" w:rsidRDefault="00861FCE" w:rsidP="00861FCE">
      <w:pPr>
        <w:jc w:val="both"/>
      </w:pPr>
      <w: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14:paraId="089B0C99" w14:textId="77777777" w:rsidR="00861FCE" w:rsidRDefault="00861FCE" w:rsidP="00861FCE">
      <w:pPr>
        <w:jc w:val="both"/>
      </w:pPr>
      <w: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14:paraId="3F3EFC29" w14:textId="77777777" w:rsidR="00861FCE" w:rsidRDefault="00861FCE" w:rsidP="00861FCE">
      <w:pPr>
        <w:jc w:val="both"/>
      </w:pPr>
      <w: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14:paraId="6E5C7BAC" w14:textId="77777777" w:rsidR="00861FCE" w:rsidRDefault="00861FCE" w:rsidP="00861FCE">
      <w:pPr>
        <w:jc w:val="both"/>
      </w:pPr>
      <w:r>
        <w:t xml:space="preserve">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а в случае, если председатель совета МКД не </w:t>
      </w:r>
      <w:r>
        <w:lastRenderedPageBreak/>
        <w:t>избран, каждому собственнику помещения в МКД заказным письмом или вручается каждому собственнику помещения в МКД под роспись.</w:t>
      </w:r>
    </w:p>
    <w:p w14:paraId="6D0159F6" w14:textId="77777777" w:rsidR="00861FCE" w:rsidRDefault="00861FCE" w:rsidP="00861FCE">
      <w:pPr>
        <w:jc w:val="both"/>
      </w:pPr>
      <w:r>
        <w:t>В ежегодный отчет включаются следующие сведения:</w:t>
      </w:r>
    </w:p>
    <w:p w14:paraId="67E52288" w14:textId="77777777" w:rsidR="00861FCE" w:rsidRDefault="00861FCE" w:rsidP="00861FCE">
      <w:pPr>
        <w:jc w:val="both"/>
      </w:pPr>
      <w:r>
        <w:t>1) адрес МКД;</w:t>
      </w:r>
    </w:p>
    <w:p w14:paraId="5C6AB876" w14:textId="77777777" w:rsidR="00861FCE" w:rsidRDefault="00861FCE" w:rsidP="00861FCE">
      <w:pPr>
        <w:jc w:val="both"/>
      </w:pPr>
      <w:r>
        <w:t>2) период, за который подготовлен отчет;</w:t>
      </w:r>
    </w:p>
    <w:p w14:paraId="053366C8" w14:textId="77777777" w:rsidR="00861FCE" w:rsidRDefault="00861FCE" w:rsidP="00861FCE">
      <w:pPr>
        <w:jc w:val="both"/>
      </w:pPr>
      <w:r>
        <w:t>3) дата формирования отчета;</w:t>
      </w:r>
    </w:p>
    <w:p w14:paraId="1FFAA6F4" w14:textId="77777777" w:rsidR="00861FCE" w:rsidRDefault="00861FCE" w:rsidP="00861FCE">
      <w:pPr>
        <w:jc w:val="both"/>
      </w:pPr>
      <w:r>
        <w:t>4)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14:paraId="6DE39D21" w14:textId="77777777" w:rsidR="00861FCE" w:rsidRDefault="00861FCE" w:rsidP="00861FCE">
      <w:pPr>
        <w:jc w:val="both"/>
      </w:pPr>
      <w:r>
        <w:t>5)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14:paraId="500FE78F" w14:textId="77777777" w:rsidR="00861FCE" w:rsidRDefault="00861FCE" w:rsidP="00861FCE">
      <w:pPr>
        <w:jc w:val="both"/>
      </w:pPr>
      <w:r>
        <w:t>6)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14:paraId="0D333A6F" w14:textId="77777777" w:rsidR="00861FCE" w:rsidRDefault="00861FCE" w:rsidP="00861FCE">
      <w:pPr>
        <w:jc w:val="both"/>
      </w:pPr>
      <w:r>
        <w:t>7)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14:paraId="015573DE" w14:textId="77777777" w:rsidR="00861FCE" w:rsidRDefault="00861FCE" w:rsidP="00861FCE">
      <w:pPr>
        <w:jc w:val="both"/>
      </w:pPr>
      <w:r>
        <w:t>8)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14:paraId="464AC053" w14:textId="77777777" w:rsidR="00861FCE" w:rsidRDefault="00861FCE" w:rsidP="00861FCE">
      <w:pPr>
        <w:jc w:val="both"/>
      </w:pPr>
      <w:r>
        <w:t>9) о действующих в отчетный период тарифах с указанием периода их действия, если в течение отчетного периода изменялся их размер;</w:t>
      </w:r>
    </w:p>
    <w:p w14:paraId="3CC0FE3B" w14:textId="77777777" w:rsidR="00861FCE" w:rsidRDefault="00861FCE" w:rsidP="00861FCE">
      <w:pPr>
        <w:jc w:val="both"/>
      </w:pPr>
      <w:r>
        <w:t>10) о количестве рассмотренных Управляющей организацией заявлений, жалоб и претензий, поступивших от Собственников, жильцов помещений в МКД;</w:t>
      </w:r>
    </w:p>
    <w:p w14:paraId="52E5E6B6" w14:textId="77777777" w:rsidR="00861FCE" w:rsidRDefault="00861FCE" w:rsidP="00861FCE">
      <w:pPr>
        <w:jc w:val="both"/>
      </w:pPr>
      <w:r>
        <w:t xml:space="preserve">11) иные сведения, обязательность содержания которых в отчете предусмотрена действующим законодательством, в том числе, о действующим стандартом раскрытия информации, утвержденным Правительством Российской Федерации.  </w:t>
      </w:r>
    </w:p>
    <w:p w14:paraId="58D0C6AE" w14:textId="77777777" w:rsidR="00861FCE" w:rsidRDefault="00861FCE" w:rsidP="00861FCE">
      <w:pPr>
        <w:jc w:val="both"/>
      </w:pPr>
      <w:r>
        <w:t>К отчету прилагаются заверенные Управляющей организацией копии актов приемки выполненных работ за отчетный период.</w:t>
      </w:r>
    </w:p>
    <w:p w14:paraId="5C62F6FF" w14:textId="77777777" w:rsidR="00861FCE" w:rsidRDefault="00861FCE" w:rsidP="00861FCE">
      <w:pPr>
        <w:jc w:val="both"/>
        <w:rPr>
          <w:sz w:val="28"/>
          <w:szCs w:val="28"/>
        </w:rPr>
      </w:pPr>
      <w:r>
        <w:t>2.1.19. Принимать и рассматривать обращения любого из Собственников и пользователей помещений в многоквартирном доме в порядке и сроки, предусмотренные законодательством РФ или Договором.</w:t>
      </w:r>
    </w:p>
    <w:p w14:paraId="5BAA8328" w14:textId="77777777" w:rsidR="00861FCE" w:rsidRDefault="00861FCE" w:rsidP="00861FCE">
      <w:pPr>
        <w:jc w:val="both"/>
      </w:pPr>
      <w: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14:paraId="37766C4D" w14:textId="77777777" w:rsidR="00861FCE" w:rsidRDefault="00861FCE" w:rsidP="00861FCE">
      <w:pPr>
        <w:jc w:val="both"/>
      </w:pPr>
      <w: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14:paraId="5525867C" w14:textId="77777777" w:rsidR="00861FCE" w:rsidRDefault="00861FCE" w:rsidP="00861FCE">
      <w:pPr>
        <w:jc w:val="both"/>
      </w:pPr>
      <w: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14:paraId="1BA52BF3" w14:textId="77777777" w:rsidR="00861FCE" w:rsidRDefault="00861FCE" w:rsidP="00861FCE">
      <w:pPr>
        <w:jc w:val="both"/>
      </w:pPr>
      <w: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14:paraId="2A93C825" w14:textId="77777777" w:rsidR="00861FCE" w:rsidRDefault="00861FCE" w:rsidP="00861FCE">
      <w:pPr>
        <w:jc w:val="both"/>
      </w:pPr>
      <w: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14:paraId="0271F622" w14:textId="77777777" w:rsidR="00861FCE" w:rsidRDefault="00861FCE" w:rsidP="00861FCE">
      <w:pPr>
        <w:jc w:val="both"/>
      </w:pPr>
      <w:r>
        <w:t xml:space="preserve">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w:t>
      </w:r>
      <w:r>
        <w:lastRenderedPageBreak/>
        <w:t>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14:paraId="68FC1CCA" w14:textId="77777777" w:rsidR="00861FCE" w:rsidRDefault="00861FCE" w:rsidP="00861FCE">
      <w:pPr>
        <w:jc w:val="both"/>
      </w:pPr>
      <w:bookmarkStart w:id="76" w:name="Par97"/>
      <w:bookmarkEnd w:id="76"/>
      <w: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14:paraId="2AE95232" w14:textId="77777777" w:rsidR="00861FCE" w:rsidRDefault="00861FCE" w:rsidP="00861FCE">
      <w:pPr>
        <w:jc w:val="both"/>
      </w:pPr>
      <w: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14:paraId="5403065B" w14:textId="77777777" w:rsidR="00861FCE" w:rsidRDefault="00861FCE" w:rsidP="00861FCE">
      <w:pPr>
        <w:jc w:val="both"/>
      </w:pPr>
      <w:r>
        <w:t>2.1.25.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14:paraId="1317A1C2" w14:textId="77777777" w:rsidR="00861FCE" w:rsidRDefault="00861FCE" w:rsidP="00861FCE">
      <w:pPr>
        <w:jc w:val="both"/>
      </w:pPr>
      <w:bookmarkStart w:id="77" w:name="Par4"/>
      <w:bookmarkEnd w:id="77"/>
      <w: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14:paraId="0CA55B02" w14:textId="77777777" w:rsidR="00861FCE" w:rsidRDefault="00861FCE" w:rsidP="00861FCE">
      <w:pPr>
        <w:jc w:val="both"/>
        <w:rPr>
          <w:sz w:val="28"/>
          <w:szCs w:val="28"/>
        </w:rPr>
      </w:pPr>
      <w:r>
        <w:t xml:space="preserve">2.1.27. С даты прекращения действия Договора расторгнуть в порядке и сроки, установленные законодательством,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 </w:t>
      </w:r>
    </w:p>
    <w:p w14:paraId="3EA112CD" w14:textId="77777777" w:rsidR="00861FCE" w:rsidRDefault="00861FCE" w:rsidP="00861FCE">
      <w:pPr>
        <w:jc w:val="both"/>
        <w:rPr>
          <w:b/>
          <w:sz w:val="28"/>
          <w:szCs w:val="28"/>
        </w:rPr>
      </w:pPr>
      <w: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14:paraId="445B095B" w14:textId="77777777" w:rsidR="00861FCE" w:rsidRDefault="00861FCE" w:rsidP="00861FCE">
      <w:pPr>
        <w:jc w:val="both"/>
      </w:pPr>
      <w: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14:paraId="7382BB73" w14:textId="77777777" w:rsidR="00861FCE" w:rsidRDefault="00861FCE" w:rsidP="00861FCE">
      <w:pPr>
        <w:jc w:val="both"/>
      </w:pPr>
      <w:r>
        <w:t>2.1.30.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и Волгоградской области,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w:t>
      </w:r>
    </w:p>
    <w:p w14:paraId="795E3158" w14:textId="77777777" w:rsidR="00861FCE" w:rsidRDefault="00861FCE" w:rsidP="00861FCE">
      <w:pPr>
        <w:jc w:val="both"/>
      </w:pPr>
      <w:r>
        <w:t>2.1.31.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 если другой срок не установлен законодательством. По результатам рассмотрения обращения дается письменный ответ, который направляется заявителю посредством почтовой связи либо</w:t>
      </w:r>
    </w:p>
    <w:p w14:paraId="2D9805DD" w14:textId="77777777" w:rsidR="00861FCE" w:rsidRDefault="00861FCE" w:rsidP="00861FCE">
      <w:pPr>
        <w:jc w:val="both"/>
      </w:pPr>
      <w:r>
        <w:t>2.1.32. Осуществлять иные действия, предусмотренные жилищным законодательством Российской Федерации.</w:t>
      </w:r>
    </w:p>
    <w:p w14:paraId="3C25C3BB" w14:textId="77777777" w:rsidR="00861FCE" w:rsidRDefault="00861FCE" w:rsidP="00861FCE">
      <w:pPr>
        <w:jc w:val="both"/>
      </w:pPr>
    </w:p>
    <w:p w14:paraId="0FD2AB9D" w14:textId="77777777" w:rsidR="00861FCE" w:rsidRDefault="00861FCE" w:rsidP="00861FCE">
      <w:pPr>
        <w:jc w:val="both"/>
      </w:pPr>
      <w:r>
        <w:t>2.2. Обязанность Собственников:</w:t>
      </w:r>
    </w:p>
    <w:p w14:paraId="200E4EE0" w14:textId="77777777" w:rsidR="00861FCE" w:rsidRDefault="00861FCE" w:rsidP="00861FCE">
      <w:pPr>
        <w:jc w:val="both"/>
      </w:pPr>
      <w:r>
        <w:t>2.2.1. Передавать Управляющей организации для хранения копии протоколов общих собраний Собственников.</w:t>
      </w:r>
    </w:p>
    <w:p w14:paraId="5FF49AA0" w14:textId="77777777" w:rsidR="00861FCE" w:rsidRDefault="00861FCE" w:rsidP="00861FCE">
      <w:pPr>
        <w:jc w:val="both"/>
      </w:pPr>
      <w:r>
        <w:t xml:space="preserve">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w:t>
      </w:r>
    </w:p>
    <w:p w14:paraId="45DCCF41" w14:textId="77777777" w:rsidR="00861FCE" w:rsidRDefault="00861FCE" w:rsidP="00861FCE">
      <w:pPr>
        <w:jc w:val="both"/>
      </w:pPr>
      <w:r>
        <w:t>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14:paraId="4307D65E" w14:textId="77777777" w:rsidR="00861FCE" w:rsidRDefault="00861FCE" w:rsidP="00861FCE">
      <w:pPr>
        <w:jc w:val="both"/>
      </w:pPr>
      <w:r>
        <w:t>Инициатор общего собрания Собственников обязан хранить документацию (оригиналы) о проведении соответствующего собрания.</w:t>
      </w:r>
    </w:p>
    <w:p w14:paraId="1EB7A141" w14:textId="77777777" w:rsidR="00861FCE" w:rsidRDefault="00861FCE" w:rsidP="00861FCE">
      <w:pPr>
        <w:jc w:val="both"/>
      </w:pPr>
      <w:r>
        <w:t xml:space="preserve">2.2.2. С момента возникновения права собственности на помещение в МКД своевременно и полностью вносить Управляющей организации плату за жилое помещение и </w:t>
      </w:r>
      <w:r>
        <w:lastRenderedPageBreak/>
        <w:t>коммунальные услуги. Основанием для внесения платы является представленный платежный документ.</w:t>
      </w:r>
    </w:p>
    <w:p w14:paraId="05B1EA92" w14:textId="77777777" w:rsidR="00861FCE" w:rsidRDefault="00861FCE" w:rsidP="00861FCE">
      <w:pPr>
        <w:jc w:val="both"/>
      </w:pPr>
      <w: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14:paraId="1580A01C" w14:textId="77777777" w:rsidR="00861FCE" w:rsidRDefault="00861FCE" w:rsidP="00861FCE">
      <w:pPr>
        <w:jc w:val="both"/>
      </w:pPr>
      <w:r>
        <w:t>2.2.4. Представлять Управляющей организации информацию о лицах (ф.и.о., контактные телефоны, адреса), имеющих доступ в помещение Собственника, в случае его временного отсутствия на случай проведения аварийных работ.</w:t>
      </w:r>
    </w:p>
    <w:p w14:paraId="028B0713" w14:textId="77777777" w:rsidR="00861FCE" w:rsidRDefault="00861FCE" w:rsidP="00861FCE">
      <w:pPr>
        <w:jc w:val="both"/>
      </w:pPr>
      <w: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14:paraId="2A9B2085" w14:textId="77777777" w:rsidR="00861FCE" w:rsidRDefault="00861FCE" w:rsidP="00861FCE">
      <w:pPr>
        <w:jc w:val="both"/>
      </w:pPr>
      <w:r>
        <w:t xml:space="preserve">2.2.6.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14:paraId="1C3B6623" w14:textId="77777777" w:rsidR="00861FCE" w:rsidRDefault="00861FCE" w:rsidP="00861FCE">
      <w:pPr>
        <w:jc w:val="both"/>
      </w:pPr>
      <w: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14:paraId="2DCA12B3" w14:textId="77777777" w:rsidR="00861FCE" w:rsidRDefault="00861FCE" w:rsidP="00861FCE">
      <w:pPr>
        <w:jc w:val="both"/>
      </w:pPr>
      <w:r>
        <w:t xml:space="preserve">Собственники обязаны рассмотреть на общем собрании предложения Управляющей организации, включенные в повестку. </w:t>
      </w:r>
    </w:p>
    <w:p w14:paraId="3C3C2988" w14:textId="77777777" w:rsidR="00861FCE" w:rsidRDefault="00861FCE" w:rsidP="00861FCE">
      <w:pPr>
        <w:jc w:val="both"/>
      </w:pPr>
      <w: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14:paraId="6B120B57" w14:textId="77777777" w:rsidR="00861FCE" w:rsidRDefault="00861FCE" w:rsidP="00861FCE">
      <w:pPr>
        <w:jc w:val="both"/>
      </w:pPr>
      <w: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14:paraId="2E49E6A4" w14:textId="77777777" w:rsidR="00861FCE" w:rsidRDefault="00861FCE" w:rsidP="00861FCE">
      <w:pPr>
        <w:jc w:val="both"/>
      </w:pPr>
      <w: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14:paraId="6421F9EB" w14:textId="77777777" w:rsidR="00861FCE" w:rsidRDefault="00861FCE" w:rsidP="00861FCE">
      <w:pPr>
        <w:jc w:val="both"/>
      </w:pPr>
      <w:r>
        <w:t>2.2.11. Осуществлять иные действия, предусмотренные действующим законодательством Российской Федерации.</w:t>
      </w:r>
    </w:p>
    <w:p w14:paraId="067D8C22" w14:textId="77777777" w:rsidR="00861FCE" w:rsidRDefault="00861FCE" w:rsidP="00861FCE">
      <w:pPr>
        <w:jc w:val="both"/>
      </w:pPr>
    </w:p>
    <w:p w14:paraId="1975AD13" w14:textId="77777777" w:rsidR="00861FCE" w:rsidRDefault="00861FCE" w:rsidP="00861FCE">
      <w:pPr>
        <w:jc w:val="both"/>
      </w:pPr>
      <w:r>
        <w:t>2.3. Управляющая организация имеет право:</w:t>
      </w:r>
      <w:bookmarkStart w:id="78" w:name="Par114"/>
      <w:bookmarkEnd w:id="78"/>
    </w:p>
    <w:p w14:paraId="527D78A2" w14:textId="77777777" w:rsidR="00861FCE" w:rsidRDefault="00861FCE" w:rsidP="00861FCE">
      <w:pPr>
        <w:jc w:val="both"/>
      </w:pPr>
      <w: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14:paraId="3289CAAD" w14:textId="77777777" w:rsidR="00861FCE" w:rsidRDefault="00861FCE" w:rsidP="00861FCE">
      <w:pPr>
        <w:jc w:val="both"/>
      </w:pPr>
      <w: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14:paraId="6B3110EF" w14:textId="77777777" w:rsidR="00861FCE" w:rsidRDefault="00861FCE" w:rsidP="00861FCE">
      <w:pPr>
        <w:jc w:val="both"/>
      </w:pPr>
      <w:r>
        <w:t>2.3.3. Требовать внесения платы за жилое помещение и коммунальные услуги в соответствии с действующим законодательством Российской Федерации.</w:t>
      </w:r>
    </w:p>
    <w:p w14:paraId="5463829B" w14:textId="77777777" w:rsidR="00861FCE" w:rsidRDefault="00861FCE" w:rsidP="00861FCE">
      <w:pPr>
        <w:jc w:val="both"/>
      </w:pPr>
      <w:bookmarkStart w:id="79" w:name="Par119"/>
      <w:bookmarkEnd w:id="79"/>
      <w: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14:paraId="08964FCD" w14:textId="77777777" w:rsidR="00861FCE" w:rsidRDefault="00861FCE" w:rsidP="00861FCE">
      <w:pPr>
        <w:jc w:val="both"/>
      </w:pPr>
      <w: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14:paraId="098016A3" w14:textId="77777777" w:rsidR="00861FCE" w:rsidRDefault="00861FCE" w:rsidP="00861FCE">
      <w:pPr>
        <w:jc w:val="both"/>
      </w:pPr>
      <w:r>
        <w:lastRenderedPageBreak/>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11F1104F" w14:textId="77777777" w:rsidR="00861FCE" w:rsidRDefault="00861FCE" w:rsidP="00861FCE">
      <w:pPr>
        <w:jc w:val="both"/>
      </w:pPr>
      <w:bookmarkStart w:id="80" w:name="Par121"/>
      <w:bookmarkEnd w:id="80"/>
      <w:r>
        <w:t>2.3.6. Осуществлять иные действия, предусмотренные законодательством Российской Федерации.</w:t>
      </w:r>
    </w:p>
    <w:p w14:paraId="680B56CD" w14:textId="77777777" w:rsidR="00861FCE" w:rsidRDefault="00861FCE" w:rsidP="00861FCE">
      <w:pPr>
        <w:jc w:val="both"/>
      </w:pPr>
    </w:p>
    <w:p w14:paraId="160DE7D8" w14:textId="77777777" w:rsidR="00861FCE" w:rsidRDefault="00861FCE" w:rsidP="00861FCE">
      <w:pPr>
        <w:jc w:val="both"/>
      </w:pPr>
      <w:r>
        <w:t>2.4. Собственник имеет право:</w:t>
      </w:r>
    </w:p>
    <w:p w14:paraId="2E83F621" w14:textId="77777777" w:rsidR="00861FCE" w:rsidRDefault="00861FCE" w:rsidP="00861FCE">
      <w:pPr>
        <w:jc w:val="both"/>
      </w:pPr>
      <w:r>
        <w:t>2.4.1. Требовать надлежащего исполнения Управляющей организацией ее обязанностей по Договору.</w:t>
      </w:r>
    </w:p>
    <w:p w14:paraId="17860D5B" w14:textId="77777777" w:rsidR="00861FCE" w:rsidRDefault="00861FCE" w:rsidP="00861FCE">
      <w:pPr>
        <w:jc w:val="both"/>
      </w:pPr>
      <w: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14:paraId="0CBB2CD6" w14:textId="77777777" w:rsidR="00861FCE" w:rsidRDefault="00861FCE" w:rsidP="00861FCE">
      <w:pPr>
        <w:jc w:val="both"/>
      </w:pPr>
      <w: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непредоставления коммунальных услуг.</w:t>
      </w:r>
    </w:p>
    <w:p w14:paraId="03B3B9E1" w14:textId="77777777" w:rsidR="00861FCE" w:rsidRDefault="00861FCE" w:rsidP="00861FCE">
      <w:pPr>
        <w:jc w:val="both"/>
      </w:pPr>
      <w:r>
        <w:t>2.4.4. На беспрепятственный доступ к документам, предусмотренным п. 2.1.7 Договора, на основании письменного заявления.</w:t>
      </w:r>
    </w:p>
    <w:p w14:paraId="20EE9FB1" w14:textId="77777777" w:rsidR="00861FCE" w:rsidRDefault="00861FCE" w:rsidP="00861FCE">
      <w:pPr>
        <w:jc w:val="both"/>
      </w:pPr>
      <w:r>
        <w:t>2.4.5. Осуществлять иные права, предусмотренные действующим законодательством Российской Федерации.</w:t>
      </w:r>
    </w:p>
    <w:p w14:paraId="7D71108E" w14:textId="77777777" w:rsidR="00861FCE" w:rsidRDefault="00861FCE" w:rsidP="00861FCE">
      <w:pPr>
        <w:jc w:val="both"/>
      </w:pPr>
    </w:p>
    <w:p w14:paraId="75950DD2" w14:textId="77777777" w:rsidR="00861FCE" w:rsidRDefault="00861FCE" w:rsidP="00861FCE">
      <w:pPr>
        <w:jc w:val="both"/>
      </w:pPr>
      <w:bookmarkStart w:id="81" w:name="Par132"/>
      <w:bookmarkEnd w:id="81"/>
      <w:r>
        <w:t xml:space="preserve">3. Контроль и приемка выполненных работ </w:t>
      </w:r>
    </w:p>
    <w:p w14:paraId="72402367" w14:textId="77777777" w:rsidR="00861FCE" w:rsidRDefault="00861FCE" w:rsidP="00861FCE">
      <w:pPr>
        <w:jc w:val="both"/>
      </w:pPr>
      <w:r>
        <w:t>по содержанию и ремонту общего имущества МКД по Договору.</w:t>
      </w:r>
    </w:p>
    <w:p w14:paraId="219B18D6" w14:textId="77777777" w:rsidR="00861FCE" w:rsidRDefault="00861FCE" w:rsidP="00861FCE">
      <w:pPr>
        <w:jc w:val="both"/>
      </w:pPr>
    </w:p>
    <w:p w14:paraId="56148B4E" w14:textId="77777777" w:rsidR="00861FCE" w:rsidRDefault="00861FCE" w:rsidP="00861FCE">
      <w:pPr>
        <w:jc w:val="both"/>
      </w:pPr>
      <w:r>
        <w:t xml:space="preserve">3.1.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(уполномоченные лица). </w:t>
      </w:r>
    </w:p>
    <w:p w14:paraId="6D3106B3" w14:textId="77777777" w:rsidR="00861FCE" w:rsidRDefault="00861FCE" w:rsidP="00861FCE">
      <w:pPr>
        <w:jc w:val="both"/>
      </w:pPr>
      <w:r>
        <w:t>3.2. Контроль за выполнением Управляющей организацией ее обязательств по Договору осуществляется в следующих формах:</w:t>
      </w:r>
    </w:p>
    <w:p w14:paraId="0CDAF94A" w14:textId="77777777" w:rsidR="00861FCE" w:rsidRDefault="00861FCE" w:rsidP="00861FCE">
      <w:pPr>
        <w:jc w:val="both"/>
      </w:pPr>
      <w: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 следующих сведений:</w:t>
      </w:r>
    </w:p>
    <w:p w14:paraId="479A53E4" w14:textId="77777777" w:rsidR="00861FCE" w:rsidRDefault="00861FCE" w:rsidP="00861FCE">
      <w:pPr>
        <w:jc w:val="both"/>
      </w:pPr>
      <w:r>
        <w:t>-</w:t>
      </w:r>
      <w:r>
        <w:tab/>
        <w:t>о состоянии и содержании переданного в управление общего имущества Собственников;</w:t>
      </w:r>
    </w:p>
    <w:p w14:paraId="06911AAA" w14:textId="77777777" w:rsidR="00861FCE" w:rsidRDefault="00861FCE" w:rsidP="00861FCE">
      <w:pPr>
        <w:jc w:val="both"/>
      </w:pPr>
      <w:r>
        <w:t>-</w:t>
      </w:r>
      <w:r>
        <w:tab/>
        <w:t>о перечнях, объемах, качестве и периодичности оказанных услуг и (или) выполненных работ по Договору;</w:t>
      </w:r>
    </w:p>
    <w:p w14:paraId="07B88E27" w14:textId="77777777" w:rsidR="00861FCE" w:rsidRDefault="00861FCE" w:rsidP="00861FCE">
      <w:pPr>
        <w:jc w:val="both"/>
      </w:pPr>
      <w:r>
        <w:t>-</w:t>
      </w:r>
      <w:r>
        <w:tab/>
        <w:t>о  поступлении или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14:paraId="4E322FF4" w14:textId="77777777" w:rsidR="00861FCE" w:rsidRDefault="00861FCE" w:rsidP="00861FCE">
      <w:pPr>
        <w:jc w:val="both"/>
      </w:pPr>
      <w:r>
        <w:t>-</w:t>
      </w:r>
      <w: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14:paraId="76668FE9" w14:textId="77777777" w:rsidR="00861FCE" w:rsidRDefault="00861FCE" w:rsidP="00861FCE">
      <w:pPr>
        <w:jc w:val="both"/>
      </w:pPr>
      <w:r>
        <w:t xml:space="preserve">3.2.2. Участие председателя совета МКД (иного уполномоченного лица) совместно с Управляющей организацией:   </w:t>
      </w:r>
    </w:p>
    <w:p w14:paraId="57ABC98A" w14:textId="77777777" w:rsidR="00861FCE" w:rsidRDefault="00861FCE" w:rsidP="00861FCE">
      <w:pPr>
        <w:jc w:val="both"/>
      </w:pPr>
      <w:r>
        <w:t>-</w:t>
      </w:r>
      <w:r>
        <w:tab/>
        <w:t>в осмотрах общего имущества Собственников помещений в МКД;</w:t>
      </w:r>
    </w:p>
    <w:p w14:paraId="745FA28C" w14:textId="77777777" w:rsidR="00861FCE" w:rsidRDefault="00861FCE" w:rsidP="00861FCE">
      <w:pPr>
        <w:jc w:val="both"/>
      </w:pPr>
      <w:r>
        <w:t>-</w:t>
      </w:r>
      <w:r>
        <w:tab/>
        <w:t>в проверках технического состояния инженерных систем и оборудования с целью подготовки предложений по их ремонту;</w:t>
      </w:r>
    </w:p>
    <w:p w14:paraId="13EBD8E3" w14:textId="77777777" w:rsidR="00861FCE" w:rsidRDefault="00861FCE" w:rsidP="00861FCE">
      <w:pPr>
        <w:jc w:val="both"/>
      </w:pPr>
      <w:r>
        <w:t>-</w:t>
      </w:r>
      <w:r>
        <w:tab/>
        <w:t>в приемке всех видов работ по содержанию и текущему ремонту, а также по подготовке МКД к сезонной эксплуатации;</w:t>
      </w:r>
    </w:p>
    <w:p w14:paraId="59EC320A" w14:textId="77777777" w:rsidR="00861FCE" w:rsidRDefault="00861FCE" w:rsidP="00861FCE">
      <w:pPr>
        <w:jc w:val="both"/>
      </w:pPr>
      <w:r>
        <w:t>-</w:t>
      </w:r>
      <w:r>
        <w:tab/>
        <w:t>в проверке объемов, качества и периодичности оказания услуг и выполнения работ (в том числе путем проведения соответствующей экспертизы);</w:t>
      </w:r>
    </w:p>
    <w:p w14:paraId="55487E9A" w14:textId="77777777" w:rsidR="00861FCE" w:rsidRDefault="00861FCE" w:rsidP="00861FCE">
      <w:pPr>
        <w:jc w:val="both"/>
      </w:pPr>
      <w:r>
        <w:t>-</w:t>
      </w:r>
      <w:r>
        <w:tab/>
        <w:t>в снятии показаний коллективных (общедомовых) приборов учета коммунальных ресурсов.</w:t>
      </w:r>
    </w:p>
    <w:p w14:paraId="592DB309" w14:textId="77777777" w:rsidR="00861FCE" w:rsidRDefault="00861FCE" w:rsidP="00861FCE">
      <w:pPr>
        <w:jc w:val="both"/>
      </w:pPr>
      <w:r>
        <w:t xml:space="preserve">Управляющая организация уведомляет любым способом, позволяющим определить получение такого уведомления, председателя совета МКД и (или) уполномоченных лиц о </w:t>
      </w:r>
      <w:r>
        <w:lastRenderedPageBreak/>
        <w:t>дате, времени и месте проведения мероприятий, из числа указанных в настоящем пункте, за 5 (пять) рабочих дней до их проведения.</w:t>
      </w:r>
    </w:p>
    <w:p w14:paraId="493A38FC" w14:textId="77777777" w:rsidR="00861FCE" w:rsidRDefault="00861FCE" w:rsidP="00861FCE">
      <w:pPr>
        <w:jc w:val="both"/>
      </w:pPr>
      <w: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w:t>
      </w:r>
    </w:p>
    <w:p w14:paraId="59A8F7C8" w14:textId="77777777" w:rsidR="00861FCE" w:rsidRDefault="00861FCE" w:rsidP="00861FCE">
      <w:pPr>
        <w:jc w:val="both"/>
      </w:pPr>
      <w:r>
        <w:t>3.3.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 о чем составляется акт по форме установленной приказом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14:paraId="4236A480" w14:textId="77777777" w:rsidR="00861FCE" w:rsidRDefault="00861FCE" w:rsidP="00861FCE">
      <w:pPr>
        <w:jc w:val="both"/>
      </w:pPr>
      <w:r>
        <w:t xml:space="preserve">3.4. Ежеквартально акт приемки оказанных услуг и (или) выполненных работ по содержанию и текущему ремонту общего имущества в многоквартирном доме (далее так же -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 Председатель совета МКД или уполномоченное лицо,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 Порядок сдачи-приемки оказанных услуг и (или) выполненных работ по содержанию и текущему ремонту общего имущества в многоквартирном доме установлен в Приложении №6 к Договору. </w:t>
      </w:r>
    </w:p>
    <w:p w14:paraId="45518B1B" w14:textId="77777777" w:rsidR="00861FCE" w:rsidRDefault="00861FCE" w:rsidP="00861FCE">
      <w:pPr>
        <w:jc w:val="both"/>
      </w:pPr>
      <w: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14:paraId="64526505" w14:textId="77777777" w:rsidR="00861FCE" w:rsidRDefault="00861FCE" w:rsidP="00861FCE">
      <w:pPr>
        <w:jc w:val="both"/>
      </w:pPr>
      <w:r>
        <w:t>-</w:t>
      </w:r>
      <w:r>
        <w:tab/>
        <w:t>неправомерных действий Собственников;</w:t>
      </w:r>
    </w:p>
    <w:p w14:paraId="47FA6554" w14:textId="77777777" w:rsidR="00861FCE" w:rsidRDefault="00861FCE" w:rsidP="00861FCE">
      <w:pPr>
        <w:jc w:val="both"/>
      </w:pPr>
      <w:r>
        <w:t>-</w:t>
      </w:r>
      <w:r>
        <w:tab/>
        <w:t>необеспечения необходимого качества услуг и работ по управлению, содержанию и ремонту общего имущества Собственников;</w:t>
      </w:r>
    </w:p>
    <w:p w14:paraId="6C0E32A9" w14:textId="77777777" w:rsidR="00861FCE" w:rsidRDefault="00861FCE" w:rsidP="00861FCE">
      <w:pPr>
        <w:jc w:val="both"/>
      </w:pPr>
      <w:r>
        <w:t>-</w:t>
      </w:r>
      <w:r>
        <w:tab/>
        <w:t>нарушения требований к качеству предоставления коммунальных услуг;</w:t>
      </w:r>
    </w:p>
    <w:p w14:paraId="77BA73DA" w14:textId="77777777" w:rsidR="00861FCE" w:rsidRDefault="00861FCE" w:rsidP="00861FCE">
      <w:pPr>
        <w:jc w:val="both"/>
      </w:pPr>
      <w:r>
        <w:t>-</w:t>
      </w:r>
      <w:r>
        <w:tab/>
        <w:t>причинения вреда жизни, здоровью и имуществу Собственников и (или) проживающих в помещении МКД граждан;</w:t>
      </w:r>
    </w:p>
    <w:p w14:paraId="46FB7924" w14:textId="77777777" w:rsidR="00861FCE" w:rsidRDefault="00861FCE" w:rsidP="00861FCE">
      <w:pPr>
        <w:jc w:val="both"/>
      </w:pPr>
      <w:r>
        <w:t>-</w:t>
      </w:r>
      <w:r>
        <w:tab/>
        <w:t>причинения вреда общему имуществу Собственников.</w:t>
      </w:r>
    </w:p>
    <w:p w14:paraId="3863392A" w14:textId="77777777" w:rsidR="00861FCE" w:rsidRDefault="00861FCE" w:rsidP="00861FCE">
      <w:pPr>
        <w:jc w:val="both"/>
      </w:pPr>
      <w:r>
        <w:t xml:space="preserve">3.6. Акт, предусмотренный пунктом 3.5 Договора  должен содержать следующую информацию: </w:t>
      </w:r>
    </w:p>
    <w:p w14:paraId="5194C6FD" w14:textId="77777777" w:rsidR="00861FCE" w:rsidRDefault="00861FCE" w:rsidP="00861FCE">
      <w:pPr>
        <w:jc w:val="both"/>
      </w:pPr>
      <w:r>
        <w:t>-</w:t>
      </w:r>
      <w:r>
        <w:tab/>
        <w:t xml:space="preserve">дату и время его составления; </w:t>
      </w:r>
    </w:p>
    <w:p w14:paraId="53A2C3BB" w14:textId="77777777" w:rsidR="00861FCE" w:rsidRDefault="00861FCE" w:rsidP="00861FCE">
      <w:pPr>
        <w:jc w:val="both"/>
      </w:pPr>
      <w:r>
        <w:t>-</w:t>
      </w:r>
      <w: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14:paraId="263BC563" w14:textId="77777777" w:rsidR="00861FCE" w:rsidRDefault="00861FCE" w:rsidP="00861FCE">
      <w:pPr>
        <w:jc w:val="both"/>
      </w:pPr>
      <w:r>
        <w:t>-</w:t>
      </w:r>
      <w:r>
        <w:tab/>
        <w:t xml:space="preserve">при наличии возможности - фотографирование или видеосъемка повреждений имущества; </w:t>
      </w:r>
    </w:p>
    <w:p w14:paraId="5E102262" w14:textId="77777777" w:rsidR="00861FCE" w:rsidRDefault="00861FCE" w:rsidP="00861FCE">
      <w:pPr>
        <w:jc w:val="both"/>
      </w:pPr>
      <w:r>
        <w:t>-</w:t>
      </w:r>
      <w:r>
        <w:tab/>
        <w:t xml:space="preserve">разногласия, особые мнения и возражения, возникшие при составлении акта; </w:t>
      </w:r>
    </w:p>
    <w:p w14:paraId="2C03E504" w14:textId="77777777" w:rsidR="00861FCE" w:rsidRDefault="00861FCE" w:rsidP="00861FCE">
      <w:pPr>
        <w:jc w:val="both"/>
      </w:pPr>
      <w:r>
        <w:t>-</w:t>
      </w:r>
      <w:r>
        <w:tab/>
        <w:t>подписи членов комиссии и Собственника (члена семьи Собственника, нанимателя, члена семьи нанимателя).</w:t>
      </w:r>
    </w:p>
    <w:p w14:paraId="2C759502" w14:textId="77777777" w:rsidR="00861FCE" w:rsidRDefault="00861FCE" w:rsidP="00861FCE">
      <w:pPr>
        <w:jc w:val="both"/>
      </w:pPr>
      <w:r>
        <w:t>3.7.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(или) услуг оказываемых к МКД.</w:t>
      </w:r>
    </w:p>
    <w:p w14:paraId="35E23D4D" w14:textId="77777777" w:rsidR="00861FCE" w:rsidRDefault="00861FCE" w:rsidP="00861FCE">
      <w:pPr>
        <w:jc w:val="both"/>
      </w:pPr>
      <w:r>
        <w:t>Такой акт составляется в порядке, установленном действующим законодательством непосредственно после проведения проверки.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 в том числе направляется лицам, указанным в пункте 3.4 Договора.</w:t>
      </w:r>
    </w:p>
    <w:p w14:paraId="43568911" w14:textId="77777777" w:rsidR="00861FCE" w:rsidRDefault="00861FCE" w:rsidP="00861FCE">
      <w:pPr>
        <w:jc w:val="both"/>
      </w:pPr>
    </w:p>
    <w:p w14:paraId="69D51FB3" w14:textId="77777777" w:rsidR="00861FCE" w:rsidRDefault="00861FCE" w:rsidP="00861FCE">
      <w:pPr>
        <w:jc w:val="both"/>
      </w:pPr>
      <w:r>
        <w:t xml:space="preserve">4. Цена Договора. Порядок определения цены договора, размера платы за </w:t>
      </w:r>
    </w:p>
    <w:p w14:paraId="302DFDA8" w14:textId="77777777" w:rsidR="00861FCE" w:rsidRDefault="00861FCE" w:rsidP="00861FCE">
      <w:pPr>
        <w:jc w:val="both"/>
      </w:pPr>
      <w:r>
        <w:t>содержание жилого помещения и коммунальные услуги.</w:t>
      </w:r>
    </w:p>
    <w:p w14:paraId="6F68D186" w14:textId="77777777" w:rsidR="00861FCE" w:rsidRDefault="00861FCE" w:rsidP="00861FCE">
      <w:pPr>
        <w:jc w:val="both"/>
      </w:pPr>
    </w:p>
    <w:p w14:paraId="233AE410" w14:textId="77777777" w:rsidR="00861FCE" w:rsidRDefault="00861FCE" w:rsidP="00861FCE">
      <w:pPr>
        <w:jc w:val="both"/>
      </w:pPr>
      <w:bookmarkStart w:id="82" w:name="Par134"/>
      <w:bookmarkEnd w:id="82"/>
      <w:r>
        <w:t>4.1. Цена договора устанавливается в размере:</w:t>
      </w:r>
    </w:p>
    <w:p w14:paraId="254C0052" w14:textId="77777777" w:rsidR="00861FCE" w:rsidRDefault="00861FCE" w:rsidP="00861FCE">
      <w:pPr>
        <w:jc w:val="both"/>
      </w:pPr>
      <w:r>
        <w:lastRenderedPageBreak/>
        <w:t xml:space="preserve">- </w:t>
      </w:r>
      <w:hyperlink r:id="rId9" w:history="1">
        <w:r>
          <w:rPr>
            <w:rStyle w:val="a3"/>
          </w:rPr>
          <w:t>платы</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коммунальные ресурсы, потребляемые при использовании и содержании общего имущества в многоквартирном доме, определяемой в порядке, установленном в п.4.2. настоящего договора;</w:t>
      </w:r>
    </w:p>
    <w:p w14:paraId="6FB520B4" w14:textId="77777777" w:rsidR="00861FCE" w:rsidRDefault="00861FCE" w:rsidP="00861FCE">
      <w:pPr>
        <w:jc w:val="both"/>
      </w:pPr>
      <w:r>
        <w:t>- платы за предоставленные коммунальные услуги, определяемой в порядке, указанном в п. 4.3. настоящего Договора;</w:t>
      </w:r>
    </w:p>
    <w:p w14:paraId="12B48E35" w14:textId="77777777" w:rsidR="00861FCE" w:rsidRDefault="00861FCE" w:rsidP="00861FCE">
      <w:pPr>
        <w:jc w:val="both"/>
      </w:pPr>
      <w:r>
        <w:t>4.2. Размер платы за содержание жилого помещения определен Сторонами договора согласно Перечню услуг и работ, необходимых для обеспечения надлежащего содержания общего имущества в многоквартирном доме, составляет _____ руб. в месяц за 1 кв.м. общей площади помещения в МКД (расшифровка платы приводится в Приложении № 3 к настоящему договору).</w:t>
      </w:r>
    </w:p>
    <w:p w14:paraId="33C041A0" w14:textId="77777777" w:rsidR="00861FCE" w:rsidRDefault="00861FCE" w:rsidP="00861FCE">
      <w:pPr>
        <w:jc w:val="both"/>
      </w:pPr>
      <w:r>
        <w:t>Размер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71A25DB4" w14:textId="77777777" w:rsidR="00861FCE" w:rsidRDefault="00861FCE" w:rsidP="00861FCE">
      <w:pPr>
        <w:jc w:val="both"/>
      </w:pPr>
      <w:r>
        <w:t>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отражается в платежном документе отдельной строкой по каждому виду ресурсов.</w:t>
      </w:r>
    </w:p>
    <w:p w14:paraId="7CF1C6A3" w14:textId="77777777" w:rsidR="00861FCE" w:rsidRDefault="00861FCE" w:rsidP="00861FCE">
      <w:pPr>
        <w:jc w:val="both"/>
      </w:pPr>
      <w:r>
        <w:t xml:space="preserve">В связи с изменением тарифов на коммунальные ресурсы, установленных органами государственной власти субъекта Российской Федерации,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не требуется. </w:t>
      </w:r>
    </w:p>
    <w:p w14:paraId="625E4BFB" w14:textId="77777777" w:rsidR="00861FCE" w:rsidRDefault="00861FCE" w:rsidP="00861FCE">
      <w:pPr>
        <w:jc w:val="both"/>
      </w:pPr>
      <w:r>
        <w:t xml:space="preserve">Размер платы за содержание жилого помещения, указанный в абз. 1 настоящего пункта установлен на один год </w:t>
      </w:r>
      <w:r>
        <w:rPr>
          <w:i/>
        </w:rPr>
        <w:t xml:space="preserve">(либо указать иной срок, например: </w:t>
      </w:r>
      <w:r>
        <w:t>на весь период действия договора, но не менее года)</w:t>
      </w:r>
      <w:r>
        <w:rPr>
          <w:i/>
        </w:rPr>
        <w:t>.</w:t>
      </w:r>
    </w:p>
    <w:p w14:paraId="5695C442" w14:textId="77777777" w:rsidR="00861FCE" w:rsidRDefault="00861FCE" w:rsidP="00861FCE">
      <w:pPr>
        <w:jc w:val="both"/>
      </w:pPr>
      <w:r>
        <w:t xml:space="preserve">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 которые включают финансовое обоснование расходов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14:paraId="4A96FD47" w14:textId="77777777" w:rsidR="00861FCE" w:rsidRDefault="00861FCE" w:rsidP="00861FCE">
      <w:pPr>
        <w:jc w:val="both"/>
      </w:pPr>
      <w: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1D7F7CD0" w14:textId="77777777" w:rsidR="00861FCE" w:rsidRDefault="00861FCE" w:rsidP="00861FCE">
      <w:pPr>
        <w:jc w:val="both"/>
      </w:pPr>
      <w:r>
        <w:t xml:space="preserve">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 утвержденного на общем собрании собственников помещений. </w:t>
      </w:r>
    </w:p>
    <w:p w14:paraId="3EE4003E" w14:textId="77777777" w:rsidR="00861FCE" w:rsidRDefault="00861FCE" w:rsidP="00861FCE">
      <w:pPr>
        <w:jc w:val="both"/>
      </w:pPr>
      <w:r>
        <w:t xml:space="preserve">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w:t>
      </w:r>
      <w:r>
        <w:lastRenderedPageBreak/>
        <w:t>содержание жилого помещения для данного МКД. В период до установления органом местного самоуправления размера платы за содержание жилого помещения, применяется ранее действующий размер платы за содержание жилого помещения.</w:t>
      </w:r>
    </w:p>
    <w:p w14:paraId="4BEA2BB4" w14:textId="77777777" w:rsidR="00861FCE" w:rsidRDefault="00861FCE" w:rsidP="00861FCE">
      <w:pPr>
        <w:jc w:val="both"/>
      </w:pPr>
      <w:r>
        <w:t>4.3. Стоимость коммунальных услуг, предоставленных Управляющей организацией собственникам помещений (потребителям),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14:paraId="719B88C8" w14:textId="77777777" w:rsidR="00861FCE" w:rsidRDefault="00861FCE" w:rsidP="00861FCE">
      <w:pPr>
        <w:jc w:val="both"/>
      </w:pPr>
      <w:r>
        <w:t>4.4. Расчетный период для оплаты по Договору устанавливается равным полному календарному месяцу.</w:t>
      </w:r>
    </w:p>
    <w:p w14:paraId="76DB4C2D" w14:textId="77777777" w:rsidR="00861FCE" w:rsidRDefault="00861FCE" w:rsidP="00861FCE">
      <w:pPr>
        <w:jc w:val="both"/>
      </w:pPr>
      <w:r>
        <w:t>4.5. Собственники вносят плату за работы (услуги) по настоящему Договору ежемесячно на основании:</w:t>
      </w:r>
    </w:p>
    <w:p w14:paraId="56064D5D" w14:textId="77777777" w:rsidR="00861FCE" w:rsidRDefault="00861FCE" w:rsidP="00861FCE">
      <w:pPr>
        <w:jc w:val="both"/>
      </w:pPr>
      <w: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14:paraId="4AD2BBBB" w14:textId="77777777" w:rsidR="00861FCE" w:rsidRDefault="00861FCE" w:rsidP="00861FCE">
      <w:pPr>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14:paraId="1178D1B3" w14:textId="77777777" w:rsidR="00861FCE" w:rsidRDefault="00861FCE" w:rsidP="00861FCE">
      <w:pPr>
        <w:jc w:val="both"/>
      </w:pPr>
      <w:r>
        <w:t>4.6.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14:paraId="63116E8E" w14:textId="77777777" w:rsidR="00861FCE" w:rsidRDefault="00861FCE" w:rsidP="00861FCE">
      <w:pPr>
        <w:jc w:val="both"/>
      </w:pPr>
      <w:r>
        <w:t xml:space="preserve">4.7. Изменение размера платы за содержание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14:paraId="2ECB3612" w14:textId="77777777" w:rsidR="00861FCE" w:rsidRDefault="00861FCE" w:rsidP="00861FCE">
      <w:pPr>
        <w:jc w:val="both"/>
      </w:pPr>
    </w:p>
    <w:p w14:paraId="44E62D60" w14:textId="77777777" w:rsidR="00861FCE" w:rsidRDefault="00861FCE" w:rsidP="00861FCE">
      <w:pPr>
        <w:jc w:val="both"/>
      </w:pPr>
      <w:bookmarkStart w:id="83" w:name="Par141"/>
      <w:bookmarkEnd w:id="83"/>
      <w:r>
        <w:t>5. Ответственность</w:t>
      </w:r>
    </w:p>
    <w:p w14:paraId="4D6797BD" w14:textId="77777777" w:rsidR="00861FCE" w:rsidRDefault="00861FCE" w:rsidP="00861FCE">
      <w:pPr>
        <w:jc w:val="both"/>
      </w:pPr>
    </w:p>
    <w:p w14:paraId="1A34FBAA" w14:textId="77777777" w:rsidR="00861FCE" w:rsidRDefault="00861FCE" w:rsidP="00861FCE">
      <w:pPr>
        <w:jc w:val="both"/>
      </w:pPr>
      <w: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14:paraId="7DA75F9A" w14:textId="77777777" w:rsidR="00861FCE" w:rsidRDefault="00861FCE" w:rsidP="00861FCE">
      <w:pPr>
        <w:jc w:val="both"/>
      </w:pPr>
      <w:r>
        <w:t>5.2. Управляющая организация несет ответственность по настоящему Договору в объеме принятых обязательств с момента вступления Договора в силу.</w:t>
      </w:r>
    </w:p>
    <w:p w14:paraId="190B95A7" w14:textId="77777777" w:rsidR="00861FCE" w:rsidRDefault="00861FCE" w:rsidP="00861FCE">
      <w:pPr>
        <w:jc w:val="both"/>
      </w:pPr>
      <w:r>
        <w:t>5.3. Управляющая организация несет ответственность за действия и бездействие третьих лиц, привлеченных ею в целях исполнения Управляющей организацией обязательств по Договору.</w:t>
      </w:r>
    </w:p>
    <w:p w14:paraId="6C78E123" w14:textId="77777777" w:rsidR="00861FCE" w:rsidRDefault="00861FCE" w:rsidP="00861FCE">
      <w:pPr>
        <w:jc w:val="both"/>
      </w:pPr>
      <w:r>
        <w:t>5.4. В случае нарушения Собственником сроков внесения платежей, Управляющая организация вправе взыскать с него пени в размере, установленном действующим законодательством.</w:t>
      </w:r>
    </w:p>
    <w:p w14:paraId="7461E1C4" w14:textId="77777777" w:rsidR="00861FCE" w:rsidRDefault="00861FCE" w:rsidP="00861FCE">
      <w:pPr>
        <w:jc w:val="both"/>
      </w:pPr>
      <w: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14:paraId="6A1F0553" w14:textId="77777777" w:rsidR="00861FCE" w:rsidRDefault="00861FCE" w:rsidP="00861FCE">
      <w:pPr>
        <w:jc w:val="both"/>
      </w:pPr>
      <w:bookmarkStart w:id="84" w:name="Par152"/>
      <w:bookmarkEnd w:id="84"/>
    </w:p>
    <w:p w14:paraId="431C3B5C" w14:textId="77777777" w:rsidR="00861FCE" w:rsidRDefault="00861FCE" w:rsidP="00861FCE">
      <w:pPr>
        <w:jc w:val="both"/>
      </w:pPr>
      <w:r>
        <w:lastRenderedPageBreak/>
        <w:t>6. Особые условия</w:t>
      </w:r>
    </w:p>
    <w:p w14:paraId="2D1E1C14" w14:textId="77777777" w:rsidR="00861FCE" w:rsidRDefault="00861FCE" w:rsidP="00861FCE">
      <w:pPr>
        <w:jc w:val="both"/>
      </w:pPr>
    </w:p>
    <w:p w14:paraId="7727F511" w14:textId="77777777" w:rsidR="00861FCE" w:rsidRDefault="00861FCE" w:rsidP="00861FCE">
      <w:pPr>
        <w:jc w:val="both"/>
      </w:pPr>
      <w: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14:paraId="52F18A28" w14:textId="77777777" w:rsidR="00861FCE" w:rsidRDefault="00861FCE" w:rsidP="00861FCE">
      <w:pPr>
        <w:jc w:val="both"/>
      </w:pPr>
      <w:r>
        <w:t xml:space="preserve">6.2. Условия Договора, ущемляющие права Собственников по сравнению с правилами, предусмотренными действующим законодательством Российской Федерации, ничтожны. </w:t>
      </w:r>
    </w:p>
    <w:p w14:paraId="174DF979" w14:textId="77777777" w:rsidR="00861FCE" w:rsidRDefault="00861FCE" w:rsidP="00861FCE">
      <w:pPr>
        <w:jc w:val="both"/>
      </w:pPr>
      <w: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14:paraId="256861BD" w14:textId="77777777" w:rsidR="00861FCE" w:rsidRDefault="00861FCE" w:rsidP="00861FCE">
      <w:pPr>
        <w:jc w:val="both"/>
      </w:pPr>
    </w:p>
    <w:p w14:paraId="307A4DC7" w14:textId="77777777" w:rsidR="00861FCE" w:rsidRDefault="00861FCE" w:rsidP="00861FCE">
      <w:pPr>
        <w:jc w:val="both"/>
      </w:pPr>
      <w:bookmarkStart w:id="85" w:name="Par159"/>
      <w:bookmarkEnd w:id="85"/>
      <w:r>
        <w:t xml:space="preserve">7. Срок действия, порядок изменения и расторжения Договора. </w:t>
      </w:r>
    </w:p>
    <w:p w14:paraId="5F069505" w14:textId="77777777" w:rsidR="00861FCE" w:rsidRDefault="00861FCE" w:rsidP="00861FCE">
      <w:pPr>
        <w:jc w:val="both"/>
      </w:pPr>
    </w:p>
    <w:p w14:paraId="1A8FD6D5" w14:textId="77777777" w:rsidR="00861FCE" w:rsidRDefault="00861FCE" w:rsidP="00861FCE">
      <w:pPr>
        <w:jc w:val="both"/>
        <w:rPr>
          <w:sz w:val="28"/>
          <w:szCs w:val="28"/>
        </w:rPr>
      </w:pPr>
      <w:bookmarkStart w:id="86" w:name="Par161"/>
      <w:bookmarkEnd w:id="86"/>
      <w:r>
        <w:t xml:space="preserve">7.1. Договор заключен сроком на _____ лет. </w:t>
      </w:r>
    </w:p>
    <w:p w14:paraId="1B316014" w14:textId="77777777" w:rsidR="00861FCE" w:rsidRDefault="00861FCE" w:rsidP="00861FCE">
      <w:pPr>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14:paraId="503FA9AB" w14:textId="77777777" w:rsidR="00861FCE" w:rsidRDefault="00861FCE" w:rsidP="00861FCE">
      <w:pPr>
        <w:jc w:val="both"/>
      </w:pPr>
      <w:r>
        <w:t>В случае отказа от пролонгации Договора Управляющая организация не позднее, чем за два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14:paraId="355CED1F" w14:textId="77777777" w:rsidR="00861FCE" w:rsidRDefault="00861FCE" w:rsidP="00861FCE">
      <w:pPr>
        <w:jc w:val="both"/>
      </w:pPr>
      <w:r>
        <w:t>7.2. Управляющая организация не вправе в одностороннем порядке изменить условия Договора или отказаться от его исполнения.</w:t>
      </w:r>
    </w:p>
    <w:p w14:paraId="49019C99" w14:textId="77777777" w:rsidR="00861FCE" w:rsidRDefault="00861FCE" w:rsidP="00861FCE">
      <w:pPr>
        <w:jc w:val="both"/>
      </w:pPr>
      <w: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14:paraId="5DE1675B" w14:textId="77777777" w:rsidR="00861FCE" w:rsidRDefault="00861FCE" w:rsidP="00861FCE">
      <w:pPr>
        <w:jc w:val="both"/>
      </w:pPr>
      <w: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14:paraId="2B46FCBB" w14:textId="77777777" w:rsidR="00861FCE" w:rsidRDefault="00861FCE" w:rsidP="00861FCE">
      <w:pPr>
        <w:jc w:val="both"/>
      </w:pPr>
      <w:bookmarkStart w:id="87" w:name="Par168"/>
      <w:bookmarkEnd w:id="87"/>
      <w:r>
        <w:t>7.5. Стороны обязаны завершить финансовые расчеты не позднее одного месяца с момента расторжения настоящего Договора.</w:t>
      </w:r>
    </w:p>
    <w:p w14:paraId="5D5A5046" w14:textId="77777777" w:rsidR="00861FCE" w:rsidRDefault="00861FCE" w:rsidP="00861FCE">
      <w:pPr>
        <w:jc w:val="both"/>
      </w:pPr>
      <w:r>
        <w:t>7.6. Вопросы, не урегулированные настоящим Договором, разрешаются в соответствии с действующим законодательством Российской Федерации.</w:t>
      </w:r>
    </w:p>
    <w:p w14:paraId="6CC66C10" w14:textId="77777777" w:rsidR="00861FCE" w:rsidRDefault="00861FCE" w:rsidP="00861FCE">
      <w:pPr>
        <w:jc w:val="both"/>
      </w:pPr>
    </w:p>
    <w:p w14:paraId="132C8B77" w14:textId="77777777" w:rsidR="00861FCE" w:rsidRDefault="00861FCE" w:rsidP="00861FCE">
      <w:pPr>
        <w:jc w:val="both"/>
      </w:pPr>
      <w:bookmarkStart w:id="88" w:name="Par173"/>
      <w:bookmarkEnd w:id="88"/>
      <w:r>
        <w:t>8. Заключительные положения</w:t>
      </w:r>
    </w:p>
    <w:p w14:paraId="2EEF0C34" w14:textId="77777777" w:rsidR="00861FCE" w:rsidRDefault="00861FCE" w:rsidP="00861FCE">
      <w:pPr>
        <w:jc w:val="both"/>
      </w:pPr>
    </w:p>
    <w:p w14:paraId="23B3F4AB" w14:textId="77777777" w:rsidR="00861FCE" w:rsidRDefault="00861FCE" w:rsidP="00861FCE">
      <w:pPr>
        <w:jc w:val="both"/>
      </w:pPr>
      <w:r>
        <w:t>8.1. Все споры по настоящему Договору решаются путем переговоров, а при невозможности достижения соглашения - в судебном порядке.</w:t>
      </w:r>
    </w:p>
    <w:p w14:paraId="49BE0C6D" w14:textId="77777777" w:rsidR="00861FCE" w:rsidRDefault="00861FCE" w:rsidP="00861FCE">
      <w:pPr>
        <w:jc w:val="both"/>
      </w:pPr>
      <w: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14:paraId="1AEF964E" w14:textId="77777777" w:rsidR="00861FCE" w:rsidRDefault="00861FCE" w:rsidP="00861FCE">
      <w:pPr>
        <w:jc w:val="both"/>
      </w:pPr>
      <w:r>
        <w:t>8.3. Настоящий Договор является обязательным для всех Собственников с момента его подписания Сторонами.</w:t>
      </w:r>
    </w:p>
    <w:p w14:paraId="7465E69B" w14:textId="77777777" w:rsidR="00861FCE" w:rsidRDefault="00861FCE" w:rsidP="00861FCE">
      <w:pPr>
        <w:jc w:val="both"/>
      </w:pPr>
      <w: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w:t>
      </w:r>
      <w:r>
        <w:lastRenderedPageBreak/>
        <w:t>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14:paraId="044CB1F6" w14:textId="77777777" w:rsidR="00861FCE" w:rsidRDefault="00861FCE" w:rsidP="00861FCE">
      <w:pPr>
        <w:jc w:val="both"/>
        <w:rPr>
          <w:highlight w:val="yellow"/>
        </w:rPr>
      </w:pPr>
    </w:p>
    <w:p w14:paraId="0D53E258" w14:textId="77777777" w:rsidR="00861FCE" w:rsidRDefault="00861FCE" w:rsidP="00861FCE">
      <w:pPr>
        <w:jc w:val="both"/>
      </w:pPr>
      <w:r>
        <w:t>9. Перечень приложений к Договору</w:t>
      </w:r>
    </w:p>
    <w:p w14:paraId="661EF161" w14:textId="77777777" w:rsidR="00861FCE" w:rsidRDefault="00861FCE" w:rsidP="00861FCE">
      <w:pPr>
        <w:jc w:val="both"/>
      </w:pPr>
    </w:p>
    <w:p w14:paraId="4C1F04E8" w14:textId="77777777" w:rsidR="00861FCE" w:rsidRDefault="00861FCE" w:rsidP="00861FCE">
      <w:pPr>
        <w:jc w:val="both"/>
      </w:pPr>
      <w:r>
        <w:t>Приложение № 1. Общие сведения о многоквартирном доме.</w:t>
      </w:r>
    </w:p>
    <w:p w14:paraId="5D0C1CFC" w14:textId="77777777" w:rsidR="00861FCE" w:rsidRDefault="00861FCE" w:rsidP="00861FCE">
      <w:pPr>
        <w:jc w:val="both"/>
      </w:pPr>
      <w:r>
        <w:t>Приложение №2. Состав общего имущества собственников помещений в многоквартирном доме.</w:t>
      </w:r>
    </w:p>
    <w:p w14:paraId="34C0CE2F" w14:textId="77777777" w:rsidR="00861FCE" w:rsidRDefault="00861FCE" w:rsidP="00861FCE">
      <w:pPr>
        <w:jc w:val="both"/>
      </w:pPr>
      <w:r>
        <w:t>Приложение №3. Перечень услуг и работ по содержанию общего имущества в многоквартирном доме.</w:t>
      </w:r>
    </w:p>
    <w:p w14:paraId="63B2A45C" w14:textId="77777777" w:rsidR="00861FCE" w:rsidRDefault="00861FCE" w:rsidP="00861FCE">
      <w:pPr>
        <w:jc w:val="both"/>
      </w:pPr>
      <w:r>
        <w:t>Приложение №4. Перечень коммунальных услуг, предоставляемых Собственникам Управляющей организацией.</w:t>
      </w:r>
    </w:p>
    <w:p w14:paraId="57583B9B" w14:textId="77777777" w:rsidR="00861FCE" w:rsidRDefault="00861FCE" w:rsidP="00861FCE">
      <w:pPr>
        <w:jc w:val="both"/>
      </w:pPr>
      <w: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14:paraId="6EF38F82" w14:textId="77777777" w:rsidR="00861FCE" w:rsidRDefault="00861FCE" w:rsidP="00861FCE">
      <w:pPr>
        <w:jc w:val="both"/>
      </w:pPr>
      <w:r>
        <w:t>Приложение № 6. Порядок сдачи-приемки оказанных услуг и (или) выполненных работ по содержанию и текущему ремонту общего имущества в многоквартирном доме.</w:t>
      </w:r>
    </w:p>
    <w:p w14:paraId="10D56524" w14:textId="77777777" w:rsidR="00861FCE" w:rsidRDefault="00861FCE" w:rsidP="00861FCE">
      <w:pPr>
        <w:jc w:val="both"/>
      </w:pPr>
      <w:r>
        <w:t>Приложение №6.1. Акт приемки оказанных услуг и (или) выполненных работ по содержанию и общего имущества  многоквартирного дома (форма).</w:t>
      </w:r>
    </w:p>
    <w:p w14:paraId="6595D3BE" w14:textId="77777777" w:rsidR="00861FCE" w:rsidRDefault="00861FCE" w:rsidP="00861FCE">
      <w:pPr>
        <w:jc w:val="both"/>
      </w:pPr>
    </w:p>
    <w:p w14:paraId="3FE90CAB" w14:textId="77777777" w:rsidR="00861FCE" w:rsidRDefault="00861FCE" w:rsidP="00861FCE">
      <w:pPr>
        <w:jc w:val="both"/>
      </w:pPr>
      <w:r>
        <w:t>10. Юридический адрес и реквизиты</w:t>
      </w:r>
    </w:p>
    <w:p w14:paraId="6A97E47E" w14:textId="77777777" w:rsidR="00861FCE" w:rsidRDefault="00861FCE" w:rsidP="00861FCE">
      <w:pPr>
        <w:jc w:val="both"/>
      </w:pPr>
    </w:p>
    <w:p w14:paraId="6025B6F3" w14:textId="77777777" w:rsidR="00861FCE" w:rsidRDefault="00861FCE" w:rsidP="00861FCE">
      <w:pPr>
        <w:widowControl w:val="0"/>
        <w:autoSpaceDE w:val="0"/>
        <w:autoSpaceDN w:val="0"/>
        <w:adjustRightInd w:val="0"/>
        <w:jc w:val="both"/>
        <w:rPr>
          <w:b/>
          <w:u w:val="single"/>
        </w:rPr>
      </w:pPr>
      <w:r>
        <w:rPr>
          <w:b/>
          <w:u w:val="single"/>
        </w:rPr>
        <w:t>Управляющая организация:</w:t>
      </w:r>
    </w:p>
    <w:p w14:paraId="21E867D0" w14:textId="77777777" w:rsidR="00861FCE" w:rsidRDefault="00861FCE" w:rsidP="00861FCE">
      <w:pPr>
        <w:widowControl w:val="0"/>
        <w:autoSpaceDE w:val="0"/>
        <w:autoSpaceDN w:val="0"/>
        <w:adjustRightInd w:val="0"/>
        <w:jc w:val="both"/>
      </w:pPr>
      <w:r>
        <w:t>____________________________________________________________________________________.</w:t>
      </w:r>
    </w:p>
    <w:p w14:paraId="6BE360BD" w14:textId="77777777" w:rsidR="00861FCE" w:rsidRDefault="00861FCE" w:rsidP="00861FCE">
      <w:pPr>
        <w:widowControl w:val="0"/>
        <w:autoSpaceDE w:val="0"/>
        <w:autoSpaceDN w:val="0"/>
        <w:adjustRightInd w:val="0"/>
        <w:jc w:val="both"/>
        <w:rPr>
          <w:sz w:val="20"/>
          <w:szCs w:val="20"/>
        </w:rPr>
      </w:pPr>
      <w:r>
        <w:rPr>
          <w:sz w:val="20"/>
          <w:szCs w:val="20"/>
        </w:rPr>
        <w:t>(наименование Управляющей организации, фамилия, имя, отчество индивидуального предпринимателя)</w:t>
      </w:r>
    </w:p>
    <w:p w14:paraId="0D032C1F" w14:textId="77777777" w:rsidR="00861FCE" w:rsidRDefault="00861FCE" w:rsidP="00861FCE">
      <w:pPr>
        <w:widowControl w:val="0"/>
        <w:autoSpaceDE w:val="0"/>
        <w:autoSpaceDN w:val="0"/>
        <w:adjustRightInd w:val="0"/>
        <w:jc w:val="both"/>
      </w:pPr>
      <w:r>
        <w:t>Адрес места нахождения: ________________________________________________________________.</w:t>
      </w:r>
    </w:p>
    <w:p w14:paraId="4DC065AC" w14:textId="77777777" w:rsidR="00861FCE" w:rsidRDefault="00861FCE" w:rsidP="00861FCE">
      <w:pPr>
        <w:widowControl w:val="0"/>
        <w:autoSpaceDE w:val="0"/>
        <w:autoSpaceDN w:val="0"/>
        <w:adjustRightInd w:val="0"/>
        <w:jc w:val="both"/>
      </w:pPr>
      <w:r>
        <w:t>Тел./факс: _____________________________________________________________________________.</w:t>
      </w:r>
    </w:p>
    <w:p w14:paraId="69094B1A" w14:textId="77777777" w:rsidR="00861FCE" w:rsidRDefault="00861FCE" w:rsidP="00861FCE">
      <w:pPr>
        <w:widowControl w:val="0"/>
        <w:autoSpaceDE w:val="0"/>
        <w:autoSpaceDN w:val="0"/>
        <w:adjustRightInd w:val="0"/>
        <w:jc w:val="both"/>
      </w:pPr>
      <w:r>
        <w:t>ИНН _________________________________________________________________________________.</w:t>
      </w:r>
    </w:p>
    <w:p w14:paraId="2493198F" w14:textId="77777777" w:rsidR="00861FCE" w:rsidRDefault="00861FCE" w:rsidP="00861FCE">
      <w:pPr>
        <w:widowControl w:val="0"/>
        <w:autoSpaceDE w:val="0"/>
        <w:autoSpaceDN w:val="0"/>
        <w:adjustRightInd w:val="0"/>
        <w:jc w:val="both"/>
      </w:pPr>
      <w:r>
        <w:t>Расчетный счет № ______________________________________________________________________.</w:t>
      </w:r>
    </w:p>
    <w:p w14:paraId="3A48591E" w14:textId="77777777" w:rsidR="00861FCE" w:rsidRDefault="00861FCE" w:rsidP="00861FCE">
      <w:pPr>
        <w:widowControl w:val="0"/>
        <w:autoSpaceDE w:val="0"/>
        <w:autoSpaceDN w:val="0"/>
        <w:adjustRightInd w:val="0"/>
        <w:jc w:val="both"/>
      </w:pPr>
      <w:r>
        <w:t>Кор. счет № ____________________________________________________________________________.</w:t>
      </w:r>
    </w:p>
    <w:p w14:paraId="048FA965" w14:textId="77777777" w:rsidR="00861FCE" w:rsidRDefault="00861FCE" w:rsidP="00861FCE">
      <w:pPr>
        <w:widowControl w:val="0"/>
        <w:autoSpaceDE w:val="0"/>
        <w:autoSpaceDN w:val="0"/>
        <w:adjustRightInd w:val="0"/>
      </w:pPr>
      <w:r>
        <w:t>БИК __________________________________________________________________________________.</w:t>
      </w:r>
    </w:p>
    <w:p w14:paraId="166244D6" w14:textId="77777777" w:rsidR="00861FCE" w:rsidRDefault="00861FCE" w:rsidP="00861FCE">
      <w:pPr>
        <w:widowControl w:val="0"/>
        <w:autoSpaceDE w:val="0"/>
        <w:autoSpaceDN w:val="0"/>
        <w:adjustRightInd w:val="0"/>
      </w:pPr>
      <w:r>
        <w:t>Свидетельство о государственной регистрации</w:t>
      </w:r>
    </w:p>
    <w:p w14:paraId="52F7819C" w14:textId="77777777" w:rsidR="00861FCE" w:rsidRDefault="00861FCE" w:rsidP="00861FCE">
      <w:pPr>
        <w:widowControl w:val="0"/>
        <w:autoSpaceDE w:val="0"/>
        <w:autoSpaceDN w:val="0"/>
        <w:adjustRightInd w:val="0"/>
      </w:pPr>
      <w:r>
        <w:t xml:space="preserve">Аварийно-диспетчерская служба: тел. ________________________________________. </w:t>
      </w:r>
    </w:p>
    <w:p w14:paraId="7C341C87" w14:textId="77777777" w:rsidR="00861FCE" w:rsidRDefault="00861FCE" w:rsidP="00861FCE">
      <w:pPr>
        <w:widowControl w:val="0"/>
        <w:autoSpaceDE w:val="0"/>
        <w:autoSpaceDN w:val="0"/>
        <w:adjustRightInd w:val="0"/>
      </w:pPr>
    </w:p>
    <w:p w14:paraId="76376598" w14:textId="77777777" w:rsidR="00861FCE" w:rsidRDefault="00861FCE" w:rsidP="00861FCE">
      <w:pPr>
        <w:widowControl w:val="0"/>
        <w:autoSpaceDE w:val="0"/>
        <w:autoSpaceDN w:val="0"/>
        <w:adjustRightInd w:val="0"/>
      </w:pPr>
      <w:r>
        <w:t>Руководитель           _____________</w:t>
      </w:r>
    </w:p>
    <w:p w14:paraId="4641707B" w14:textId="77777777" w:rsidR="00861FCE" w:rsidRDefault="00861FCE" w:rsidP="00861FCE">
      <w:pPr>
        <w:widowControl w:val="0"/>
        <w:autoSpaceDE w:val="0"/>
        <w:autoSpaceDN w:val="0"/>
        <w:adjustRightInd w:val="0"/>
      </w:pPr>
      <w:r>
        <w:t xml:space="preserve">                                       (подпись)              М.П.</w:t>
      </w:r>
    </w:p>
    <w:p w14:paraId="5784E6B0" w14:textId="77777777" w:rsidR="00861FCE" w:rsidRDefault="00861FCE" w:rsidP="00861FCE">
      <w:pPr>
        <w:widowControl w:val="0"/>
        <w:autoSpaceDE w:val="0"/>
        <w:autoSpaceDN w:val="0"/>
        <w:adjustRightInd w:val="0"/>
        <w:ind w:firstLine="540"/>
        <w:jc w:val="both"/>
      </w:pPr>
    </w:p>
    <w:p w14:paraId="2092DD22" w14:textId="77777777" w:rsidR="00861FCE" w:rsidRDefault="00861FCE" w:rsidP="00861FCE">
      <w:pPr>
        <w:widowControl w:val="0"/>
        <w:autoSpaceDE w:val="0"/>
        <w:autoSpaceDN w:val="0"/>
        <w:adjustRightInd w:val="0"/>
        <w:ind w:firstLine="540"/>
        <w:jc w:val="both"/>
      </w:pPr>
    </w:p>
    <w:p w14:paraId="3D3A2A1C" w14:textId="77777777" w:rsidR="00861FCE" w:rsidRDefault="00861FCE" w:rsidP="00861FCE">
      <w:pPr>
        <w:widowControl w:val="0"/>
        <w:autoSpaceDE w:val="0"/>
        <w:autoSpaceDN w:val="0"/>
        <w:adjustRightInd w:val="0"/>
        <w:ind w:firstLine="540"/>
        <w:jc w:val="both"/>
      </w:pPr>
    </w:p>
    <w:p w14:paraId="7B6E35F5" w14:textId="77777777" w:rsidR="00861FCE" w:rsidRDefault="00861FCE" w:rsidP="00861FCE">
      <w:pPr>
        <w:rPr>
          <w:b/>
        </w:rPr>
      </w:pPr>
      <w:r>
        <w:rPr>
          <w:b/>
        </w:rPr>
        <w:t>Собственники:</w:t>
      </w:r>
    </w:p>
    <w:p w14:paraId="4E18E446" w14:textId="77777777" w:rsidR="00861FCE" w:rsidRDefault="00861FCE" w:rsidP="00861FCE">
      <w:pPr>
        <w:rPr>
          <w:b/>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665"/>
      </w:tblGrid>
      <w:tr w:rsidR="00861FCE" w14:paraId="676CCB4B"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2BFA3D67" w14:textId="77777777" w:rsidR="00861FCE" w:rsidRDefault="00861FCE">
            <w:pPr>
              <w:rPr>
                <w:b/>
              </w:rPr>
            </w:pPr>
            <w:bookmarkStart w:id="89" w:name="Par220"/>
            <w:bookmarkEnd w:id="89"/>
          </w:p>
          <w:p w14:paraId="3A126871" w14:textId="77777777" w:rsidR="00861FCE" w:rsidRDefault="00861FCE">
            <w:pPr>
              <w:rPr>
                <w:b/>
              </w:rPr>
            </w:pPr>
            <w:r>
              <w:rPr>
                <w:b/>
              </w:rPr>
              <w:t xml:space="preserve">Фамилия, инициалы или наименование собственника помещения в МКД, </w:t>
            </w:r>
          </w:p>
          <w:p w14:paraId="6F3D9096" w14:textId="77777777" w:rsidR="00861FCE" w:rsidRDefault="00861FCE">
            <w:pPr>
              <w:rPr>
                <w:b/>
              </w:rPr>
            </w:pPr>
            <w:r>
              <w:rPr>
                <w:b/>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27E0CD05" w14:textId="77777777" w:rsidR="00861FCE" w:rsidRDefault="00861FCE">
            <w:pP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625FC79" w14:textId="77777777" w:rsidR="00861FCE" w:rsidRDefault="00861FCE">
            <w:pPr>
              <w:rPr>
                <w:b/>
              </w:rPr>
            </w:pPr>
            <w:r>
              <w:rPr>
                <w:b/>
              </w:rPr>
              <w:t>Размер площади помещения в МКД, находящегося в собственности, в том числе жилая</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2A53AEFC" w14:textId="77777777" w:rsidR="00861FCE" w:rsidRDefault="00861FCE">
            <w:pPr>
              <w:rPr>
                <w:b/>
              </w:rPr>
            </w:pPr>
            <w:r>
              <w:rPr>
                <w:b/>
              </w:rPr>
              <w:t>Подпись собственника помещения в МКД</w:t>
            </w:r>
          </w:p>
        </w:tc>
      </w:tr>
      <w:tr w:rsidR="00861FCE" w14:paraId="4D7E38C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3BFDC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27EF06B"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5AD9DEA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733EDBAC" w14:textId="77777777" w:rsidR="00861FCE" w:rsidRDefault="00861FCE">
            <w:pPr>
              <w:widowControl w:val="0"/>
              <w:autoSpaceDE w:val="0"/>
              <w:autoSpaceDN w:val="0"/>
              <w:adjustRightInd w:val="0"/>
              <w:jc w:val="both"/>
              <w:outlineLvl w:val="1"/>
            </w:pPr>
          </w:p>
        </w:tc>
      </w:tr>
      <w:tr w:rsidR="00861FCE" w14:paraId="2C4E7E6D"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7E5484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B6FFA24"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1DBE3A9"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4BB9A728" w14:textId="77777777" w:rsidR="00861FCE" w:rsidRDefault="00861FCE">
            <w:pPr>
              <w:widowControl w:val="0"/>
              <w:autoSpaceDE w:val="0"/>
              <w:autoSpaceDN w:val="0"/>
              <w:adjustRightInd w:val="0"/>
              <w:jc w:val="both"/>
              <w:outlineLvl w:val="1"/>
            </w:pPr>
          </w:p>
        </w:tc>
      </w:tr>
      <w:tr w:rsidR="00861FCE" w14:paraId="49BA183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A54EDB8"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73088AF"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BF8571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313141E7" w14:textId="77777777" w:rsidR="00861FCE" w:rsidRDefault="00861FCE">
            <w:pPr>
              <w:widowControl w:val="0"/>
              <w:autoSpaceDE w:val="0"/>
              <w:autoSpaceDN w:val="0"/>
              <w:adjustRightInd w:val="0"/>
              <w:jc w:val="both"/>
              <w:outlineLvl w:val="1"/>
            </w:pPr>
          </w:p>
        </w:tc>
      </w:tr>
      <w:tr w:rsidR="00861FCE" w14:paraId="298E229A"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033F6234"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31A71A2A"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72A39CB7"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09C01910" w14:textId="77777777" w:rsidR="00861FCE" w:rsidRDefault="00861FCE">
            <w:pPr>
              <w:widowControl w:val="0"/>
              <w:autoSpaceDE w:val="0"/>
              <w:autoSpaceDN w:val="0"/>
              <w:adjustRightInd w:val="0"/>
              <w:jc w:val="both"/>
              <w:outlineLvl w:val="1"/>
            </w:pPr>
          </w:p>
        </w:tc>
      </w:tr>
    </w:tbl>
    <w:p w14:paraId="4CD232BB" w14:textId="77777777" w:rsidR="00861FCE" w:rsidRDefault="00861FCE" w:rsidP="00861FCE">
      <w:pPr>
        <w:widowControl w:val="0"/>
        <w:autoSpaceDE w:val="0"/>
        <w:autoSpaceDN w:val="0"/>
        <w:adjustRightInd w:val="0"/>
        <w:jc w:val="right"/>
        <w:outlineLvl w:val="1"/>
      </w:pPr>
    </w:p>
    <w:p w14:paraId="36F10008" w14:textId="77777777" w:rsidR="00861FCE" w:rsidRDefault="00861FCE" w:rsidP="00861FCE">
      <w:pPr>
        <w:widowControl w:val="0"/>
        <w:autoSpaceDE w:val="0"/>
        <w:autoSpaceDN w:val="0"/>
        <w:adjustRightInd w:val="0"/>
        <w:jc w:val="right"/>
        <w:outlineLvl w:val="1"/>
      </w:pPr>
    </w:p>
    <w:p w14:paraId="569B136A" w14:textId="77777777" w:rsidR="00861FCE" w:rsidRDefault="00861FCE" w:rsidP="00861FCE">
      <w:pPr>
        <w:widowControl w:val="0"/>
        <w:autoSpaceDE w:val="0"/>
        <w:autoSpaceDN w:val="0"/>
        <w:adjustRightInd w:val="0"/>
        <w:jc w:val="right"/>
        <w:outlineLvl w:val="1"/>
      </w:pPr>
    </w:p>
    <w:p w14:paraId="1644A18D" w14:textId="77777777" w:rsidR="00861FCE" w:rsidRDefault="00861FCE" w:rsidP="00861FCE">
      <w:pPr>
        <w:widowControl w:val="0"/>
        <w:autoSpaceDE w:val="0"/>
        <w:autoSpaceDN w:val="0"/>
        <w:adjustRightInd w:val="0"/>
        <w:jc w:val="right"/>
        <w:outlineLvl w:val="1"/>
      </w:pPr>
    </w:p>
    <w:p w14:paraId="61F6621B" w14:textId="77777777" w:rsidR="00861FCE" w:rsidRDefault="00861FCE" w:rsidP="00861FCE">
      <w:pPr>
        <w:widowControl w:val="0"/>
        <w:autoSpaceDE w:val="0"/>
        <w:autoSpaceDN w:val="0"/>
        <w:adjustRightInd w:val="0"/>
        <w:jc w:val="right"/>
        <w:outlineLvl w:val="1"/>
      </w:pPr>
    </w:p>
    <w:p w14:paraId="441E9560" w14:textId="77777777" w:rsidR="00861FCE" w:rsidRDefault="00861FCE" w:rsidP="00861FCE">
      <w:pPr>
        <w:widowControl w:val="0"/>
        <w:autoSpaceDE w:val="0"/>
        <w:autoSpaceDN w:val="0"/>
        <w:adjustRightInd w:val="0"/>
        <w:jc w:val="right"/>
        <w:outlineLvl w:val="1"/>
      </w:pPr>
    </w:p>
    <w:p w14:paraId="64556F78" w14:textId="77777777" w:rsidR="00861FCE" w:rsidRDefault="00861FCE" w:rsidP="00861FCE">
      <w:pPr>
        <w:widowControl w:val="0"/>
        <w:autoSpaceDE w:val="0"/>
        <w:autoSpaceDN w:val="0"/>
        <w:adjustRightInd w:val="0"/>
        <w:jc w:val="right"/>
        <w:outlineLvl w:val="1"/>
      </w:pPr>
    </w:p>
    <w:p w14:paraId="3CA24881" w14:textId="77777777" w:rsidR="00861FCE" w:rsidRDefault="00861FCE" w:rsidP="00861FCE">
      <w:pPr>
        <w:widowControl w:val="0"/>
        <w:autoSpaceDE w:val="0"/>
        <w:autoSpaceDN w:val="0"/>
        <w:adjustRightInd w:val="0"/>
        <w:jc w:val="right"/>
        <w:outlineLvl w:val="1"/>
      </w:pPr>
    </w:p>
    <w:p w14:paraId="38C444A5" w14:textId="77777777" w:rsidR="00861FCE" w:rsidRDefault="00861FCE" w:rsidP="00861FCE">
      <w:pPr>
        <w:jc w:val="right"/>
      </w:pPr>
    </w:p>
    <w:p w14:paraId="5C8A483B" w14:textId="77777777" w:rsidR="00861FCE" w:rsidRDefault="00861FCE" w:rsidP="00861FCE">
      <w:pPr>
        <w:jc w:val="right"/>
      </w:pPr>
    </w:p>
    <w:p w14:paraId="4001D48D" w14:textId="77777777" w:rsidR="00861FCE" w:rsidRDefault="00861FCE" w:rsidP="00861FCE">
      <w:pPr>
        <w:jc w:val="right"/>
      </w:pPr>
    </w:p>
    <w:p w14:paraId="21440C40" w14:textId="77777777" w:rsidR="00861FCE" w:rsidRDefault="00861FCE" w:rsidP="00861FCE">
      <w:pPr>
        <w:tabs>
          <w:tab w:val="left" w:pos="0"/>
        </w:tabs>
        <w:ind w:left="360"/>
        <w:jc w:val="both"/>
      </w:pPr>
    </w:p>
    <w:p w14:paraId="4A96C3B9" w14:textId="77777777" w:rsidR="00861FCE" w:rsidRDefault="00861FCE" w:rsidP="00861FCE">
      <w:pPr>
        <w:tabs>
          <w:tab w:val="left" w:pos="0"/>
        </w:tabs>
        <w:ind w:left="360"/>
        <w:jc w:val="both"/>
      </w:pPr>
    </w:p>
    <w:p w14:paraId="14DF6D32" w14:textId="77777777" w:rsidR="00861FCE" w:rsidRDefault="00861FCE" w:rsidP="00861FCE">
      <w:pPr>
        <w:tabs>
          <w:tab w:val="left" w:pos="0"/>
        </w:tabs>
        <w:ind w:left="360"/>
        <w:jc w:val="both"/>
      </w:pPr>
    </w:p>
    <w:p w14:paraId="5A6CDA99" w14:textId="77777777" w:rsidR="00861FCE" w:rsidRDefault="00861FCE" w:rsidP="00861FCE">
      <w:pPr>
        <w:tabs>
          <w:tab w:val="left" w:pos="0"/>
        </w:tabs>
        <w:ind w:left="360"/>
        <w:jc w:val="both"/>
      </w:pPr>
    </w:p>
    <w:p w14:paraId="1D0B0BB5" w14:textId="77777777" w:rsidR="00861FCE" w:rsidRDefault="00861FCE" w:rsidP="00861FCE">
      <w:pPr>
        <w:tabs>
          <w:tab w:val="left" w:pos="0"/>
        </w:tabs>
        <w:ind w:left="360"/>
        <w:jc w:val="both"/>
      </w:pPr>
    </w:p>
    <w:p w14:paraId="4BCCD65A" w14:textId="77777777" w:rsidR="00861FCE" w:rsidRDefault="00861FCE" w:rsidP="00861FCE">
      <w:pPr>
        <w:tabs>
          <w:tab w:val="left" w:pos="0"/>
        </w:tabs>
        <w:ind w:left="360"/>
        <w:jc w:val="both"/>
      </w:pPr>
    </w:p>
    <w:p w14:paraId="0C480BFF" w14:textId="77777777" w:rsidR="00861FCE" w:rsidRDefault="00861FCE" w:rsidP="00861FCE">
      <w:pPr>
        <w:tabs>
          <w:tab w:val="left" w:pos="0"/>
        </w:tabs>
        <w:ind w:left="360"/>
        <w:jc w:val="both"/>
      </w:pPr>
    </w:p>
    <w:p w14:paraId="4300EC2F" w14:textId="77777777" w:rsidR="00861FCE" w:rsidRDefault="00861FCE" w:rsidP="00861FCE">
      <w:pPr>
        <w:tabs>
          <w:tab w:val="left" w:pos="0"/>
        </w:tabs>
        <w:ind w:left="360"/>
        <w:jc w:val="both"/>
      </w:pPr>
    </w:p>
    <w:p w14:paraId="1571A9E8" w14:textId="77777777" w:rsidR="00861FCE" w:rsidRDefault="00861FCE" w:rsidP="00861FCE">
      <w:pPr>
        <w:tabs>
          <w:tab w:val="left" w:pos="0"/>
        </w:tabs>
        <w:ind w:left="360"/>
        <w:jc w:val="both"/>
      </w:pPr>
    </w:p>
    <w:p w14:paraId="448FF329" w14:textId="77777777" w:rsidR="00861FCE" w:rsidRDefault="00861FCE" w:rsidP="00861FCE">
      <w:pPr>
        <w:tabs>
          <w:tab w:val="left" w:pos="0"/>
        </w:tabs>
        <w:ind w:left="360"/>
        <w:jc w:val="both"/>
      </w:pPr>
    </w:p>
    <w:p w14:paraId="6170497A" w14:textId="77777777" w:rsidR="00861FCE" w:rsidRDefault="00861FCE" w:rsidP="00861FCE">
      <w:pPr>
        <w:tabs>
          <w:tab w:val="left" w:pos="0"/>
        </w:tabs>
        <w:ind w:left="360"/>
        <w:jc w:val="both"/>
      </w:pPr>
    </w:p>
    <w:p w14:paraId="2BBFC881" w14:textId="77777777" w:rsidR="00861FCE" w:rsidRDefault="00861FCE" w:rsidP="00861FCE">
      <w:pPr>
        <w:tabs>
          <w:tab w:val="left" w:pos="0"/>
        </w:tabs>
        <w:ind w:left="360"/>
        <w:jc w:val="both"/>
      </w:pPr>
    </w:p>
    <w:p w14:paraId="777BC803" w14:textId="77777777" w:rsidR="00861FCE" w:rsidRDefault="00861FCE" w:rsidP="00861FCE">
      <w:pPr>
        <w:tabs>
          <w:tab w:val="left" w:pos="0"/>
        </w:tabs>
        <w:ind w:left="360"/>
        <w:jc w:val="both"/>
      </w:pPr>
    </w:p>
    <w:p w14:paraId="62B52269" w14:textId="77777777" w:rsidR="00861FCE" w:rsidRDefault="00861FCE" w:rsidP="00861FCE">
      <w:pPr>
        <w:tabs>
          <w:tab w:val="left" w:pos="0"/>
        </w:tabs>
        <w:ind w:left="360"/>
        <w:jc w:val="both"/>
      </w:pPr>
    </w:p>
    <w:p w14:paraId="59F5F1C8" w14:textId="77777777" w:rsidR="00861FCE" w:rsidRDefault="00861FCE" w:rsidP="00861FCE">
      <w:pPr>
        <w:tabs>
          <w:tab w:val="left" w:pos="0"/>
        </w:tabs>
        <w:ind w:left="360"/>
        <w:jc w:val="both"/>
      </w:pPr>
    </w:p>
    <w:p w14:paraId="4B49651D" w14:textId="77777777" w:rsidR="00861FCE" w:rsidRDefault="00861FCE" w:rsidP="00861FCE">
      <w:pPr>
        <w:tabs>
          <w:tab w:val="left" w:pos="0"/>
        </w:tabs>
        <w:ind w:left="360"/>
        <w:jc w:val="both"/>
      </w:pPr>
    </w:p>
    <w:p w14:paraId="59B8F31C" w14:textId="77777777" w:rsidR="00861FCE" w:rsidRDefault="00861FCE" w:rsidP="00861FCE">
      <w:pPr>
        <w:tabs>
          <w:tab w:val="left" w:pos="0"/>
        </w:tabs>
        <w:ind w:left="360"/>
        <w:jc w:val="both"/>
      </w:pPr>
    </w:p>
    <w:p w14:paraId="27535064" w14:textId="77777777" w:rsidR="00861FCE" w:rsidRDefault="00861FCE" w:rsidP="00861FCE">
      <w:pPr>
        <w:jc w:val="right"/>
      </w:pPr>
    </w:p>
    <w:p w14:paraId="423FD04A" w14:textId="77777777" w:rsidR="00861FCE" w:rsidRDefault="00861FCE" w:rsidP="00861FCE">
      <w:pPr>
        <w:jc w:val="right"/>
      </w:pPr>
    </w:p>
    <w:p w14:paraId="2526770F" w14:textId="77777777" w:rsidR="00861FCE" w:rsidRDefault="00861FCE" w:rsidP="00861FCE">
      <w:pPr>
        <w:jc w:val="right"/>
      </w:pPr>
    </w:p>
    <w:p w14:paraId="4FB23B90" w14:textId="77777777" w:rsidR="00861FCE" w:rsidRDefault="00861FCE" w:rsidP="00861FCE">
      <w:pPr>
        <w:jc w:val="right"/>
      </w:pPr>
    </w:p>
    <w:p w14:paraId="03A3D73C" w14:textId="77777777" w:rsidR="00861FCE" w:rsidRDefault="00861FCE" w:rsidP="00861FCE">
      <w:pPr>
        <w:jc w:val="right"/>
      </w:pPr>
    </w:p>
    <w:p w14:paraId="3F84DD0F" w14:textId="77777777" w:rsidR="00861FCE" w:rsidRDefault="00861FCE" w:rsidP="00861FCE">
      <w:pPr>
        <w:jc w:val="right"/>
      </w:pPr>
    </w:p>
    <w:p w14:paraId="67214E21" w14:textId="77777777" w:rsidR="00861FCE" w:rsidRDefault="00861FCE" w:rsidP="00861FCE">
      <w:pPr>
        <w:jc w:val="right"/>
      </w:pPr>
    </w:p>
    <w:p w14:paraId="03BF4559" w14:textId="77777777" w:rsidR="00861FCE" w:rsidRDefault="00861FCE" w:rsidP="00861FCE">
      <w:pPr>
        <w:jc w:val="right"/>
      </w:pPr>
    </w:p>
    <w:p w14:paraId="5BD41663" w14:textId="77777777" w:rsidR="00861FCE" w:rsidRDefault="00861FCE" w:rsidP="00861FCE">
      <w:pPr>
        <w:jc w:val="right"/>
      </w:pPr>
    </w:p>
    <w:p w14:paraId="726BB080" w14:textId="77777777" w:rsidR="00861FCE" w:rsidRDefault="00861FCE" w:rsidP="00861FCE">
      <w:pPr>
        <w:jc w:val="right"/>
      </w:pPr>
    </w:p>
    <w:p w14:paraId="285F04DB" w14:textId="77777777" w:rsidR="00861FCE" w:rsidRDefault="00861FCE" w:rsidP="00861FCE">
      <w:pPr>
        <w:jc w:val="right"/>
      </w:pPr>
    </w:p>
    <w:p w14:paraId="6049FDD4" w14:textId="3550B56E" w:rsidR="00861FCE" w:rsidRDefault="00861FCE" w:rsidP="00861FCE">
      <w:pPr>
        <w:jc w:val="right"/>
      </w:pPr>
    </w:p>
    <w:p w14:paraId="744D18E5" w14:textId="4CC10486" w:rsidR="00861FCE" w:rsidRDefault="00861FCE" w:rsidP="00861FCE">
      <w:pPr>
        <w:jc w:val="right"/>
      </w:pPr>
    </w:p>
    <w:p w14:paraId="23D761EC" w14:textId="18D45B07" w:rsidR="00861FCE" w:rsidRDefault="00861FCE" w:rsidP="00861FCE">
      <w:pPr>
        <w:jc w:val="right"/>
      </w:pPr>
    </w:p>
    <w:p w14:paraId="25B4C92D" w14:textId="77777777" w:rsidR="00861FCE" w:rsidRDefault="00861FCE" w:rsidP="00861FCE">
      <w:pPr>
        <w:jc w:val="right"/>
      </w:pPr>
    </w:p>
    <w:p w14:paraId="119B97AB" w14:textId="77777777" w:rsidR="00861FCE" w:rsidRDefault="00861FCE" w:rsidP="00861FCE">
      <w:pPr>
        <w:jc w:val="right"/>
      </w:pPr>
    </w:p>
    <w:p w14:paraId="191632F2" w14:textId="77777777" w:rsidR="00861FCE" w:rsidRDefault="00861FCE" w:rsidP="00861FCE">
      <w:pPr>
        <w:jc w:val="right"/>
      </w:pPr>
      <w:r>
        <w:lastRenderedPageBreak/>
        <w:t>Приложение № 1</w:t>
      </w:r>
    </w:p>
    <w:p w14:paraId="03AD2DC2" w14:textId="77777777" w:rsidR="00861FCE" w:rsidRDefault="00861FCE" w:rsidP="00861FCE">
      <w:pPr>
        <w:jc w:val="right"/>
      </w:pPr>
      <w:r>
        <w:t>к договору № ______</w:t>
      </w:r>
    </w:p>
    <w:p w14:paraId="25C115AA" w14:textId="77777777" w:rsidR="00861FCE" w:rsidRDefault="00861FCE" w:rsidP="00861FCE">
      <w:pPr>
        <w:jc w:val="right"/>
      </w:pPr>
      <w:r>
        <w:t xml:space="preserve">     от _______________г.</w:t>
      </w:r>
    </w:p>
    <w:p w14:paraId="7B68D858" w14:textId="77777777" w:rsidR="00861FCE" w:rsidRDefault="00861FCE" w:rsidP="00861FCE">
      <w:pPr>
        <w:tabs>
          <w:tab w:val="left" w:pos="5913"/>
        </w:tabs>
      </w:pPr>
      <w:r>
        <w:tab/>
      </w:r>
    </w:p>
    <w:p w14:paraId="0040B404" w14:textId="77777777" w:rsidR="00861FCE" w:rsidRDefault="00861FCE" w:rsidP="00861FCE">
      <w:pPr>
        <w:jc w:val="center"/>
        <w:rPr>
          <w:b/>
          <w:bCs/>
        </w:rPr>
      </w:pPr>
      <w:r>
        <w:rPr>
          <w:b/>
          <w:bCs/>
        </w:rPr>
        <w:t>Акт о состоянии общего имущества собственников помещений в многоквартирном доме № ___ по ул. __________________________.</w:t>
      </w:r>
    </w:p>
    <w:p w14:paraId="4D469D4C" w14:textId="77777777" w:rsidR="00861FCE" w:rsidRDefault="00861FCE" w:rsidP="00861FCE">
      <w:pPr>
        <w:tabs>
          <w:tab w:val="left" w:pos="0"/>
        </w:tabs>
        <w:ind w:left="360"/>
        <w:jc w:val="both"/>
        <w:rPr>
          <w:sz w:val="22"/>
          <w:szCs w:val="22"/>
        </w:rPr>
      </w:pPr>
    </w:p>
    <w:p w14:paraId="290D4E05" w14:textId="77777777" w:rsidR="00861FCE" w:rsidRDefault="00861FCE" w:rsidP="00861FCE">
      <w:pPr>
        <w:jc w:val="center"/>
        <w:rPr>
          <w:b/>
        </w:rPr>
      </w:pPr>
    </w:p>
    <w:tbl>
      <w:tblPr>
        <w:tblW w:w="10065" w:type="dxa"/>
        <w:tblInd w:w="-176" w:type="dxa"/>
        <w:tblLook w:val="04A0" w:firstRow="1" w:lastRow="0" w:firstColumn="1" w:lastColumn="0" w:noHBand="0" w:noVBand="1"/>
      </w:tblPr>
      <w:tblGrid>
        <w:gridCol w:w="946"/>
        <w:gridCol w:w="7843"/>
        <w:gridCol w:w="1276"/>
      </w:tblGrid>
      <w:tr w:rsidR="00861FCE" w14:paraId="191361CD" w14:textId="77777777" w:rsidTr="00861FCE">
        <w:trPr>
          <w:trHeight w:val="20"/>
        </w:trPr>
        <w:tc>
          <w:tcPr>
            <w:tcW w:w="0" w:type="auto"/>
            <w:noWrap/>
            <w:vAlign w:val="center"/>
          </w:tcPr>
          <w:p w14:paraId="7E76DCC5" w14:textId="77777777" w:rsidR="00861FCE" w:rsidRDefault="00861FCE">
            <w:pPr>
              <w:jc w:val="center"/>
              <w:rPr>
                <w:sz w:val="18"/>
                <w:szCs w:val="18"/>
              </w:rPr>
            </w:pPr>
          </w:p>
        </w:tc>
        <w:tc>
          <w:tcPr>
            <w:tcW w:w="7843" w:type="dxa"/>
            <w:noWrap/>
            <w:vAlign w:val="bottom"/>
          </w:tcPr>
          <w:p w14:paraId="3100724B" w14:textId="77777777" w:rsidR="00861FCE" w:rsidRDefault="00861FCE" w:rsidP="00861FCE">
            <w:pPr>
              <w:numPr>
                <w:ilvl w:val="0"/>
                <w:numId w:val="18"/>
              </w:numPr>
              <w:jc w:val="center"/>
              <w:rPr>
                <w:b/>
                <w:bCs/>
                <w:sz w:val="18"/>
                <w:szCs w:val="18"/>
              </w:rPr>
            </w:pPr>
            <w:r>
              <w:rPr>
                <w:b/>
                <w:bCs/>
                <w:sz w:val="18"/>
                <w:szCs w:val="18"/>
              </w:rPr>
              <w:t>Общие сведения о многоквартирном доме</w:t>
            </w:r>
          </w:p>
          <w:p w14:paraId="792D837B" w14:textId="77777777" w:rsidR="00861FCE" w:rsidRDefault="00861FCE">
            <w:pPr>
              <w:ind w:left="1080"/>
              <w:rPr>
                <w:b/>
                <w:bCs/>
                <w:sz w:val="18"/>
                <w:szCs w:val="18"/>
              </w:rPr>
            </w:pPr>
          </w:p>
        </w:tc>
        <w:tc>
          <w:tcPr>
            <w:tcW w:w="1276" w:type="dxa"/>
            <w:noWrap/>
            <w:vAlign w:val="bottom"/>
          </w:tcPr>
          <w:p w14:paraId="6219F686" w14:textId="77777777" w:rsidR="00861FCE" w:rsidRDefault="00861FCE">
            <w:pPr>
              <w:rPr>
                <w:sz w:val="18"/>
                <w:szCs w:val="18"/>
              </w:rPr>
            </w:pPr>
          </w:p>
        </w:tc>
      </w:tr>
      <w:tr w:rsidR="00861FCE" w14:paraId="026E3714" w14:textId="77777777" w:rsidTr="00861FCE">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9BB743" w14:textId="77777777" w:rsidR="00861FCE" w:rsidRDefault="00861FCE">
            <w:pPr>
              <w:jc w:val="center"/>
              <w:rPr>
                <w:sz w:val="18"/>
                <w:szCs w:val="18"/>
              </w:rPr>
            </w:pPr>
            <w:r>
              <w:rPr>
                <w:sz w:val="18"/>
                <w:szCs w:val="18"/>
              </w:rPr>
              <w:t>1.</w:t>
            </w:r>
          </w:p>
        </w:tc>
        <w:tc>
          <w:tcPr>
            <w:tcW w:w="7843" w:type="dxa"/>
            <w:tcBorders>
              <w:top w:val="single" w:sz="4" w:space="0" w:color="auto"/>
              <w:left w:val="nil"/>
              <w:bottom w:val="single" w:sz="4" w:space="0" w:color="auto"/>
              <w:right w:val="single" w:sz="4" w:space="0" w:color="auto"/>
            </w:tcBorders>
            <w:noWrap/>
            <w:vAlign w:val="bottom"/>
            <w:hideMark/>
          </w:tcPr>
          <w:p w14:paraId="4BD24B3F" w14:textId="77777777" w:rsidR="00861FCE" w:rsidRDefault="00861FCE">
            <w:pPr>
              <w:rPr>
                <w:sz w:val="18"/>
                <w:szCs w:val="18"/>
              </w:rPr>
            </w:pPr>
            <w:r>
              <w:rPr>
                <w:sz w:val="18"/>
                <w:szCs w:val="18"/>
              </w:rPr>
              <w:t xml:space="preserve">Адрес многоквартирного дома:     </w:t>
            </w:r>
          </w:p>
        </w:tc>
        <w:tc>
          <w:tcPr>
            <w:tcW w:w="1276" w:type="dxa"/>
            <w:tcBorders>
              <w:top w:val="single" w:sz="4" w:space="0" w:color="auto"/>
              <w:left w:val="nil"/>
              <w:bottom w:val="single" w:sz="4" w:space="0" w:color="auto"/>
              <w:right w:val="single" w:sz="4" w:space="0" w:color="auto"/>
            </w:tcBorders>
            <w:noWrap/>
            <w:vAlign w:val="center"/>
          </w:tcPr>
          <w:p w14:paraId="5D9D9BC8" w14:textId="77777777" w:rsidR="00861FCE" w:rsidRDefault="00861FCE">
            <w:pPr>
              <w:jc w:val="center"/>
              <w:rPr>
                <w:b/>
                <w:bCs/>
                <w:sz w:val="18"/>
                <w:szCs w:val="18"/>
              </w:rPr>
            </w:pPr>
          </w:p>
        </w:tc>
      </w:tr>
      <w:tr w:rsidR="00861FCE" w14:paraId="3B7C82F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943B190" w14:textId="77777777" w:rsidR="00861FCE" w:rsidRDefault="00861FCE">
            <w:pPr>
              <w:jc w:val="center"/>
              <w:rPr>
                <w:sz w:val="18"/>
                <w:szCs w:val="18"/>
              </w:rPr>
            </w:pPr>
            <w:r>
              <w:rPr>
                <w:sz w:val="18"/>
                <w:szCs w:val="18"/>
              </w:rPr>
              <w:t>2.</w:t>
            </w:r>
          </w:p>
        </w:tc>
        <w:tc>
          <w:tcPr>
            <w:tcW w:w="7843" w:type="dxa"/>
            <w:tcBorders>
              <w:top w:val="nil"/>
              <w:left w:val="nil"/>
              <w:bottom w:val="single" w:sz="4" w:space="0" w:color="auto"/>
              <w:right w:val="single" w:sz="4" w:space="0" w:color="auto"/>
            </w:tcBorders>
            <w:noWrap/>
            <w:vAlign w:val="bottom"/>
            <w:hideMark/>
          </w:tcPr>
          <w:p w14:paraId="14FFBD1B" w14:textId="77777777" w:rsidR="00861FCE" w:rsidRDefault="00861FCE">
            <w:pPr>
              <w:rPr>
                <w:sz w:val="18"/>
                <w:szCs w:val="18"/>
              </w:rPr>
            </w:pPr>
            <w:r>
              <w:rPr>
                <w:sz w:val="18"/>
                <w:szCs w:val="18"/>
              </w:rPr>
              <w:t xml:space="preserve">Кадастровый номер многоквартирного дома (при его наличии) </w:t>
            </w:r>
          </w:p>
        </w:tc>
        <w:tc>
          <w:tcPr>
            <w:tcW w:w="1276" w:type="dxa"/>
            <w:tcBorders>
              <w:top w:val="nil"/>
              <w:left w:val="nil"/>
              <w:bottom w:val="single" w:sz="4" w:space="0" w:color="auto"/>
              <w:right w:val="single" w:sz="4" w:space="0" w:color="auto"/>
            </w:tcBorders>
            <w:noWrap/>
            <w:vAlign w:val="center"/>
          </w:tcPr>
          <w:p w14:paraId="32066C7B" w14:textId="77777777" w:rsidR="00861FCE" w:rsidRDefault="00861FCE">
            <w:pPr>
              <w:jc w:val="center"/>
              <w:rPr>
                <w:b/>
                <w:bCs/>
                <w:sz w:val="18"/>
                <w:szCs w:val="18"/>
              </w:rPr>
            </w:pPr>
          </w:p>
        </w:tc>
      </w:tr>
      <w:tr w:rsidR="00861FCE" w14:paraId="22DCBF5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B87D12" w14:textId="77777777" w:rsidR="00861FCE" w:rsidRDefault="00861FCE">
            <w:pPr>
              <w:jc w:val="center"/>
              <w:rPr>
                <w:sz w:val="18"/>
                <w:szCs w:val="18"/>
              </w:rPr>
            </w:pPr>
            <w:r>
              <w:rPr>
                <w:sz w:val="18"/>
                <w:szCs w:val="18"/>
              </w:rPr>
              <w:t>3.</w:t>
            </w:r>
          </w:p>
        </w:tc>
        <w:tc>
          <w:tcPr>
            <w:tcW w:w="7843" w:type="dxa"/>
            <w:tcBorders>
              <w:top w:val="nil"/>
              <w:left w:val="nil"/>
              <w:bottom w:val="single" w:sz="4" w:space="0" w:color="auto"/>
              <w:right w:val="single" w:sz="4" w:space="0" w:color="auto"/>
            </w:tcBorders>
            <w:noWrap/>
            <w:vAlign w:val="bottom"/>
            <w:hideMark/>
          </w:tcPr>
          <w:p w14:paraId="6AA2D861" w14:textId="77777777" w:rsidR="00861FCE" w:rsidRDefault="00861FCE">
            <w:pPr>
              <w:rPr>
                <w:sz w:val="18"/>
                <w:szCs w:val="18"/>
              </w:rPr>
            </w:pPr>
            <w:r>
              <w:rPr>
                <w:sz w:val="18"/>
                <w:szCs w:val="18"/>
              </w:rPr>
              <w:t xml:space="preserve">Серия, тип постройки </w:t>
            </w:r>
          </w:p>
        </w:tc>
        <w:tc>
          <w:tcPr>
            <w:tcW w:w="1276" w:type="dxa"/>
            <w:tcBorders>
              <w:top w:val="nil"/>
              <w:left w:val="nil"/>
              <w:bottom w:val="single" w:sz="4" w:space="0" w:color="auto"/>
              <w:right w:val="single" w:sz="4" w:space="0" w:color="auto"/>
            </w:tcBorders>
            <w:noWrap/>
            <w:vAlign w:val="center"/>
          </w:tcPr>
          <w:p w14:paraId="0453EDF7" w14:textId="77777777" w:rsidR="00861FCE" w:rsidRDefault="00861FCE">
            <w:pPr>
              <w:jc w:val="center"/>
              <w:rPr>
                <w:b/>
                <w:bCs/>
                <w:sz w:val="18"/>
                <w:szCs w:val="18"/>
                <w:lang w:val="en-US"/>
              </w:rPr>
            </w:pPr>
          </w:p>
        </w:tc>
      </w:tr>
      <w:tr w:rsidR="00861FCE" w14:paraId="342252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9A59007" w14:textId="77777777" w:rsidR="00861FCE" w:rsidRDefault="00861FCE">
            <w:pPr>
              <w:jc w:val="center"/>
              <w:rPr>
                <w:sz w:val="18"/>
                <w:szCs w:val="18"/>
              </w:rPr>
            </w:pPr>
            <w:r>
              <w:rPr>
                <w:sz w:val="18"/>
                <w:szCs w:val="18"/>
              </w:rPr>
              <w:t>4.</w:t>
            </w:r>
          </w:p>
        </w:tc>
        <w:tc>
          <w:tcPr>
            <w:tcW w:w="7843" w:type="dxa"/>
            <w:tcBorders>
              <w:top w:val="nil"/>
              <w:left w:val="nil"/>
              <w:bottom w:val="single" w:sz="4" w:space="0" w:color="auto"/>
              <w:right w:val="single" w:sz="4" w:space="0" w:color="auto"/>
            </w:tcBorders>
            <w:noWrap/>
            <w:vAlign w:val="bottom"/>
            <w:hideMark/>
          </w:tcPr>
          <w:p w14:paraId="2F931617" w14:textId="77777777" w:rsidR="00861FCE" w:rsidRDefault="00861FCE">
            <w:pPr>
              <w:rPr>
                <w:sz w:val="18"/>
                <w:szCs w:val="18"/>
              </w:rPr>
            </w:pPr>
            <w:r>
              <w:rPr>
                <w:sz w:val="18"/>
                <w:szCs w:val="18"/>
              </w:rPr>
              <w:t>Год постройки</w:t>
            </w:r>
          </w:p>
        </w:tc>
        <w:tc>
          <w:tcPr>
            <w:tcW w:w="1276" w:type="dxa"/>
            <w:tcBorders>
              <w:top w:val="nil"/>
              <w:left w:val="nil"/>
              <w:bottom w:val="single" w:sz="4" w:space="0" w:color="auto"/>
              <w:right w:val="single" w:sz="4" w:space="0" w:color="auto"/>
            </w:tcBorders>
            <w:noWrap/>
            <w:vAlign w:val="center"/>
          </w:tcPr>
          <w:p w14:paraId="38C33703" w14:textId="77777777" w:rsidR="00861FCE" w:rsidRDefault="00861FCE">
            <w:pPr>
              <w:jc w:val="center"/>
              <w:rPr>
                <w:b/>
                <w:bCs/>
                <w:sz w:val="18"/>
                <w:szCs w:val="18"/>
              </w:rPr>
            </w:pPr>
          </w:p>
        </w:tc>
      </w:tr>
      <w:tr w:rsidR="00861FCE" w14:paraId="0E5D754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3D4D420" w14:textId="77777777" w:rsidR="00861FCE" w:rsidRDefault="00861FCE">
            <w:pPr>
              <w:jc w:val="center"/>
              <w:rPr>
                <w:sz w:val="18"/>
                <w:szCs w:val="18"/>
              </w:rPr>
            </w:pPr>
            <w:r>
              <w:rPr>
                <w:sz w:val="18"/>
                <w:szCs w:val="18"/>
              </w:rPr>
              <w:t>5.</w:t>
            </w:r>
          </w:p>
        </w:tc>
        <w:tc>
          <w:tcPr>
            <w:tcW w:w="7843" w:type="dxa"/>
            <w:tcBorders>
              <w:top w:val="nil"/>
              <w:left w:val="nil"/>
              <w:bottom w:val="single" w:sz="4" w:space="0" w:color="auto"/>
              <w:right w:val="single" w:sz="4" w:space="0" w:color="auto"/>
            </w:tcBorders>
            <w:noWrap/>
            <w:vAlign w:val="bottom"/>
            <w:hideMark/>
          </w:tcPr>
          <w:p w14:paraId="36DA8AAB" w14:textId="77777777" w:rsidR="00861FCE" w:rsidRDefault="00861FCE">
            <w:pPr>
              <w:rPr>
                <w:sz w:val="18"/>
                <w:szCs w:val="18"/>
              </w:rPr>
            </w:pPr>
            <w:r>
              <w:rPr>
                <w:sz w:val="18"/>
                <w:szCs w:val="18"/>
              </w:rPr>
              <w:t>Степень износа по данным государственного технического учета %</w:t>
            </w:r>
          </w:p>
        </w:tc>
        <w:tc>
          <w:tcPr>
            <w:tcW w:w="1276" w:type="dxa"/>
            <w:tcBorders>
              <w:top w:val="nil"/>
              <w:left w:val="nil"/>
              <w:bottom w:val="single" w:sz="4" w:space="0" w:color="auto"/>
              <w:right w:val="single" w:sz="4" w:space="0" w:color="auto"/>
            </w:tcBorders>
            <w:noWrap/>
            <w:vAlign w:val="center"/>
          </w:tcPr>
          <w:p w14:paraId="7906A10D" w14:textId="77777777" w:rsidR="00861FCE" w:rsidRDefault="00861FCE">
            <w:pPr>
              <w:jc w:val="center"/>
              <w:rPr>
                <w:b/>
                <w:bCs/>
                <w:sz w:val="18"/>
                <w:szCs w:val="18"/>
              </w:rPr>
            </w:pPr>
          </w:p>
        </w:tc>
      </w:tr>
      <w:tr w:rsidR="00861FCE" w14:paraId="7BF965C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67BFBD" w14:textId="77777777" w:rsidR="00861FCE" w:rsidRDefault="00861FCE">
            <w:pPr>
              <w:jc w:val="center"/>
              <w:rPr>
                <w:sz w:val="18"/>
                <w:szCs w:val="18"/>
              </w:rPr>
            </w:pPr>
            <w:r>
              <w:rPr>
                <w:sz w:val="18"/>
                <w:szCs w:val="18"/>
              </w:rPr>
              <w:t>6.</w:t>
            </w:r>
          </w:p>
        </w:tc>
        <w:tc>
          <w:tcPr>
            <w:tcW w:w="7843" w:type="dxa"/>
            <w:tcBorders>
              <w:top w:val="nil"/>
              <w:left w:val="nil"/>
              <w:bottom w:val="single" w:sz="4" w:space="0" w:color="auto"/>
              <w:right w:val="single" w:sz="4" w:space="0" w:color="auto"/>
            </w:tcBorders>
            <w:noWrap/>
            <w:vAlign w:val="bottom"/>
            <w:hideMark/>
          </w:tcPr>
          <w:p w14:paraId="513384EF" w14:textId="77777777" w:rsidR="00861FCE" w:rsidRDefault="00861FCE">
            <w:pPr>
              <w:rPr>
                <w:sz w:val="18"/>
                <w:szCs w:val="18"/>
              </w:rPr>
            </w:pPr>
            <w:r>
              <w:rPr>
                <w:sz w:val="18"/>
                <w:szCs w:val="18"/>
              </w:rPr>
              <w:t xml:space="preserve">Степень фактического износа </w:t>
            </w:r>
          </w:p>
        </w:tc>
        <w:tc>
          <w:tcPr>
            <w:tcW w:w="1276" w:type="dxa"/>
            <w:tcBorders>
              <w:top w:val="nil"/>
              <w:left w:val="nil"/>
              <w:bottom w:val="single" w:sz="4" w:space="0" w:color="auto"/>
              <w:right w:val="single" w:sz="4" w:space="0" w:color="auto"/>
            </w:tcBorders>
            <w:noWrap/>
            <w:vAlign w:val="center"/>
          </w:tcPr>
          <w:p w14:paraId="407FA568" w14:textId="77777777" w:rsidR="00861FCE" w:rsidRDefault="00861FCE">
            <w:pPr>
              <w:jc w:val="center"/>
              <w:rPr>
                <w:b/>
                <w:bCs/>
                <w:sz w:val="18"/>
                <w:szCs w:val="18"/>
              </w:rPr>
            </w:pPr>
          </w:p>
        </w:tc>
      </w:tr>
      <w:tr w:rsidR="00861FCE" w14:paraId="2FCC9FD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9C2DC83" w14:textId="77777777" w:rsidR="00861FCE" w:rsidRDefault="00861FCE">
            <w:pPr>
              <w:jc w:val="center"/>
              <w:rPr>
                <w:sz w:val="18"/>
                <w:szCs w:val="18"/>
              </w:rPr>
            </w:pPr>
            <w:r>
              <w:rPr>
                <w:sz w:val="18"/>
                <w:szCs w:val="18"/>
              </w:rPr>
              <w:t>7.</w:t>
            </w:r>
          </w:p>
        </w:tc>
        <w:tc>
          <w:tcPr>
            <w:tcW w:w="7843" w:type="dxa"/>
            <w:tcBorders>
              <w:top w:val="nil"/>
              <w:left w:val="nil"/>
              <w:bottom w:val="single" w:sz="4" w:space="0" w:color="auto"/>
              <w:right w:val="single" w:sz="4" w:space="0" w:color="auto"/>
            </w:tcBorders>
            <w:noWrap/>
            <w:vAlign w:val="bottom"/>
            <w:hideMark/>
          </w:tcPr>
          <w:p w14:paraId="3392573F" w14:textId="77777777" w:rsidR="00861FCE" w:rsidRDefault="00861FCE">
            <w:pPr>
              <w:rPr>
                <w:sz w:val="18"/>
                <w:szCs w:val="18"/>
              </w:rPr>
            </w:pPr>
            <w:r>
              <w:rPr>
                <w:sz w:val="18"/>
                <w:szCs w:val="18"/>
              </w:rPr>
              <w:t>Год последнего капитального ремонта</w:t>
            </w:r>
          </w:p>
        </w:tc>
        <w:tc>
          <w:tcPr>
            <w:tcW w:w="1276" w:type="dxa"/>
            <w:tcBorders>
              <w:top w:val="nil"/>
              <w:left w:val="nil"/>
              <w:bottom w:val="single" w:sz="4" w:space="0" w:color="auto"/>
              <w:right w:val="single" w:sz="4" w:space="0" w:color="auto"/>
            </w:tcBorders>
            <w:noWrap/>
            <w:vAlign w:val="center"/>
          </w:tcPr>
          <w:p w14:paraId="1029D492" w14:textId="77777777" w:rsidR="00861FCE" w:rsidRDefault="00861FCE">
            <w:pPr>
              <w:jc w:val="center"/>
              <w:rPr>
                <w:b/>
                <w:bCs/>
                <w:sz w:val="18"/>
                <w:szCs w:val="18"/>
                <w:lang w:val="en-US"/>
              </w:rPr>
            </w:pPr>
          </w:p>
        </w:tc>
      </w:tr>
      <w:tr w:rsidR="00861FCE" w14:paraId="33CC60C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81D84F3" w14:textId="77777777" w:rsidR="00861FCE" w:rsidRDefault="00861FCE">
            <w:pPr>
              <w:jc w:val="center"/>
              <w:rPr>
                <w:sz w:val="18"/>
                <w:szCs w:val="18"/>
              </w:rPr>
            </w:pPr>
            <w:r>
              <w:rPr>
                <w:sz w:val="18"/>
                <w:szCs w:val="18"/>
              </w:rPr>
              <w:t>8.</w:t>
            </w:r>
          </w:p>
        </w:tc>
        <w:tc>
          <w:tcPr>
            <w:tcW w:w="7843" w:type="dxa"/>
            <w:tcBorders>
              <w:top w:val="nil"/>
              <w:left w:val="nil"/>
              <w:bottom w:val="single" w:sz="4" w:space="0" w:color="auto"/>
              <w:right w:val="single" w:sz="4" w:space="0" w:color="auto"/>
            </w:tcBorders>
            <w:vAlign w:val="bottom"/>
            <w:hideMark/>
          </w:tcPr>
          <w:p w14:paraId="7F8249CC" w14:textId="77777777" w:rsidR="00861FCE" w:rsidRDefault="00861FCE">
            <w:pPr>
              <w:rPr>
                <w:sz w:val="18"/>
                <w:szCs w:val="18"/>
              </w:rPr>
            </w:pPr>
            <w:r>
              <w:rPr>
                <w:sz w:val="18"/>
                <w:szCs w:val="18"/>
              </w:rPr>
              <w:t>Реквизиты правового акта о признании многоквартирного дома аварийным и подлежащим сносу</w:t>
            </w:r>
          </w:p>
        </w:tc>
        <w:tc>
          <w:tcPr>
            <w:tcW w:w="1276" w:type="dxa"/>
            <w:tcBorders>
              <w:top w:val="nil"/>
              <w:left w:val="nil"/>
              <w:bottom w:val="single" w:sz="4" w:space="0" w:color="auto"/>
              <w:right w:val="single" w:sz="4" w:space="0" w:color="auto"/>
            </w:tcBorders>
            <w:noWrap/>
            <w:vAlign w:val="center"/>
          </w:tcPr>
          <w:p w14:paraId="44560A0D" w14:textId="77777777" w:rsidR="00861FCE" w:rsidRDefault="00861FCE">
            <w:pPr>
              <w:jc w:val="center"/>
              <w:rPr>
                <w:b/>
                <w:bCs/>
                <w:sz w:val="18"/>
                <w:szCs w:val="18"/>
              </w:rPr>
            </w:pPr>
          </w:p>
        </w:tc>
      </w:tr>
      <w:tr w:rsidR="00861FCE" w14:paraId="011BB65F"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2A973C8" w14:textId="77777777" w:rsidR="00861FCE" w:rsidRDefault="00861FCE">
            <w:pPr>
              <w:jc w:val="center"/>
              <w:rPr>
                <w:sz w:val="18"/>
                <w:szCs w:val="18"/>
              </w:rPr>
            </w:pPr>
            <w:r>
              <w:rPr>
                <w:sz w:val="18"/>
                <w:szCs w:val="18"/>
              </w:rPr>
              <w:t>9.</w:t>
            </w:r>
          </w:p>
        </w:tc>
        <w:tc>
          <w:tcPr>
            <w:tcW w:w="7843" w:type="dxa"/>
            <w:tcBorders>
              <w:top w:val="nil"/>
              <w:left w:val="nil"/>
              <w:bottom w:val="single" w:sz="4" w:space="0" w:color="auto"/>
              <w:right w:val="single" w:sz="4" w:space="0" w:color="auto"/>
            </w:tcBorders>
            <w:noWrap/>
            <w:vAlign w:val="bottom"/>
            <w:hideMark/>
          </w:tcPr>
          <w:p w14:paraId="79CB900D" w14:textId="77777777" w:rsidR="00861FCE" w:rsidRDefault="00861FCE">
            <w:pPr>
              <w:rPr>
                <w:sz w:val="18"/>
                <w:szCs w:val="18"/>
              </w:rPr>
            </w:pPr>
            <w:r>
              <w:rPr>
                <w:sz w:val="18"/>
                <w:szCs w:val="18"/>
              </w:rPr>
              <w:t xml:space="preserve">Количество этажей </w:t>
            </w:r>
          </w:p>
        </w:tc>
        <w:tc>
          <w:tcPr>
            <w:tcW w:w="1276" w:type="dxa"/>
            <w:tcBorders>
              <w:top w:val="nil"/>
              <w:left w:val="nil"/>
              <w:bottom w:val="single" w:sz="4" w:space="0" w:color="auto"/>
              <w:right w:val="single" w:sz="4" w:space="0" w:color="auto"/>
            </w:tcBorders>
            <w:noWrap/>
            <w:vAlign w:val="center"/>
          </w:tcPr>
          <w:p w14:paraId="11623F1B" w14:textId="77777777" w:rsidR="00861FCE" w:rsidRDefault="00861FCE">
            <w:pPr>
              <w:jc w:val="center"/>
              <w:rPr>
                <w:b/>
                <w:bCs/>
                <w:sz w:val="18"/>
                <w:szCs w:val="18"/>
              </w:rPr>
            </w:pPr>
          </w:p>
        </w:tc>
      </w:tr>
      <w:tr w:rsidR="00861FCE" w14:paraId="5DE9DE5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1F2FF989" w14:textId="77777777" w:rsidR="00861FCE" w:rsidRDefault="00861FCE">
            <w:pPr>
              <w:jc w:val="center"/>
              <w:rPr>
                <w:sz w:val="18"/>
                <w:szCs w:val="18"/>
              </w:rPr>
            </w:pPr>
            <w:r>
              <w:rPr>
                <w:sz w:val="18"/>
                <w:szCs w:val="18"/>
              </w:rPr>
              <w:t>10.</w:t>
            </w:r>
          </w:p>
        </w:tc>
        <w:tc>
          <w:tcPr>
            <w:tcW w:w="7843" w:type="dxa"/>
            <w:tcBorders>
              <w:top w:val="nil"/>
              <w:left w:val="nil"/>
              <w:bottom w:val="single" w:sz="4" w:space="0" w:color="auto"/>
              <w:right w:val="single" w:sz="4" w:space="0" w:color="auto"/>
            </w:tcBorders>
            <w:noWrap/>
            <w:vAlign w:val="bottom"/>
            <w:hideMark/>
          </w:tcPr>
          <w:p w14:paraId="0E84B7E4" w14:textId="77777777" w:rsidR="00861FCE" w:rsidRDefault="00861FCE">
            <w:pPr>
              <w:rPr>
                <w:sz w:val="18"/>
                <w:szCs w:val="18"/>
              </w:rPr>
            </w:pPr>
            <w:r>
              <w:rPr>
                <w:sz w:val="18"/>
                <w:szCs w:val="18"/>
              </w:rPr>
              <w:t xml:space="preserve">Наличие подвала </w:t>
            </w:r>
          </w:p>
        </w:tc>
        <w:tc>
          <w:tcPr>
            <w:tcW w:w="1276" w:type="dxa"/>
            <w:tcBorders>
              <w:top w:val="nil"/>
              <w:left w:val="nil"/>
              <w:bottom w:val="single" w:sz="4" w:space="0" w:color="auto"/>
              <w:right w:val="single" w:sz="4" w:space="0" w:color="auto"/>
            </w:tcBorders>
            <w:noWrap/>
            <w:vAlign w:val="center"/>
          </w:tcPr>
          <w:p w14:paraId="148F70DF" w14:textId="77777777" w:rsidR="00861FCE" w:rsidRDefault="00861FCE">
            <w:pPr>
              <w:jc w:val="center"/>
              <w:rPr>
                <w:b/>
                <w:bCs/>
                <w:sz w:val="18"/>
                <w:szCs w:val="18"/>
              </w:rPr>
            </w:pPr>
          </w:p>
        </w:tc>
      </w:tr>
      <w:tr w:rsidR="00861FCE" w14:paraId="6728E758"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00357BA" w14:textId="77777777" w:rsidR="00861FCE" w:rsidRDefault="00861FCE">
            <w:pPr>
              <w:jc w:val="center"/>
              <w:rPr>
                <w:sz w:val="18"/>
                <w:szCs w:val="18"/>
              </w:rPr>
            </w:pPr>
            <w:r>
              <w:rPr>
                <w:sz w:val="18"/>
                <w:szCs w:val="18"/>
              </w:rPr>
              <w:t>11.</w:t>
            </w:r>
          </w:p>
        </w:tc>
        <w:tc>
          <w:tcPr>
            <w:tcW w:w="7843" w:type="dxa"/>
            <w:tcBorders>
              <w:top w:val="nil"/>
              <w:left w:val="nil"/>
              <w:bottom w:val="single" w:sz="4" w:space="0" w:color="auto"/>
              <w:right w:val="single" w:sz="4" w:space="0" w:color="auto"/>
            </w:tcBorders>
            <w:noWrap/>
            <w:vAlign w:val="bottom"/>
            <w:hideMark/>
          </w:tcPr>
          <w:p w14:paraId="4B4971DB" w14:textId="77777777" w:rsidR="00861FCE" w:rsidRDefault="00861FCE">
            <w:pPr>
              <w:rPr>
                <w:sz w:val="18"/>
                <w:szCs w:val="18"/>
              </w:rPr>
            </w:pPr>
            <w:r>
              <w:rPr>
                <w:sz w:val="18"/>
                <w:szCs w:val="18"/>
              </w:rPr>
              <w:t>Наличие цокольного этажа</w:t>
            </w:r>
          </w:p>
        </w:tc>
        <w:tc>
          <w:tcPr>
            <w:tcW w:w="1276" w:type="dxa"/>
            <w:tcBorders>
              <w:top w:val="nil"/>
              <w:left w:val="nil"/>
              <w:bottom w:val="single" w:sz="4" w:space="0" w:color="auto"/>
              <w:right w:val="single" w:sz="4" w:space="0" w:color="auto"/>
            </w:tcBorders>
            <w:noWrap/>
            <w:vAlign w:val="center"/>
          </w:tcPr>
          <w:p w14:paraId="5BA1BEFD" w14:textId="77777777" w:rsidR="00861FCE" w:rsidRDefault="00861FCE">
            <w:pPr>
              <w:jc w:val="center"/>
              <w:rPr>
                <w:b/>
                <w:bCs/>
                <w:sz w:val="18"/>
                <w:szCs w:val="18"/>
              </w:rPr>
            </w:pPr>
          </w:p>
        </w:tc>
      </w:tr>
      <w:tr w:rsidR="00861FCE" w14:paraId="13F993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7400957" w14:textId="77777777" w:rsidR="00861FCE" w:rsidRDefault="00861FCE">
            <w:pPr>
              <w:jc w:val="center"/>
              <w:rPr>
                <w:sz w:val="18"/>
                <w:szCs w:val="18"/>
              </w:rPr>
            </w:pPr>
            <w:r>
              <w:rPr>
                <w:sz w:val="18"/>
                <w:szCs w:val="18"/>
              </w:rPr>
              <w:t>12.</w:t>
            </w:r>
          </w:p>
        </w:tc>
        <w:tc>
          <w:tcPr>
            <w:tcW w:w="7843" w:type="dxa"/>
            <w:tcBorders>
              <w:top w:val="nil"/>
              <w:left w:val="nil"/>
              <w:bottom w:val="single" w:sz="4" w:space="0" w:color="auto"/>
              <w:right w:val="single" w:sz="4" w:space="0" w:color="auto"/>
            </w:tcBorders>
            <w:noWrap/>
            <w:vAlign w:val="bottom"/>
            <w:hideMark/>
          </w:tcPr>
          <w:p w14:paraId="5EB3176F" w14:textId="77777777" w:rsidR="00861FCE" w:rsidRDefault="00861FCE">
            <w:pPr>
              <w:rPr>
                <w:sz w:val="18"/>
                <w:szCs w:val="18"/>
              </w:rPr>
            </w:pPr>
            <w:r>
              <w:rPr>
                <w:sz w:val="18"/>
                <w:szCs w:val="18"/>
              </w:rPr>
              <w:t xml:space="preserve">Наличие мансарды </w:t>
            </w:r>
          </w:p>
        </w:tc>
        <w:tc>
          <w:tcPr>
            <w:tcW w:w="1276" w:type="dxa"/>
            <w:tcBorders>
              <w:top w:val="nil"/>
              <w:left w:val="nil"/>
              <w:bottom w:val="single" w:sz="4" w:space="0" w:color="auto"/>
              <w:right w:val="single" w:sz="4" w:space="0" w:color="auto"/>
            </w:tcBorders>
            <w:noWrap/>
            <w:vAlign w:val="center"/>
          </w:tcPr>
          <w:p w14:paraId="1796EC72" w14:textId="77777777" w:rsidR="00861FCE" w:rsidRDefault="00861FCE">
            <w:pPr>
              <w:jc w:val="center"/>
              <w:rPr>
                <w:b/>
                <w:bCs/>
                <w:sz w:val="18"/>
                <w:szCs w:val="18"/>
              </w:rPr>
            </w:pPr>
          </w:p>
        </w:tc>
      </w:tr>
      <w:tr w:rsidR="00861FCE" w14:paraId="3402385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890F7CC" w14:textId="77777777" w:rsidR="00861FCE" w:rsidRDefault="00861FCE">
            <w:pPr>
              <w:jc w:val="center"/>
              <w:rPr>
                <w:sz w:val="18"/>
                <w:szCs w:val="18"/>
              </w:rPr>
            </w:pPr>
            <w:r>
              <w:rPr>
                <w:sz w:val="18"/>
                <w:szCs w:val="18"/>
              </w:rPr>
              <w:t>13.</w:t>
            </w:r>
          </w:p>
        </w:tc>
        <w:tc>
          <w:tcPr>
            <w:tcW w:w="7843" w:type="dxa"/>
            <w:tcBorders>
              <w:top w:val="nil"/>
              <w:left w:val="nil"/>
              <w:bottom w:val="single" w:sz="4" w:space="0" w:color="auto"/>
              <w:right w:val="single" w:sz="4" w:space="0" w:color="auto"/>
            </w:tcBorders>
            <w:noWrap/>
            <w:vAlign w:val="bottom"/>
            <w:hideMark/>
          </w:tcPr>
          <w:p w14:paraId="1C7F3902" w14:textId="77777777" w:rsidR="00861FCE" w:rsidRDefault="00861FCE">
            <w:pPr>
              <w:rPr>
                <w:sz w:val="18"/>
                <w:szCs w:val="18"/>
              </w:rPr>
            </w:pPr>
            <w:r>
              <w:rPr>
                <w:sz w:val="18"/>
                <w:szCs w:val="18"/>
              </w:rPr>
              <w:t xml:space="preserve">Наличие мезонина </w:t>
            </w:r>
          </w:p>
        </w:tc>
        <w:tc>
          <w:tcPr>
            <w:tcW w:w="1276" w:type="dxa"/>
            <w:tcBorders>
              <w:top w:val="nil"/>
              <w:left w:val="nil"/>
              <w:bottom w:val="single" w:sz="4" w:space="0" w:color="auto"/>
              <w:right w:val="single" w:sz="4" w:space="0" w:color="auto"/>
            </w:tcBorders>
            <w:noWrap/>
            <w:vAlign w:val="center"/>
          </w:tcPr>
          <w:p w14:paraId="57BACAC8" w14:textId="77777777" w:rsidR="00861FCE" w:rsidRDefault="00861FCE">
            <w:pPr>
              <w:jc w:val="center"/>
              <w:rPr>
                <w:b/>
                <w:bCs/>
                <w:sz w:val="18"/>
                <w:szCs w:val="18"/>
              </w:rPr>
            </w:pPr>
          </w:p>
        </w:tc>
      </w:tr>
      <w:tr w:rsidR="00861FCE" w14:paraId="02AB2B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4375736" w14:textId="77777777" w:rsidR="00861FCE" w:rsidRDefault="00861FCE">
            <w:pPr>
              <w:jc w:val="center"/>
              <w:rPr>
                <w:sz w:val="18"/>
                <w:szCs w:val="18"/>
              </w:rPr>
            </w:pPr>
            <w:r>
              <w:rPr>
                <w:sz w:val="18"/>
                <w:szCs w:val="18"/>
              </w:rPr>
              <w:t>14.</w:t>
            </w:r>
          </w:p>
        </w:tc>
        <w:tc>
          <w:tcPr>
            <w:tcW w:w="7843" w:type="dxa"/>
            <w:tcBorders>
              <w:top w:val="nil"/>
              <w:left w:val="nil"/>
              <w:bottom w:val="single" w:sz="4" w:space="0" w:color="auto"/>
              <w:right w:val="single" w:sz="4" w:space="0" w:color="auto"/>
            </w:tcBorders>
            <w:noWrap/>
            <w:vAlign w:val="bottom"/>
            <w:hideMark/>
          </w:tcPr>
          <w:p w14:paraId="6A19A003" w14:textId="77777777" w:rsidR="00861FCE" w:rsidRDefault="00861FCE">
            <w:pPr>
              <w:rPr>
                <w:sz w:val="18"/>
                <w:szCs w:val="18"/>
              </w:rPr>
            </w:pPr>
            <w:r>
              <w:rPr>
                <w:sz w:val="18"/>
                <w:szCs w:val="18"/>
              </w:rPr>
              <w:t>Количество квартир</w:t>
            </w:r>
          </w:p>
        </w:tc>
        <w:tc>
          <w:tcPr>
            <w:tcW w:w="1276" w:type="dxa"/>
            <w:tcBorders>
              <w:top w:val="nil"/>
              <w:left w:val="nil"/>
              <w:bottom w:val="single" w:sz="4" w:space="0" w:color="auto"/>
              <w:right w:val="single" w:sz="4" w:space="0" w:color="auto"/>
            </w:tcBorders>
            <w:noWrap/>
            <w:vAlign w:val="center"/>
          </w:tcPr>
          <w:p w14:paraId="741C746B" w14:textId="77777777" w:rsidR="00861FCE" w:rsidRDefault="00861FCE">
            <w:pPr>
              <w:jc w:val="center"/>
              <w:rPr>
                <w:b/>
                <w:bCs/>
                <w:sz w:val="18"/>
                <w:szCs w:val="18"/>
              </w:rPr>
            </w:pPr>
          </w:p>
        </w:tc>
      </w:tr>
      <w:tr w:rsidR="00861FCE" w14:paraId="056FB09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BA526F4" w14:textId="77777777" w:rsidR="00861FCE" w:rsidRDefault="00861FCE">
            <w:pPr>
              <w:jc w:val="center"/>
              <w:rPr>
                <w:sz w:val="18"/>
                <w:szCs w:val="18"/>
              </w:rPr>
            </w:pPr>
            <w:r>
              <w:rPr>
                <w:sz w:val="18"/>
                <w:szCs w:val="18"/>
              </w:rPr>
              <w:t>15.</w:t>
            </w:r>
          </w:p>
        </w:tc>
        <w:tc>
          <w:tcPr>
            <w:tcW w:w="7843" w:type="dxa"/>
            <w:tcBorders>
              <w:top w:val="nil"/>
              <w:left w:val="nil"/>
              <w:bottom w:val="single" w:sz="4" w:space="0" w:color="auto"/>
              <w:right w:val="single" w:sz="4" w:space="0" w:color="auto"/>
            </w:tcBorders>
            <w:vAlign w:val="bottom"/>
            <w:hideMark/>
          </w:tcPr>
          <w:p w14:paraId="09D46046" w14:textId="77777777" w:rsidR="00861FCE" w:rsidRDefault="00861FCE">
            <w:pPr>
              <w:rPr>
                <w:sz w:val="18"/>
                <w:szCs w:val="18"/>
              </w:rPr>
            </w:pPr>
            <w:r>
              <w:rPr>
                <w:sz w:val="18"/>
                <w:szCs w:val="18"/>
              </w:rPr>
              <w:t xml:space="preserve">Количество нежилых помещений, не входящих в состав общего имущества </w:t>
            </w:r>
          </w:p>
        </w:tc>
        <w:tc>
          <w:tcPr>
            <w:tcW w:w="1276" w:type="dxa"/>
            <w:tcBorders>
              <w:top w:val="nil"/>
              <w:left w:val="nil"/>
              <w:bottom w:val="single" w:sz="4" w:space="0" w:color="auto"/>
              <w:right w:val="single" w:sz="4" w:space="0" w:color="auto"/>
            </w:tcBorders>
            <w:noWrap/>
            <w:vAlign w:val="center"/>
          </w:tcPr>
          <w:p w14:paraId="337E0AC3" w14:textId="77777777" w:rsidR="00861FCE" w:rsidRDefault="00861FCE">
            <w:pPr>
              <w:jc w:val="center"/>
              <w:rPr>
                <w:b/>
                <w:bCs/>
                <w:sz w:val="18"/>
                <w:szCs w:val="18"/>
              </w:rPr>
            </w:pPr>
          </w:p>
        </w:tc>
      </w:tr>
      <w:tr w:rsidR="00861FCE" w14:paraId="526A8D7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8D52FFF" w14:textId="77777777" w:rsidR="00861FCE" w:rsidRDefault="00861FCE">
            <w:pPr>
              <w:jc w:val="center"/>
              <w:rPr>
                <w:sz w:val="18"/>
                <w:szCs w:val="18"/>
              </w:rPr>
            </w:pPr>
            <w:r>
              <w:rPr>
                <w:sz w:val="18"/>
                <w:szCs w:val="18"/>
              </w:rPr>
              <w:t>16.</w:t>
            </w:r>
          </w:p>
        </w:tc>
        <w:tc>
          <w:tcPr>
            <w:tcW w:w="7843" w:type="dxa"/>
            <w:tcBorders>
              <w:top w:val="nil"/>
              <w:left w:val="nil"/>
              <w:bottom w:val="single" w:sz="4" w:space="0" w:color="auto"/>
              <w:right w:val="single" w:sz="4" w:space="0" w:color="auto"/>
            </w:tcBorders>
            <w:vAlign w:val="bottom"/>
            <w:hideMark/>
          </w:tcPr>
          <w:p w14:paraId="159F1F82" w14:textId="77777777" w:rsidR="00861FCE" w:rsidRDefault="00861FCE">
            <w:pPr>
              <w:rPr>
                <w:sz w:val="18"/>
                <w:szCs w:val="18"/>
              </w:rPr>
            </w:pPr>
            <w:r>
              <w:rPr>
                <w:sz w:val="18"/>
                <w:szCs w:val="18"/>
              </w:rPr>
              <w:t xml:space="preserve">Реквизиты правового акта о признании всех жилых помещений в многоквартирном доме непригодными для проживания </w:t>
            </w:r>
          </w:p>
        </w:tc>
        <w:tc>
          <w:tcPr>
            <w:tcW w:w="1276" w:type="dxa"/>
            <w:tcBorders>
              <w:top w:val="nil"/>
              <w:left w:val="nil"/>
              <w:bottom w:val="single" w:sz="4" w:space="0" w:color="auto"/>
              <w:right w:val="single" w:sz="4" w:space="0" w:color="auto"/>
            </w:tcBorders>
            <w:noWrap/>
            <w:vAlign w:val="center"/>
          </w:tcPr>
          <w:p w14:paraId="148877D9" w14:textId="77777777" w:rsidR="00861FCE" w:rsidRDefault="00861FCE">
            <w:pPr>
              <w:jc w:val="center"/>
              <w:rPr>
                <w:b/>
                <w:bCs/>
                <w:sz w:val="18"/>
                <w:szCs w:val="18"/>
              </w:rPr>
            </w:pPr>
          </w:p>
        </w:tc>
      </w:tr>
      <w:tr w:rsidR="00861FCE" w14:paraId="4046D6F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CC1A23C" w14:textId="77777777" w:rsidR="00861FCE" w:rsidRDefault="00861FCE">
            <w:pPr>
              <w:jc w:val="center"/>
              <w:rPr>
                <w:sz w:val="18"/>
                <w:szCs w:val="18"/>
              </w:rPr>
            </w:pPr>
            <w:r>
              <w:rPr>
                <w:sz w:val="18"/>
                <w:szCs w:val="18"/>
              </w:rPr>
              <w:t>17.</w:t>
            </w:r>
          </w:p>
        </w:tc>
        <w:tc>
          <w:tcPr>
            <w:tcW w:w="7843" w:type="dxa"/>
            <w:tcBorders>
              <w:top w:val="nil"/>
              <w:left w:val="nil"/>
              <w:bottom w:val="single" w:sz="4" w:space="0" w:color="auto"/>
              <w:right w:val="single" w:sz="4" w:space="0" w:color="auto"/>
            </w:tcBorders>
            <w:vAlign w:val="bottom"/>
            <w:hideMark/>
          </w:tcPr>
          <w:p w14:paraId="0B79C4BF" w14:textId="77777777" w:rsidR="00861FCE" w:rsidRDefault="00861FCE">
            <w:pPr>
              <w:rPr>
                <w:sz w:val="18"/>
                <w:szCs w:val="18"/>
              </w:rPr>
            </w:pPr>
            <w:r>
              <w:rPr>
                <w:sz w:val="18"/>
                <w:szCs w:val="1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1276" w:type="dxa"/>
            <w:tcBorders>
              <w:top w:val="nil"/>
              <w:left w:val="nil"/>
              <w:bottom w:val="single" w:sz="4" w:space="0" w:color="auto"/>
              <w:right w:val="single" w:sz="4" w:space="0" w:color="auto"/>
            </w:tcBorders>
            <w:noWrap/>
            <w:vAlign w:val="center"/>
          </w:tcPr>
          <w:p w14:paraId="597D8AE8" w14:textId="77777777" w:rsidR="00861FCE" w:rsidRDefault="00861FCE">
            <w:pPr>
              <w:jc w:val="center"/>
              <w:rPr>
                <w:b/>
                <w:bCs/>
                <w:sz w:val="18"/>
                <w:szCs w:val="18"/>
              </w:rPr>
            </w:pPr>
          </w:p>
        </w:tc>
      </w:tr>
      <w:tr w:rsidR="00861FCE" w14:paraId="7269F84A"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B1EF7C" w14:textId="77777777" w:rsidR="00861FCE" w:rsidRDefault="00861FCE">
            <w:pPr>
              <w:jc w:val="center"/>
              <w:rPr>
                <w:sz w:val="18"/>
                <w:szCs w:val="18"/>
              </w:rPr>
            </w:pPr>
            <w:r>
              <w:rPr>
                <w:sz w:val="18"/>
                <w:szCs w:val="18"/>
              </w:rPr>
              <w:t>18.</w:t>
            </w:r>
          </w:p>
        </w:tc>
        <w:tc>
          <w:tcPr>
            <w:tcW w:w="7843" w:type="dxa"/>
            <w:tcBorders>
              <w:top w:val="nil"/>
              <w:left w:val="nil"/>
              <w:bottom w:val="single" w:sz="4" w:space="0" w:color="auto"/>
              <w:right w:val="single" w:sz="4" w:space="0" w:color="auto"/>
            </w:tcBorders>
            <w:vAlign w:val="bottom"/>
            <w:hideMark/>
          </w:tcPr>
          <w:p w14:paraId="5D3D70DD" w14:textId="77777777" w:rsidR="00861FCE" w:rsidRDefault="00861FCE">
            <w:pPr>
              <w:rPr>
                <w:sz w:val="18"/>
                <w:szCs w:val="18"/>
              </w:rPr>
            </w:pPr>
            <w:r>
              <w:rPr>
                <w:sz w:val="18"/>
                <w:szCs w:val="18"/>
              </w:rPr>
              <w:t>Строительный объем, куб.м</w:t>
            </w:r>
          </w:p>
        </w:tc>
        <w:tc>
          <w:tcPr>
            <w:tcW w:w="1276" w:type="dxa"/>
            <w:tcBorders>
              <w:top w:val="nil"/>
              <w:left w:val="nil"/>
              <w:bottom w:val="single" w:sz="4" w:space="0" w:color="auto"/>
              <w:right w:val="single" w:sz="4" w:space="0" w:color="auto"/>
            </w:tcBorders>
            <w:noWrap/>
            <w:vAlign w:val="center"/>
          </w:tcPr>
          <w:p w14:paraId="191FC234" w14:textId="77777777" w:rsidR="00861FCE" w:rsidRDefault="00861FCE">
            <w:pPr>
              <w:jc w:val="center"/>
              <w:rPr>
                <w:b/>
                <w:bCs/>
                <w:sz w:val="18"/>
                <w:szCs w:val="18"/>
              </w:rPr>
            </w:pPr>
          </w:p>
        </w:tc>
      </w:tr>
      <w:tr w:rsidR="00861FCE" w14:paraId="1E2B77F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6671FF3" w14:textId="77777777" w:rsidR="00861FCE" w:rsidRDefault="00861FCE">
            <w:pPr>
              <w:jc w:val="center"/>
              <w:rPr>
                <w:sz w:val="18"/>
                <w:szCs w:val="18"/>
              </w:rPr>
            </w:pPr>
            <w:r>
              <w:rPr>
                <w:sz w:val="18"/>
                <w:szCs w:val="18"/>
              </w:rPr>
              <w:t>19.</w:t>
            </w:r>
          </w:p>
        </w:tc>
        <w:tc>
          <w:tcPr>
            <w:tcW w:w="7843" w:type="dxa"/>
            <w:tcBorders>
              <w:top w:val="nil"/>
              <w:left w:val="nil"/>
              <w:bottom w:val="single" w:sz="4" w:space="0" w:color="auto"/>
              <w:right w:val="single" w:sz="4" w:space="0" w:color="auto"/>
            </w:tcBorders>
            <w:vAlign w:val="bottom"/>
            <w:hideMark/>
          </w:tcPr>
          <w:p w14:paraId="1D418ADD" w14:textId="77777777" w:rsidR="00861FCE" w:rsidRDefault="00861FCE">
            <w:pPr>
              <w:rPr>
                <w:sz w:val="18"/>
                <w:szCs w:val="18"/>
              </w:rPr>
            </w:pPr>
            <w:r>
              <w:rPr>
                <w:sz w:val="18"/>
                <w:szCs w:val="18"/>
              </w:rPr>
              <w:t>Площадь:</w:t>
            </w:r>
          </w:p>
        </w:tc>
        <w:tc>
          <w:tcPr>
            <w:tcW w:w="1276" w:type="dxa"/>
            <w:tcBorders>
              <w:top w:val="nil"/>
              <w:left w:val="nil"/>
              <w:bottom w:val="single" w:sz="4" w:space="0" w:color="auto"/>
              <w:right w:val="single" w:sz="4" w:space="0" w:color="auto"/>
            </w:tcBorders>
            <w:noWrap/>
            <w:vAlign w:val="center"/>
          </w:tcPr>
          <w:p w14:paraId="7679151A" w14:textId="77777777" w:rsidR="00861FCE" w:rsidRDefault="00861FCE">
            <w:pPr>
              <w:jc w:val="center"/>
              <w:rPr>
                <w:b/>
                <w:bCs/>
                <w:sz w:val="18"/>
                <w:szCs w:val="18"/>
              </w:rPr>
            </w:pPr>
          </w:p>
        </w:tc>
      </w:tr>
      <w:tr w:rsidR="00861FCE" w14:paraId="6CF1722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4A5F967"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E5DA082" w14:textId="77777777" w:rsidR="00861FCE" w:rsidRDefault="00861FCE">
            <w:pPr>
              <w:rPr>
                <w:sz w:val="18"/>
                <w:szCs w:val="18"/>
              </w:rPr>
            </w:pPr>
            <w:r>
              <w:rPr>
                <w:sz w:val="18"/>
                <w:szCs w:val="18"/>
              </w:rPr>
              <w:t xml:space="preserve">а) многоквартирного дома с лоджиями, балконами, шкафами, коридорами и лестничными клетками </w:t>
            </w:r>
          </w:p>
        </w:tc>
        <w:tc>
          <w:tcPr>
            <w:tcW w:w="1276" w:type="dxa"/>
            <w:tcBorders>
              <w:top w:val="nil"/>
              <w:left w:val="nil"/>
              <w:bottom w:val="single" w:sz="4" w:space="0" w:color="auto"/>
              <w:right w:val="single" w:sz="4" w:space="0" w:color="auto"/>
            </w:tcBorders>
            <w:noWrap/>
            <w:vAlign w:val="center"/>
          </w:tcPr>
          <w:p w14:paraId="18E38EFE" w14:textId="77777777" w:rsidR="00861FCE" w:rsidRDefault="00861FCE">
            <w:pPr>
              <w:jc w:val="center"/>
              <w:rPr>
                <w:b/>
                <w:bCs/>
                <w:sz w:val="18"/>
                <w:szCs w:val="18"/>
              </w:rPr>
            </w:pPr>
          </w:p>
        </w:tc>
      </w:tr>
      <w:tr w:rsidR="00861FCE" w14:paraId="354D16B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5B60244"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32819CFB" w14:textId="77777777" w:rsidR="00861FCE" w:rsidRDefault="00861FCE">
            <w:pPr>
              <w:rPr>
                <w:sz w:val="18"/>
                <w:szCs w:val="18"/>
              </w:rPr>
            </w:pPr>
            <w:r>
              <w:rPr>
                <w:sz w:val="18"/>
                <w:szCs w:val="18"/>
              </w:rPr>
              <w:t xml:space="preserve">б) многоквартирного дома (жилых и нежилых помещений) </w:t>
            </w:r>
          </w:p>
        </w:tc>
        <w:tc>
          <w:tcPr>
            <w:tcW w:w="1276" w:type="dxa"/>
            <w:tcBorders>
              <w:top w:val="nil"/>
              <w:left w:val="nil"/>
              <w:bottom w:val="single" w:sz="4" w:space="0" w:color="auto"/>
              <w:right w:val="single" w:sz="4" w:space="0" w:color="auto"/>
            </w:tcBorders>
            <w:noWrap/>
            <w:vAlign w:val="center"/>
          </w:tcPr>
          <w:p w14:paraId="31701E74" w14:textId="77777777" w:rsidR="00861FCE" w:rsidRDefault="00861FCE">
            <w:pPr>
              <w:jc w:val="center"/>
              <w:rPr>
                <w:b/>
                <w:bCs/>
                <w:sz w:val="18"/>
                <w:szCs w:val="18"/>
              </w:rPr>
            </w:pPr>
          </w:p>
        </w:tc>
      </w:tr>
      <w:tr w:rsidR="00861FCE" w14:paraId="0F9AD84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96E3F41"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457D7E59" w14:textId="77777777" w:rsidR="00861FCE" w:rsidRDefault="00861FCE">
            <w:pPr>
              <w:rPr>
                <w:sz w:val="18"/>
                <w:szCs w:val="18"/>
              </w:rPr>
            </w:pPr>
            <w:r>
              <w:rPr>
                <w:sz w:val="18"/>
                <w:szCs w:val="18"/>
              </w:rPr>
              <w:t xml:space="preserve">в) жилых помещений (общая площадь квартир) </w:t>
            </w:r>
          </w:p>
        </w:tc>
        <w:tc>
          <w:tcPr>
            <w:tcW w:w="1276" w:type="dxa"/>
            <w:tcBorders>
              <w:top w:val="nil"/>
              <w:left w:val="nil"/>
              <w:bottom w:val="single" w:sz="4" w:space="0" w:color="auto"/>
              <w:right w:val="single" w:sz="4" w:space="0" w:color="auto"/>
            </w:tcBorders>
            <w:noWrap/>
            <w:vAlign w:val="center"/>
          </w:tcPr>
          <w:p w14:paraId="7A64FF16" w14:textId="77777777" w:rsidR="00861FCE" w:rsidRDefault="00861FCE">
            <w:pPr>
              <w:jc w:val="center"/>
              <w:rPr>
                <w:b/>
                <w:bCs/>
                <w:sz w:val="18"/>
                <w:szCs w:val="18"/>
              </w:rPr>
            </w:pPr>
          </w:p>
        </w:tc>
      </w:tr>
      <w:tr w:rsidR="00861FCE" w14:paraId="7A5995C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42678A7C"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19389276" w14:textId="77777777" w:rsidR="00861FCE" w:rsidRDefault="00861FCE">
            <w:pPr>
              <w:rPr>
                <w:sz w:val="18"/>
                <w:szCs w:val="18"/>
              </w:rPr>
            </w:pPr>
            <w:r>
              <w:rPr>
                <w:sz w:val="18"/>
                <w:szCs w:val="18"/>
              </w:rPr>
              <w:t>г) нежилых помещений (общая площадь нежилых помещений, не входящих в состав общего имущества в многоквартирном доме), кв.м</w:t>
            </w:r>
          </w:p>
        </w:tc>
        <w:tc>
          <w:tcPr>
            <w:tcW w:w="1276" w:type="dxa"/>
            <w:tcBorders>
              <w:top w:val="nil"/>
              <w:left w:val="nil"/>
              <w:bottom w:val="single" w:sz="4" w:space="0" w:color="auto"/>
              <w:right w:val="single" w:sz="4" w:space="0" w:color="auto"/>
            </w:tcBorders>
            <w:noWrap/>
            <w:vAlign w:val="center"/>
          </w:tcPr>
          <w:p w14:paraId="2A57836C" w14:textId="77777777" w:rsidR="00861FCE" w:rsidRDefault="00861FCE">
            <w:pPr>
              <w:jc w:val="center"/>
              <w:rPr>
                <w:b/>
                <w:bCs/>
                <w:sz w:val="18"/>
                <w:szCs w:val="18"/>
              </w:rPr>
            </w:pPr>
          </w:p>
        </w:tc>
      </w:tr>
      <w:tr w:rsidR="00861FCE" w14:paraId="48FACB8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9D4FC4A"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ADF97D8" w14:textId="77777777" w:rsidR="00861FCE" w:rsidRDefault="00861FCE">
            <w:pPr>
              <w:rPr>
                <w:sz w:val="18"/>
                <w:szCs w:val="18"/>
              </w:rPr>
            </w:pPr>
            <w:r>
              <w:rPr>
                <w:sz w:val="18"/>
                <w:szCs w:val="18"/>
              </w:rPr>
              <w:t>д) помещений общего пользования (общая площадь нежилых помещений, входящих в состав общего имущества в многоквартирном доме) кв.м</w:t>
            </w:r>
          </w:p>
        </w:tc>
        <w:tc>
          <w:tcPr>
            <w:tcW w:w="1276" w:type="dxa"/>
            <w:tcBorders>
              <w:top w:val="nil"/>
              <w:left w:val="nil"/>
              <w:bottom w:val="single" w:sz="4" w:space="0" w:color="auto"/>
              <w:right w:val="single" w:sz="4" w:space="0" w:color="auto"/>
            </w:tcBorders>
            <w:noWrap/>
            <w:vAlign w:val="center"/>
          </w:tcPr>
          <w:p w14:paraId="4ED12810" w14:textId="77777777" w:rsidR="00861FCE" w:rsidRDefault="00861FCE">
            <w:pPr>
              <w:jc w:val="center"/>
              <w:rPr>
                <w:b/>
                <w:bCs/>
                <w:sz w:val="18"/>
                <w:szCs w:val="18"/>
              </w:rPr>
            </w:pPr>
          </w:p>
        </w:tc>
      </w:tr>
      <w:tr w:rsidR="00861FCE" w14:paraId="64713E3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85F9C9D"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7081C4F" w14:textId="77777777" w:rsidR="00861FCE" w:rsidRDefault="00861FCE">
            <w:pPr>
              <w:rPr>
                <w:sz w:val="18"/>
                <w:szCs w:val="18"/>
              </w:rPr>
            </w:pPr>
            <w:r>
              <w:rPr>
                <w:sz w:val="18"/>
                <w:szCs w:val="18"/>
              </w:rPr>
              <w:t>ж) оборудованная лифтами выше 2-го этажа</w:t>
            </w:r>
          </w:p>
        </w:tc>
        <w:tc>
          <w:tcPr>
            <w:tcW w:w="1276" w:type="dxa"/>
            <w:tcBorders>
              <w:top w:val="nil"/>
              <w:left w:val="nil"/>
              <w:bottom w:val="single" w:sz="4" w:space="0" w:color="auto"/>
              <w:right w:val="single" w:sz="4" w:space="0" w:color="auto"/>
            </w:tcBorders>
            <w:noWrap/>
            <w:vAlign w:val="center"/>
          </w:tcPr>
          <w:p w14:paraId="3D32E468" w14:textId="77777777" w:rsidR="00861FCE" w:rsidRDefault="00861FCE">
            <w:pPr>
              <w:jc w:val="center"/>
              <w:rPr>
                <w:b/>
                <w:bCs/>
                <w:sz w:val="18"/>
                <w:szCs w:val="18"/>
              </w:rPr>
            </w:pPr>
          </w:p>
        </w:tc>
      </w:tr>
      <w:tr w:rsidR="00861FCE" w14:paraId="0124E9F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76D05BE"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C823F96" w14:textId="77777777" w:rsidR="00861FCE" w:rsidRDefault="00861FCE">
            <w:pPr>
              <w:rPr>
                <w:sz w:val="18"/>
                <w:szCs w:val="18"/>
              </w:rPr>
            </w:pPr>
            <w:r>
              <w:rPr>
                <w:sz w:val="18"/>
                <w:szCs w:val="18"/>
              </w:rPr>
              <w:t>з) не оборудованная лифтами (1 и 2-ой этаж)</w:t>
            </w:r>
          </w:p>
        </w:tc>
        <w:tc>
          <w:tcPr>
            <w:tcW w:w="1276" w:type="dxa"/>
            <w:tcBorders>
              <w:top w:val="nil"/>
              <w:left w:val="nil"/>
              <w:bottom w:val="single" w:sz="4" w:space="0" w:color="auto"/>
              <w:right w:val="single" w:sz="4" w:space="0" w:color="auto"/>
            </w:tcBorders>
            <w:noWrap/>
            <w:vAlign w:val="center"/>
          </w:tcPr>
          <w:p w14:paraId="0BCE371C" w14:textId="77777777" w:rsidR="00861FCE" w:rsidRDefault="00861FCE">
            <w:pPr>
              <w:jc w:val="center"/>
              <w:rPr>
                <w:b/>
                <w:bCs/>
                <w:sz w:val="18"/>
                <w:szCs w:val="18"/>
              </w:rPr>
            </w:pPr>
          </w:p>
        </w:tc>
      </w:tr>
      <w:tr w:rsidR="00861FCE" w14:paraId="1533FA0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02F81F2" w14:textId="77777777" w:rsidR="00861FCE" w:rsidRDefault="00861FCE">
            <w:pPr>
              <w:jc w:val="center"/>
              <w:rPr>
                <w:sz w:val="18"/>
                <w:szCs w:val="18"/>
              </w:rPr>
            </w:pPr>
            <w:r>
              <w:rPr>
                <w:sz w:val="18"/>
                <w:szCs w:val="18"/>
              </w:rPr>
              <w:t>20.</w:t>
            </w:r>
          </w:p>
        </w:tc>
        <w:tc>
          <w:tcPr>
            <w:tcW w:w="7843" w:type="dxa"/>
            <w:tcBorders>
              <w:top w:val="nil"/>
              <w:left w:val="nil"/>
              <w:bottom w:val="single" w:sz="4" w:space="0" w:color="auto"/>
              <w:right w:val="single" w:sz="4" w:space="0" w:color="auto"/>
            </w:tcBorders>
            <w:vAlign w:val="bottom"/>
            <w:hideMark/>
          </w:tcPr>
          <w:p w14:paraId="3998C7A7" w14:textId="77777777" w:rsidR="00861FCE" w:rsidRDefault="00861FCE">
            <w:pPr>
              <w:rPr>
                <w:sz w:val="18"/>
                <w:szCs w:val="18"/>
              </w:rPr>
            </w:pPr>
            <w:r>
              <w:rPr>
                <w:sz w:val="18"/>
                <w:szCs w:val="18"/>
              </w:rPr>
              <w:t xml:space="preserve">Количество лестниц </w:t>
            </w:r>
          </w:p>
        </w:tc>
        <w:tc>
          <w:tcPr>
            <w:tcW w:w="1276" w:type="dxa"/>
            <w:tcBorders>
              <w:top w:val="nil"/>
              <w:left w:val="nil"/>
              <w:bottom w:val="single" w:sz="4" w:space="0" w:color="auto"/>
              <w:right w:val="single" w:sz="4" w:space="0" w:color="auto"/>
            </w:tcBorders>
            <w:noWrap/>
            <w:vAlign w:val="center"/>
          </w:tcPr>
          <w:p w14:paraId="3530337C" w14:textId="77777777" w:rsidR="00861FCE" w:rsidRDefault="00861FCE">
            <w:pPr>
              <w:jc w:val="center"/>
              <w:rPr>
                <w:b/>
                <w:bCs/>
                <w:sz w:val="18"/>
                <w:szCs w:val="18"/>
                <w:lang w:val="en-US"/>
              </w:rPr>
            </w:pPr>
          </w:p>
        </w:tc>
      </w:tr>
      <w:tr w:rsidR="00861FCE" w14:paraId="3A1CA76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60AF007" w14:textId="77777777" w:rsidR="00861FCE" w:rsidRDefault="00861FCE">
            <w:pPr>
              <w:jc w:val="center"/>
              <w:rPr>
                <w:sz w:val="18"/>
                <w:szCs w:val="18"/>
              </w:rPr>
            </w:pPr>
            <w:r>
              <w:rPr>
                <w:sz w:val="18"/>
                <w:szCs w:val="18"/>
              </w:rPr>
              <w:t>21.</w:t>
            </w:r>
          </w:p>
        </w:tc>
        <w:tc>
          <w:tcPr>
            <w:tcW w:w="7843" w:type="dxa"/>
            <w:tcBorders>
              <w:top w:val="nil"/>
              <w:left w:val="nil"/>
              <w:bottom w:val="single" w:sz="4" w:space="0" w:color="auto"/>
              <w:right w:val="single" w:sz="4" w:space="0" w:color="auto"/>
            </w:tcBorders>
            <w:vAlign w:val="bottom"/>
            <w:hideMark/>
          </w:tcPr>
          <w:p w14:paraId="6CA6F317" w14:textId="77777777" w:rsidR="00861FCE" w:rsidRDefault="00861FCE">
            <w:pPr>
              <w:rPr>
                <w:sz w:val="18"/>
                <w:szCs w:val="18"/>
              </w:rPr>
            </w:pPr>
            <w:r>
              <w:rPr>
                <w:sz w:val="18"/>
                <w:szCs w:val="18"/>
              </w:rPr>
              <w:t xml:space="preserve">Уборочная площадь лестниц (включая межквартирные лестничные площадки) </w:t>
            </w:r>
          </w:p>
        </w:tc>
        <w:tc>
          <w:tcPr>
            <w:tcW w:w="1276" w:type="dxa"/>
            <w:tcBorders>
              <w:top w:val="nil"/>
              <w:left w:val="nil"/>
              <w:bottom w:val="single" w:sz="4" w:space="0" w:color="auto"/>
              <w:right w:val="single" w:sz="4" w:space="0" w:color="auto"/>
            </w:tcBorders>
            <w:noWrap/>
            <w:vAlign w:val="center"/>
          </w:tcPr>
          <w:p w14:paraId="5BC89C2F" w14:textId="77777777" w:rsidR="00861FCE" w:rsidRDefault="00861FCE">
            <w:pPr>
              <w:jc w:val="center"/>
              <w:rPr>
                <w:b/>
                <w:bCs/>
                <w:sz w:val="18"/>
                <w:szCs w:val="18"/>
              </w:rPr>
            </w:pPr>
          </w:p>
        </w:tc>
      </w:tr>
      <w:tr w:rsidR="00861FCE" w14:paraId="56B4066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4E8BE1" w14:textId="77777777" w:rsidR="00861FCE" w:rsidRDefault="00861FCE">
            <w:pPr>
              <w:jc w:val="center"/>
              <w:rPr>
                <w:sz w:val="18"/>
                <w:szCs w:val="18"/>
              </w:rPr>
            </w:pPr>
            <w:r>
              <w:rPr>
                <w:sz w:val="18"/>
                <w:szCs w:val="18"/>
              </w:rPr>
              <w:t>22.</w:t>
            </w:r>
          </w:p>
        </w:tc>
        <w:tc>
          <w:tcPr>
            <w:tcW w:w="7843" w:type="dxa"/>
            <w:tcBorders>
              <w:top w:val="nil"/>
              <w:left w:val="nil"/>
              <w:bottom w:val="single" w:sz="4" w:space="0" w:color="auto"/>
              <w:right w:val="single" w:sz="4" w:space="0" w:color="auto"/>
            </w:tcBorders>
            <w:vAlign w:val="bottom"/>
            <w:hideMark/>
          </w:tcPr>
          <w:p w14:paraId="78592DCC" w14:textId="77777777" w:rsidR="00861FCE" w:rsidRDefault="00861FCE">
            <w:pPr>
              <w:rPr>
                <w:sz w:val="18"/>
                <w:szCs w:val="18"/>
              </w:rPr>
            </w:pPr>
            <w:r>
              <w:rPr>
                <w:sz w:val="18"/>
                <w:szCs w:val="18"/>
              </w:rPr>
              <w:t>Уборочная площадь общих коридоров</w:t>
            </w:r>
          </w:p>
        </w:tc>
        <w:tc>
          <w:tcPr>
            <w:tcW w:w="1276" w:type="dxa"/>
            <w:tcBorders>
              <w:top w:val="nil"/>
              <w:left w:val="nil"/>
              <w:bottom w:val="single" w:sz="4" w:space="0" w:color="auto"/>
              <w:right w:val="single" w:sz="4" w:space="0" w:color="auto"/>
            </w:tcBorders>
            <w:noWrap/>
            <w:vAlign w:val="center"/>
          </w:tcPr>
          <w:p w14:paraId="103EDD14" w14:textId="77777777" w:rsidR="00861FCE" w:rsidRDefault="00861FCE">
            <w:pPr>
              <w:jc w:val="center"/>
              <w:rPr>
                <w:b/>
                <w:bCs/>
                <w:sz w:val="18"/>
                <w:szCs w:val="18"/>
              </w:rPr>
            </w:pPr>
          </w:p>
        </w:tc>
      </w:tr>
      <w:tr w:rsidR="00861FCE" w14:paraId="2785BD5D"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365A755" w14:textId="77777777" w:rsidR="00861FCE" w:rsidRDefault="00861FCE">
            <w:pPr>
              <w:jc w:val="center"/>
              <w:rPr>
                <w:sz w:val="18"/>
                <w:szCs w:val="18"/>
              </w:rPr>
            </w:pPr>
            <w:r>
              <w:rPr>
                <w:sz w:val="18"/>
                <w:szCs w:val="18"/>
              </w:rPr>
              <w:t>23.</w:t>
            </w:r>
          </w:p>
        </w:tc>
        <w:tc>
          <w:tcPr>
            <w:tcW w:w="7843" w:type="dxa"/>
            <w:tcBorders>
              <w:top w:val="nil"/>
              <w:left w:val="nil"/>
              <w:bottom w:val="single" w:sz="4" w:space="0" w:color="auto"/>
              <w:right w:val="single" w:sz="4" w:space="0" w:color="auto"/>
            </w:tcBorders>
            <w:vAlign w:val="bottom"/>
            <w:hideMark/>
          </w:tcPr>
          <w:p w14:paraId="7DD13786" w14:textId="77777777" w:rsidR="00861FCE" w:rsidRDefault="00861FCE">
            <w:pPr>
              <w:rPr>
                <w:sz w:val="18"/>
                <w:szCs w:val="18"/>
              </w:rPr>
            </w:pPr>
            <w:r>
              <w:rPr>
                <w:sz w:val="18"/>
                <w:szCs w:val="18"/>
              </w:rPr>
              <w:t xml:space="preserve">Уборочная площадь других помещений общего пользования (включая технические этажи, чердаки, технические подвалы) </w:t>
            </w:r>
          </w:p>
        </w:tc>
        <w:tc>
          <w:tcPr>
            <w:tcW w:w="1276" w:type="dxa"/>
            <w:tcBorders>
              <w:top w:val="nil"/>
              <w:left w:val="nil"/>
              <w:bottom w:val="single" w:sz="4" w:space="0" w:color="auto"/>
              <w:right w:val="single" w:sz="4" w:space="0" w:color="auto"/>
            </w:tcBorders>
            <w:noWrap/>
            <w:vAlign w:val="center"/>
          </w:tcPr>
          <w:p w14:paraId="5E4C131A" w14:textId="77777777" w:rsidR="00861FCE" w:rsidRDefault="00861FCE">
            <w:pPr>
              <w:jc w:val="center"/>
              <w:rPr>
                <w:b/>
                <w:bCs/>
                <w:sz w:val="18"/>
                <w:szCs w:val="18"/>
              </w:rPr>
            </w:pPr>
          </w:p>
        </w:tc>
      </w:tr>
      <w:tr w:rsidR="00861FCE" w14:paraId="697B8C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0BE685C" w14:textId="77777777" w:rsidR="00861FCE" w:rsidRDefault="00861FCE">
            <w:pPr>
              <w:jc w:val="center"/>
              <w:rPr>
                <w:sz w:val="18"/>
                <w:szCs w:val="18"/>
              </w:rPr>
            </w:pPr>
            <w:r>
              <w:rPr>
                <w:sz w:val="18"/>
                <w:szCs w:val="18"/>
              </w:rPr>
              <w:t>24.</w:t>
            </w:r>
          </w:p>
        </w:tc>
        <w:tc>
          <w:tcPr>
            <w:tcW w:w="7843" w:type="dxa"/>
            <w:tcBorders>
              <w:top w:val="nil"/>
              <w:left w:val="nil"/>
              <w:bottom w:val="single" w:sz="4" w:space="0" w:color="auto"/>
              <w:right w:val="single" w:sz="4" w:space="0" w:color="auto"/>
            </w:tcBorders>
            <w:vAlign w:val="bottom"/>
            <w:hideMark/>
          </w:tcPr>
          <w:p w14:paraId="33B66784" w14:textId="77777777" w:rsidR="00861FCE" w:rsidRDefault="00861FCE">
            <w:pPr>
              <w:rPr>
                <w:sz w:val="18"/>
                <w:szCs w:val="18"/>
              </w:rPr>
            </w:pPr>
            <w:r>
              <w:rPr>
                <w:sz w:val="18"/>
                <w:szCs w:val="18"/>
              </w:rPr>
              <w:t>Площадь земельного участка, входящего в состав общего имущества многоквартирного дома</w:t>
            </w:r>
          </w:p>
        </w:tc>
        <w:tc>
          <w:tcPr>
            <w:tcW w:w="1276" w:type="dxa"/>
            <w:tcBorders>
              <w:top w:val="nil"/>
              <w:left w:val="nil"/>
              <w:bottom w:val="single" w:sz="4" w:space="0" w:color="auto"/>
              <w:right w:val="single" w:sz="4" w:space="0" w:color="auto"/>
            </w:tcBorders>
            <w:noWrap/>
            <w:vAlign w:val="center"/>
          </w:tcPr>
          <w:p w14:paraId="77AE017A" w14:textId="77777777" w:rsidR="00861FCE" w:rsidRDefault="00861FCE">
            <w:pPr>
              <w:jc w:val="center"/>
              <w:rPr>
                <w:b/>
                <w:bCs/>
                <w:sz w:val="18"/>
                <w:szCs w:val="18"/>
              </w:rPr>
            </w:pPr>
          </w:p>
        </w:tc>
      </w:tr>
      <w:tr w:rsidR="00861FCE" w14:paraId="06D7BA46"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3DB01D8" w14:textId="77777777" w:rsidR="00861FCE" w:rsidRDefault="00861FCE">
            <w:pPr>
              <w:jc w:val="center"/>
              <w:rPr>
                <w:sz w:val="18"/>
                <w:szCs w:val="18"/>
              </w:rPr>
            </w:pPr>
            <w:r>
              <w:rPr>
                <w:sz w:val="18"/>
                <w:szCs w:val="18"/>
              </w:rPr>
              <w:t>25.</w:t>
            </w:r>
          </w:p>
        </w:tc>
        <w:tc>
          <w:tcPr>
            <w:tcW w:w="7843" w:type="dxa"/>
            <w:tcBorders>
              <w:top w:val="nil"/>
              <w:left w:val="nil"/>
              <w:bottom w:val="single" w:sz="4" w:space="0" w:color="auto"/>
              <w:right w:val="single" w:sz="4" w:space="0" w:color="auto"/>
            </w:tcBorders>
            <w:vAlign w:val="bottom"/>
            <w:hideMark/>
          </w:tcPr>
          <w:p w14:paraId="43E2A4D1" w14:textId="77777777" w:rsidR="00861FCE" w:rsidRDefault="00861FCE">
            <w:pPr>
              <w:rPr>
                <w:sz w:val="18"/>
                <w:szCs w:val="18"/>
              </w:rPr>
            </w:pPr>
            <w:r>
              <w:rPr>
                <w:sz w:val="18"/>
                <w:szCs w:val="18"/>
              </w:rPr>
              <w:t xml:space="preserve">Кадастровый номер земельного участка (при его наличии) </w:t>
            </w:r>
          </w:p>
        </w:tc>
        <w:tc>
          <w:tcPr>
            <w:tcW w:w="1276" w:type="dxa"/>
            <w:tcBorders>
              <w:top w:val="nil"/>
              <w:left w:val="nil"/>
              <w:bottom w:val="single" w:sz="4" w:space="0" w:color="auto"/>
              <w:right w:val="single" w:sz="4" w:space="0" w:color="auto"/>
            </w:tcBorders>
            <w:noWrap/>
            <w:vAlign w:val="center"/>
          </w:tcPr>
          <w:p w14:paraId="68D9CE99" w14:textId="77777777" w:rsidR="00861FCE" w:rsidRDefault="00861FCE">
            <w:pPr>
              <w:jc w:val="center"/>
              <w:rPr>
                <w:b/>
                <w:bCs/>
                <w:sz w:val="18"/>
                <w:szCs w:val="18"/>
              </w:rPr>
            </w:pPr>
          </w:p>
        </w:tc>
      </w:tr>
    </w:tbl>
    <w:p w14:paraId="1D11B81E" w14:textId="77777777" w:rsidR="00861FCE" w:rsidRDefault="00861FCE" w:rsidP="00861FCE">
      <w:pPr>
        <w:tabs>
          <w:tab w:val="center" w:pos="4677"/>
          <w:tab w:val="right" w:pos="9355"/>
        </w:tabs>
        <w:jc w:val="right"/>
        <w:rPr>
          <w:sz w:val="20"/>
          <w:szCs w:val="20"/>
        </w:rPr>
      </w:pPr>
    </w:p>
    <w:p w14:paraId="4BD12293" w14:textId="77777777" w:rsidR="00861FCE" w:rsidRDefault="00861FCE" w:rsidP="00861FCE">
      <w:pPr>
        <w:tabs>
          <w:tab w:val="center" w:pos="4677"/>
          <w:tab w:val="right" w:pos="9355"/>
        </w:tabs>
        <w:jc w:val="right"/>
        <w:rPr>
          <w:sz w:val="20"/>
          <w:szCs w:val="20"/>
        </w:rPr>
      </w:pPr>
    </w:p>
    <w:tbl>
      <w:tblPr>
        <w:tblW w:w="9825" w:type="dxa"/>
        <w:tblInd w:w="-176" w:type="dxa"/>
        <w:tblLayout w:type="fixed"/>
        <w:tblLook w:val="04A0" w:firstRow="1" w:lastRow="0" w:firstColumn="1" w:lastColumn="0" w:noHBand="0" w:noVBand="1"/>
      </w:tblPr>
      <w:tblGrid>
        <w:gridCol w:w="4821"/>
        <w:gridCol w:w="2961"/>
        <w:gridCol w:w="2043"/>
      </w:tblGrid>
      <w:tr w:rsidR="00861FCE" w14:paraId="57C6A0F8" w14:textId="77777777" w:rsidTr="00861FCE">
        <w:trPr>
          <w:trHeight w:val="139"/>
        </w:trPr>
        <w:tc>
          <w:tcPr>
            <w:tcW w:w="7781" w:type="dxa"/>
            <w:gridSpan w:val="2"/>
            <w:noWrap/>
            <w:vAlign w:val="bottom"/>
            <w:hideMark/>
          </w:tcPr>
          <w:p w14:paraId="31284CC7" w14:textId="77777777" w:rsidR="00861FCE" w:rsidRDefault="00861FCE">
            <w:pPr>
              <w:rPr>
                <w:sz w:val="22"/>
                <w:szCs w:val="22"/>
              </w:rPr>
            </w:pPr>
            <w:r>
              <w:rPr>
                <w:sz w:val="22"/>
                <w:szCs w:val="22"/>
              </w:rPr>
              <w:t>II. Техническое состояние многоквартирного дома, включая пристройки</w:t>
            </w:r>
          </w:p>
        </w:tc>
        <w:tc>
          <w:tcPr>
            <w:tcW w:w="2043" w:type="dxa"/>
            <w:noWrap/>
            <w:vAlign w:val="bottom"/>
          </w:tcPr>
          <w:p w14:paraId="72162CEE" w14:textId="77777777" w:rsidR="00861FCE" w:rsidRDefault="00861FCE">
            <w:pPr>
              <w:rPr>
                <w:sz w:val="20"/>
                <w:szCs w:val="20"/>
              </w:rPr>
            </w:pPr>
          </w:p>
        </w:tc>
      </w:tr>
      <w:tr w:rsidR="00861FCE" w14:paraId="5C62E563" w14:textId="77777777" w:rsidTr="00861FCE">
        <w:trPr>
          <w:trHeight w:val="117"/>
        </w:trPr>
        <w:tc>
          <w:tcPr>
            <w:tcW w:w="4820" w:type="dxa"/>
            <w:noWrap/>
            <w:vAlign w:val="bottom"/>
          </w:tcPr>
          <w:p w14:paraId="7A1A2355" w14:textId="77777777" w:rsidR="00861FCE" w:rsidRDefault="00861FCE">
            <w:pPr>
              <w:rPr>
                <w:sz w:val="20"/>
                <w:szCs w:val="20"/>
              </w:rPr>
            </w:pPr>
          </w:p>
        </w:tc>
        <w:tc>
          <w:tcPr>
            <w:tcW w:w="2961" w:type="dxa"/>
            <w:noWrap/>
            <w:vAlign w:val="bottom"/>
          </w:tcPr>
          <w:p w14:paraId="57CA5A88" w14:textId="77777777" w:rsidR="00861FCE" w:rsidRDefault="00861FCE">
            <w:pPr>
              <w:rPr>
                <w:sz w:val="20"/>
                <w:szCs w:val="20"/>
              </w:rPr>
            </w:pPr>
          </w:p>
        </w:tc>
        <w:tc>
          <w:tcPr>
            <w:tcW w:w="2043" w:type="dxa"/>
            <w:noWrap/>
            <w:vAlign w:val="bottom"/>
          </w:tcPr>
          <w:p w14:paraId="08FFE78E" w14:textId="77777777" w:rsidR="00861FCE" w:rsidRDefault="00861FCE">
            <w:pPr>
              <w:rPr>
                <w:sz w:val="20"/>
                <w:szCs w:val="20"/>
              </w:rPr>
            </w:pPr>
          </w:p>
        </w:tc>
      </w:tr>
      <w:tr w:rsidR="00861FCE" w14:paraId="65FAFF83" w14:textId="77777777" w:rsidTr="00861FCE">
        <w:trPr>
          <w:trHeight w:val="351"/>
        </w:trPr>
        <w:tc>
          <w:tcPr>
            <w:tcW w:w="4820" w:type="dxa"/>
            <w:tcBorders>
              <w:top w:val="single" w:sz="4" w:space="0" w:color="auto"/>
              <w:left w:val="single" w:sz="4" w:space="0" w:color="auto"/>
              <w:bottom w:val="single" w:sz="4" w:space="0" w:color="auto"/>
              <w:right w:val="single" w:sz="4" w:space="0" w:color="auto"/>
            </w:tcBorders>
            <w:vAlign w:val="center"/>
            <w:hideMark/>
          </w:tcPr>
          <w:p w14:paraId="5906E6A6" w14:textId="77777777" w:rsidR="00861FCE" w:rsidRDefault="00861FCE">
            <w:pPr>
              <w:jc w:val="center"/>
              <w:rPr>
                <w:sz w:val="20"/>
                <w:szCs w:val="20"/>
              </w:rPr>
            </w:pPr>
            <w:r>
              <w:rPr>
                <w:sz w:val="20"/>
                <w:szCs w:val="20"/>
              </w:rPr>
              <w:t>Наименование конструктивных элементов</w:t>
            </w:r>
          </w:p>
        </w:tc>
        <w:tc>
          <w:tcPr>
            <w:tcW w:w="2961" w:type="dxa"/>
            <w:tcBorders>
              <w:top w:val="single" w:sz="4" w:space="0" w:color="auto"/>
              <w:left w:val="nil"/>
              <w:bottom w:val="single" w:sz="4" w:space="0" w:color="auto"/>
              <w:right w:val="single" w:sz="4" w:space="0" w:color="auto"/>
            </w:tcBorders>
            <w:hideMark/>
          </w:tcPr>
          <w:p w14:paraId="78CB466B" w14:textId="77777777" w:rsidR="00861FCE" w:rsidRDefault="00861FCE">
            <w:pPr>
              <w:jc w:val="center"/>
              <w:rPr>
                <w:sz w:val="20"/>
                <w:szCs w:val="20"/>
              </w:rPr>
            </w:pPr>
            <w:r>
              <w:rPr>
                <w:sz w:val="20"/>
                <w:szCs w:val="20"/>
              </w:rPr>
              <w:t>Описание элементов (материал, конструкция или система, отделка и прочее)</w:t>
            </w:r>
          </w:p>
        </w:tc>
        <w:tc>
          <w:tcPr>
            <w:tcW w:w="2043" w:type="dxa"/>
            <w:tcBorders>
              <w:top w:val="single" w:sz="4" w:space="0" w:color="auto"/>
              <w:left w:val="nil"/>
              <w:bottom w:val="single" w:sz="4" w:space="0" w:color="auto"/>
              <w:right w:val="single" w:sz="4" w:space="0" w:color="auto"/>
            </w:tcBorders>
            <w:hideMark/>
          </w:tcPr>
          <w:p w14:paraId="29596817" w14:textId="77777777" w:rsidR="00861FCE" w:rsidRDefault="00861FCE">
            <w:pPr>
              <w:jc w:val="center"/>
              <w:rPr>
                <w:sz w:val="20"/>
                <w:szCs w:val="20"/>
              </w:rPr>
            </w:pPr>
            <w:r>
              <w:rPr>
                <w:sz w:val="20"/>
                <w:szCs w:val="20"/>
              </w:rPr>
              <w:t>Техническое состояние элементов общего имущества многоквартирного дома</w:t>
            </w:r>
          </w:p>
        </w:tc>
      </w:tr>
      <w:tr w:rsidR="00861FCE" w14:paraId="1147B7A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9293787" w14:textId="77777777" w:rsidR="00861FCE" w:rsidRDefault="00861FCE">
            <w:pPr>
              <w:rPr>
                <w:sz w:val="20"/>
                <w:szCs w:val="20"/>
              </w:rPr>
            </w:pPr>
            <w:r>
              <w:rPr>
                <w:sz w:val="20"/>
                <w:szCs w:val="20"/>
              </w:rPr>
              <w:t>1. Фундамент</w:t>
            </w:r>
          </w:p>
        </w:tc>
        <w:tc>
          <w:tcPr>
            <w:tcW w:w="2961" w:type="dxa"/>
            <w:tcBorders>
              <w:top w:val="nil"/>
              <w:left w:val="nil"/>
              <w:bottom w:val="single" w:sz="4" w:space="0" w:color="auto"/>
              <w:right w:val="single" w:sz="4" w:space="0" w:color="auto"/>
            </w:tcBorders>
            <w:hideMark/>
          </w:tcPr>
          <w:p w14:paraId="6D44284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ACB389C" w14:textId="77777777" w:rsidR="00861FCE" w:rsidRDefault="00861FCE">
            <w:pPr>
              <w:jc w:val="center"/>
              <w:rPr>
                <w:sz w:val="20"/>
                <w:szCs w:val="20"/>
              </w:rPr>
            </w:pPr>
            <w:r>
              <w:rPr>
                <w:sz w:val="20"/>
                <w:szCs w:val="20"/>
              </w:rPr>
              <w:t> </w:t>
            </w:r>
          </w:p>
        </w:tc>
      </w:tr>
      <w:tr w:rsidR="00861FCE" w14:paraId="3C8337DF"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75E3D32" w14:textId="77777777" w:rsidR="00861FCE" w:rsidRDefault="00861FCE">
            <w:pPr>
              <w:rPr>
                <w:sz w:val="20"/>
                <w:szCs w:val="20"/>
              </w:rPr>
            </w:pPr>
            <w:r>
              <w:rPr>
                <w:sz w:val="20"/>
                <w:szCs w:val="20"/>
              </w:rPr>
              <w:t>2. Наружные и внутренние капитальные стены</w:t>
            </w:r>
          </w:p>
        </w:tc>
        <w:tc>
          <w:tcPr>
            <w:tcW w:w="2961" w:type="dxa"/>
            <w:tcBorders>
              <w:top w:val="nil"/>
              <w:left w:val="nil"/>
              <w:bottom w:val="single" w:sz="4" w:space="0" w:color="auto"/>
              <w:right w:val="single" w:sz="4" w:space="0" w:color="auto"/>
            </w:tcBorders>
            <w:hideMark/>
          </w:tcPr>
          <w:p w14:paraId="455E565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243E9F" w14:textId="77777777" w:rsidR="00861FCE" w:rsidRDefault="00861FCE">
            <w:pPr>
              <w:jc w:val="center"/>
              <w:rPr>
                <w:sz w:val="20"/>
                <w:szCs w:val="20"/>
              </w:rPr>
            </w:pPr>
            <w:r>
              <w:rPr>
                <w:sz w:val="20"/>
                <w:szCs w:val="20"/>
              </w:rPr>
              <w:t> </w:t>
            </w:r>
          </w:p>
        </w:tc>
      </w:tr>
      <w:tr w:rsidR="00861FCE" w14:paraId="7B44597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1034540" w14:textId="77777777" w:rsidR="00861FCE" w:rsidRDefault="00861FCE">
            <w:pPr>
              <w:rPr>
                <w:sz w:val="20"/>
                <w:szCs w:val="20"/>
              </w:rPr>
            </w:pPr>
            <w:r>
              <w:rPr>
                <w:sz w:val="20"/>
                <w:szCs w:val="20"/>
              </w:rPr>
              <w:t>3. Перегородки</w:t>
            </w:r>
          </w:p>
        </w:tc>
        <w:tc>
          <w:tcPr>
            <w:tcW w:w="2961" w:type="dxa"/>
            <w:tcBorders>
              <w:top w:val="nil"/>
              <w:left w:val="nil"/>
              <w:bottom w:val="single" w:sz="4" w:space="0" w:color="auto"/>
              <w:right w:val="single" w:sz="4" w:space="0" w:color="auto"/>
            </w:tcBorders>
            <w:hideMark/>
          </w:tcPr>
          <w:p w14:paraId="4584568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F9692B" w14:textId="77777777" w:rsidR="00861FCE" w:rsidRDefault="00861FCE">
            <w:pPr>
              <w:jc w:val="center"/>
              <w:rPr>
                <w:sz w:val="20"/>
                <w:szCs w:val="20"/>
              </w:rPr>
            </w:pPr>
            <w:r>
              <w:rPr>
                <w:sz w:val="20"/>
                <w:szCs w:val="20"/>
              </w:rPr>
              <w:t> </w:t>
            </w:r>
          </w:p>
        </w:tc>
      </w:tr>
      <w:tr w:rsidR="00861FCE" w14:paraId="77F36F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828B83F" w14:textId="77777777" w:rsidR="00861FCE" w:rsidRDefault="00861FCE">
            <w:pPr>
              <w:rPr>
                <w:sz w:val="20"/>
                <w:szCs w:val="20"/>
              </w:rPr>
            </w:pPr>
            <w:r>
              <w:rPr>
                <w:sz w:val="20"/>
                <w:szCs w:val="20"/>
              </w:rPr>
              <w:t>4. Перекрытия</w:t>
            </w:r>
          </w:p>
        </w:tc>
        <w:tc>
          <w:tcPr>
            <w:tcW w:w="2961" w:type="dxa"/>
            <w:tcBorders>
              <w:top w:val="nil"/>
              <w:left w:val="nil"/>
              <w:bottom w:val="single" w:sz="4" w:space="0" w:color="auto"/>
              <w:right w:val="single" w:sz="4" w:space="0" w:color="auto"/>
            </w:tcBorders>
            <w:hideMark/>
          </w:tcPr>
          <w:p w14:paraId="1D3106B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CDAFB9B" w14:textId="77777777" w:rsidR="00861FCE" w:rsidRDefault="00861FCE">
            <w:pPr>
              <w:jc w:val="center"/>
              <w:rPr>
                <w:sz w:val="20"/>
                <w:szCs w:val="20"/>
              </w:rPr>
            </w:pPr>
            <w:r>
              <w:rPr>
                <w:sz w:val="20"/>
                <w:szCs w:val="20"/>
              </w:rPr>
              <w:t> </w:t>
            </w:r>
          </w:p>
        </w:tc>
      </w:tr>
      <w:tr w:rsidR="00861FCE" w14:paraId="55BA8CB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1150D79" w14:textId="77777777" w:rsidR="00861FCE" w:rsidRDefault="00861FCE">
            <w:pPr>
              <w:rPr>
                <w:sz w:val="20"/>
                <w:szCs w:val="20"/>
              </w:rPr>
            </w:pPr>
            <w:r>
              <w:rPr>
                <w:sz w:val="20"/>
                <w:szCs w:val="20"/>
              </w:rPr>
              <w:t>чердачные</w:t>
            </w:r>
          </w:p>
        </w:tc>
        <w:tc>
          <w:tcPr>
            <w:tcW w:w="2961" w:type="dxa"/>
            <w:tcBorders>
              <w:top w:val="nil"/>
              <w:left w:val="nil"/>
              <w:bottom w:val="single" w:sz="4" w:space="0" w:color="auto"/>
              <w:right w:val="single" w:sz="4" w:space="0" w:color="auto"/>
            </w:tcBorders>
            <w:hideMark/>
          </w:tcPr>
          <w:p w14:paraId="2FB2BA7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6A93DF3" w14:textId="77777777" w:rsidR="00861FCE" w:rsidRDefault="00861FCE">
            <w:pPr>
              <w:jc w:val="center"/>
              <w:rPr>
                <w:sz w:val="20"/>
                <w:szCs w:val="20"/>
              </w:rPr>
            </w:pPr>
            <w:r>
              <w:rPr>
                <w:sz w:val="20"/>
                <w:szCs w:val="20"/>
              </w:rPr>
              <w:t> </w:t>
            </w:r>
          </w:p>
        </w:tc>
      </w:tr>
      <w:tr w:rsidR="00861FCE" w14:paraId="129DCC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0B5F311" w14:textId="77777777" w:rsidR="00861FCE" w:rsidRDefault="00861FCE">
            <w:pPr>
              <w:rPr>
                <w:sz w:val="20"/>
                <w:szCs w:val="20"/>
              </w:rPr>
            </w:pPr>
            <w:r>
              <w:rPr>
                <w:sz w:val="20"/>
                <w:szCs w:val="20"/>
              </w:rPr>
              <w:t>междуэтажные</w:t>
            </w:r>
          </w:p>
        </w:tc>
        <w:tc>
          <w:tcPr>
            <w:tcW w:w="2961" w:type="dxa"/>
            <w:tcBorders>
              <w:top w:val="nil"/>
              <w:left w:val="nil"/>
              <w:bottom w:val="single" w:sz="4" w:space="0" w:color="auto"/>
              <w:right w:val="single" w:sz="4" w:space="0" w:color="auto"/>
            </w:tcBorders>
            <w:hideMark/>
          </w:tcPr>
          <w:p w14:paraId="0F3ACD2A"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DD6CA5" w14:textId="77777777" w:rsidR="00861FCE" w:rsidRDefault="00861FCE">
            <w:pPr>
              <w:jc w:val="center"/>
              <w:rPr>
                <w:sz w:val="20"/>
                <w:szCs w:val="20"/>
              </w:rPr>
            </w:pPr>
            <w:r>
              <w:rPr>
                <w:sz w:val="20"/>
                <w:szCs w:val="20"/>
              </w:rPr>
              <w:t> </w:t>
            </w:r>
          </w:p>
        </w:tc>
      </w:tr>
      <w:tr w:rsidR="00861FCE" w14:paraId="29FB2FE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AC23AA" w14:textId="77777777" w:rsidR="00861FCE" w:rsidRDefault="00861FCE">
            <w:pPr>
              <w:rPr>
                <w:sz w:val="20"/>
                <w:szCs w:val="20"/>
              </w:rPr>
            </w:pPr>
            <w:r>
              <w:rPr>
                <w:sz w:val="20"/>
                <w:szCs w:val="20"/>
              </w:rPr>
              <w:t>подвальные</w:t>
            </w:r>
          </w:p>
        </w:tc>
        <w:tc>
          <w:tcPr>
            <w:tcW w:w="2961" w:type="dxa"/>
            <w:tcBorders>
              <w:top w:val="nil"/>
              <w:left w:val="nil"/>
              <w:bottom w:val="single" w:sz="4" w:space="0" w:color="auto"/>
              <w:right w:val="single" w:sz="4" w:space="0" w:color="auto"/>
            </w:tcBorders>
            <w:hideMark/>
          </w:tcPr>
          <w:p w14:paraId="48E1144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DD33091" w14:textId="77777777" w:rsidR="00861FCE" w:rsidRDefault="00861FCE">
            <w:pPr>
              <w:jc w:val="center"/>
              <w:rPr>
                <w:sz w:val="20"/>
                <w:szCs w:val="20"/>
              </w:rPr>
            </w:pPr>
            <w:r>
              <w:rPr>
                <w:sz w:val="20"/>
                <w:szCs w:val="20"/>
              </w:rPr>
              <w:t> </w:t>
            </w:r>
          </w:p>
        </w:tc>
      </w:tr>
      <w:tr w:rsidR="00861FCE" w14:paraId="1BF3D5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46962E6"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7A03CAF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E8DAB5C" w14:textId="77777777" w:rsidR="00861FCE" w:rsidRDefault="00861FCE">
            <w:pPr>
              <w:jc w:val="center"/>
              <w:rPr>
                <w:sz w:val="20"/>
                <w:szCs w:val="20"/>
              </w:rPr>
            </w:pPr>
            <w:r>
              <w:rPr>
                <w:sz w:val="20"/>
                <w:szCs w:val="20"/>
              </w:rPr>
              <w:t> </w:t>
            </w:r>
          </w:p>
        </w:tc>
      </w:tr>
      <w:tr w:rsidR="00861FCE" w14:paraId="68C439C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455F4B8" w14:textId="77777777" w:rsidR="00861FCE" w:rsidRDefault="00861FCE">
            <w:pPr>
              <w:rPr>
                <w:sz w:val="20"/>
                <w:szCs w:val="20"/>
              </w:rPr>
            </w:pPr>
            <w:r>
              <w:rPr>
                <w:sz w:val="20"/>
                <w:szCs w:val="20"/>
              </w:rPr>
              <w:t>5. Крыша</w:t>
            </w:r>
          </w:p>
        </w:tc>
        <w:tc>
          <w:tcPr>
            <w:tcW w:w="2961" w:type="dxa"/>
            <w:tcBorders>
              <w:top w:val="nil"/>
              <w:left w:val="nil"/>
              <w:bottom w:val="single" w:sz="4" w:space="0" w:color="auto"/>
              <w:right w:val="single" w:sz="4" w:space="0" w:color="auto"/>
            </w:tcBorders>
            <w:hideMark/>
          </w:tcPr>
          <w:p w14:paraId="209A222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41C9D1D" w14:textId="77777777" w:rsidR="00861FCE" w:rsidRDefault="00861FCE">
            <w:pPr>
              <w:jc w:val="center"/>
              <w:rPr>
                <w:sz w:val="20"/>
                <w:szCs w:val="20"/>
              </w:rPr>
            </w:pPr>
            <w:r>
              <w:rPr>
                <w:sz w:val="20"/>
                <w:szCs w:val="20"/>
              </w:rPr>
              <w:t> </w:t>
            </w:r>
          </w:p>
        </w:tc>
      </w:tr>
      <w:tr w:rsidR="00861FCE" w14:paraId="2D3ABD53"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EA4643" w14:textId="77777777" w:rsidR="00861FCE" w:rsidRDefault="00861FCE">
            <w:pPr>
              <w:rPr>
                <w:sz w:val="20"/>
                <w:szCs w:val="20"/>
              </w:rPr>
            </w:pPr>
            <w:r>
              <w:rPr>
                <w:sz w:val="20"/>
                <w:szCs w:val="20"/>
              </w:rPr>
              <w:t>6. Полы</w:t>
            </w:r>
          </w:p>
        </w:tc>
        <w:tc>
          <w:tcPr>
            <w:tcW w:w="2961" w:type="dxa"/>
            <w:tcBorders>
              <w:top w:val="nil"/>
              <w:left w:val="nil"/>
              <w:bottom w:val="single" w:sz="4" w:space="0" w:color="auto"/>
              <w:right w:val="single" w:sz="4" w:space="0" w:color="auto"/>
            </w:tcBorders>
            <w:hideMark/>
          </w:tcPr>
          <w:p w14:paraId="18965B8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42D037" w14:textId="77777777" w:rsidR="00861FCE" w:rsidRDefault="00861FCE">
            <w:pPr>
              <w:jc w:val="center"/>
              <w:rPr>
                <w:sz w:val="20"/>
                <w:szCs w:val="20"/>
              </w:rPr>
            </w:pPr>
            <w:r>
              <w:rPr>
                <w:sz w:val="20"/>
                <w:szCs w:val="20"/>
              </w:rPr>
              <w:t> </w:t>
            </w:r>
          </w:p>
        </w:tc>
      </w:tr>
      <w:tr w:rsidR="00861FCE" w14:paraId="284E420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7DEFD8" w14:textId="77777777" w:rsidR="00861FCE" w:rsidRDefault="00861FCE">
            <w:pPr>
              <w:rPr>
                <w:sz w:val="20"/>
                <w:szCs w:val="20"/>
              </w:rPr>
            </w:pPr>
            <w:r>
              <w:rPr>
                <w:sz w:val="20"/>
                <w:szCs w:val="20"/>
              </w:rPr>
              <w:lastRenderedPageBreak/>
              <w:t>7. Проемы</w:t>
            </w:r>
          </w:p>
        </w:tc>
        <w:tc>
          <w:tcPr>
            <w:tcW w:w="2961" w:type="dxa"/>
            <w:tcBorders>
              <w:top w:val="nil"/>
              <w:left w:val="nil"/>
              <w:bottom w:val="single" w:sz="4" w:space="0" w:color="auto"/>
              <w:right w:val="single" w:sz="4" w:space="0" w:color="auto"/>
            </w:tcBorders>
            <w:hideMark/>
          </w:tcPr>
          <w:p w14:paraId="17671161"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8127CE5" w14:textId="77777777" w:rsidR="00861FCE" w:rsidRDefault="00861FCE">
            <w:pPr>
              <w:jc w:val="center"/>
              <w:rPr>
                <w:sz w:val="20"/>
                <w:szCs w:val="20"/>
              </w:rPr>
            </w:pPr>
            <w:r>
              <w:rPr>
                <w:sz w:val="20"/>
                <w:szCs w:val="20"/>
              </w:rPr>
              <w:t> </w:t>
            </w:r>
          </w:p>
        </w:tc>
      </w:tr>
      <w:tr w:rsidR="00861FCE" w14:paraId="73AF1F7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D488C91" w14:textId="77777777" w:rsidR="00861FCE" w:rsidRDefault="00861FCE">
            <w:pPr>
              <w:rPr>
                <w:sz w:val="20"/>
                <w:szCs w:val="20"/>
              </w:rPr>
            </w:pPr>
            <w:r>
              <w:rPr>
                <w:sz w:val="20"/>
                <w:szCs w:val="20"/>
              </w:rPr>
              <w:t>окна</w:t>
            </w:r>
          </w:p>
        </w:tc>
        <w:tc>
          <w:tcPr>
            <w:tcW w:w="2961" w:type="dxa"/>
            <w:tcBorders>
              <w:top w:val="nil"/>
              <w:left w:val="nil"/>
              <w:bottom w:val="single" w:sz="4" w:space="0" w:color="auto"/>
              <w:right w:val="single" w:sz="4" w:space="0" w:color="auto"/>
            </w:tcBorders>
            <w:hideMark/>
          </w:tcPr>
          <w:p w14:paraId="4345781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1C9C90" w14:textId="77777777" w:rsidR="00861FCE" w:rsidRDefault="00861FCE">
            <w:pPr>
              <w:jc w:val="center"/>
              <w:rPr>
                <w:sz w:val="20"/>
                <w:szCs w:val="20"/>
              </w:rPr>
            </w:pPr>
            <w:r>
              <w:rPr>
                <w:sz w:val="20"/>
                <w:szCs w:val="20"/>
              </w:rPr>
              <w:t> </w:t>
            </w:r>
          </w:p>
        </w:tc>
      </w:tr>
      <w:tr w:rsidR="00861FCE" w14:paraId="4B107EA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05732A9" w14:textId="77777777" w:rsidR="00861FCE" w:rsidRDefault="00861FCE">
            <w:pPr>
              <w:rPr>
                <w:sz w:val="20"/>
                <w:szCs w:val="20"/>
              </w:rPr>
            </w:pPr>
            <w:r>
              <w:rPr>
                <w:sz w:val="20"/>
                <w:szCs w:val="20"/>
              </w:rPr>
              <w:t>двери</w:t>
            </w:r>
          </w:p>
        </w:tc>
        <w:tc>
          <w:tcPr>
            <w:tcW w:w="2961" w:type="dxa"/>
            <w:tcBorders>
              <w:top w:val="nil"/>
              <w:left w:val="nil"/>
              <w:bottom w:val="single" w:sz="4" w:space="0" w:color="auto"/>
              <w:right w:val="single" w:sz="4" w:space="0" w:color="auto"/>
            </w:tcBorders>
            <w:hideMark/>
          </w:tcPr>
          <w:p w14:paraId="4C3F3EC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315954A1" w14:textId="77777777" w:rsidR="00861FCE" w:rsidRDefault="00861FCE">
            <w:pPr>
              <w:jc w:val="center"/>
              <w:rPr>
                <w:sz w:val="20"/>
                <w:szCs w:val="20"/>
              </w:rPr>
            </w:pPr>
            <w:r>
              <w:rPr>
                <w:sz w:val="20"/>
                <w:szCs w:val="20"/>
              </w:rPr>
              <w:t> </w:t>
            </w:r>
          </w:p>
        </w:tc>
      </w:tr>
      <w:tr w:rsidR="00861FCE" w14:paraId="7AA29AC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2D6ADAB"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10D1686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E940D" w14:textId="77777777" w:rsidR="00861FCE" w:rsidRDefault="00861FCE">
            <w:pPr>
              <w:jc w:val="center"/>
              <w:rPr>
                <w:sz w:val="20"/>
                <w:szCs w:val="20"/>
              </w:rPr>
            </w:pPr>
            <w:r>
              <w:rPr>
                <w:sz w:val="20"/>
                <w:szCs w:val="20"/>
              </w:rPr>
              <w:t> </w:t>
            </w:r>
          </w:p>
        </w:tc>
      </w:tr>
      <w:tr w:rsidR="00861FCE" w14:paraId="63358239"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B17A465" w14:textId="77777777" w:rsidR="00861FCE" w:rsidRDefault="00861FCE">
            <w:pPr>
              <w:rPr>
                <w:sz w:val="20"/>
                <w:szCs w:val="20"/>
              </w:rPr>
            </w:pPr>
            <w:r>
              <w:rPr>
                <w:sz w:val="20"/>
                <w:szCs w:val="20"/>
              </w:rPr>
              <w:t>8. Отделка</w:t>
            </w:r>
          </w:p>
        </w:tc>
        <w:tc>
          <w:tcPr>
            <w:tcW w:w="2961" w:type="dxa"/>
            <w:tcBorders>
              <w:top w:val="nil"/>
              <w:left w:val="nil"/>
              <w:bottom w:val="single" w:sz="4" w:space="0" w:color="auto"/>
              <w:right w:val="single" w:sz="4" w:space="0" w:color="auto"/>
            </w:tcBorders>
            <w:hideMark/>
          </w:tcPr>
          <w:p w14:paraId="650A9F3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38AE9BA" w14:textId="77777777" w:rsidR="00861FCE" w:rsidRDefault="00861FCE">
            <w:pPr>
              <w:jc w:val="center"/>
              <w:rPr>
                <w:sz w:val="20"/>
                <w:szCs w:val="20"/>
              </w:rPr>
            </w:pPr>
            <w:r>
              <w:rPr>
                <w:sz w:val="20"/>
                <w:szCs w:val="20"/>
              </w:rPr>
              <w:t> </w:t>
            </w:r>
          </w:p>
        </w:tc>
      </w:tr>
      <w:tr w:rsidR="00861FCE" w14:paraId="51D4C3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D1B600" w14:textId="77777777" w:rsidR="00861FCE" w:rsidRDefault="00861FCE">
            <w:pPr>
              <w:rPr>
                <w:sz w:val="20"/>
                <w:szCs w:val="20"/>
              </w:rPr>
            </w:pPr>
            <w:r>
              <w:rPr>
                <w:sz w:val="20"/>
                <w:szCs w:val="20"/>
              </w:rPr>
              <w:t>внутренняя</w:t>
            </w:r>
          </w:p>
        </w:tc>
        <w:tc>
          <w:tcPr>
            <w:tcW w:w="2961" w:type="dxa"/>
            <w:tcBorders>
              <w:top w:val="nil"/>
              <w:left w:val="nil"/>
              <w:bottom w:val="single" w:sz="4" w:space="0" w:color="auto"/>
              <w:right w:val="single" w:sz="4" w:space="0" w:color="auto"/>
            </w:tcBorders>
            <w:hideMark/>
          </w:tcPr>
          <w:p w14:paraId="063FEA0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02DC92" w14:textId="77777777" w:rsidR="00861FCE" w:rsidRDefault="00861FCE">
            <w:pPr>
              <w:jc w:val="center"/>
              <w:rPr>
                <w:sz w:val="20"/>
                <w:szCs w:val="20"/>
              </w:rPr>
            </w:pPr>
            <w:r>
              <w:rPr>
                <w:sz w:val="20"/>
                <w:szCs w:val="20"/>
              </w:rPr>
              <w:t> </w:t>
            </w:r>
          </w:p>
        </w:tc>
      </w:tr>
      <w:tr w:rsidR="00861FCE" w14:paraId="6139CFD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A68657D" w14:textId="77777777" w:rsidR="00861FCE" w:rsidRDefault="00861FCE">
            <w:pPr>
              <w:rPr>
                <w:sz w:val="20"/>
                <w:szCs w:val="20"/>
              </w:rPr>
            </w:pPr>
            <w:r>
              <w:rPr>
                <w:sz w:val="20"/>
                <w:szCs w:val="20"/>
              </w:rPr>
              <w:t>наружная</w:t>
            </w:r>
          </w:p>
        </w:tc>
        <w:tc>
          <w:tcPr>
            <w:tcW w:w="2961" w:type="dxa"/>
            <w:tcBorders>
              <w:top w:val="nil"/>
              <w:left w:val="nil"/>
              <w:bottom w:val="single" w:sz="4" w:space="0" w:color="auto"/>
              <w:right w:val="single" w:sz="4" w:space="0" w:color="auto"/>
            </w:tcBorders>
            <w:hideMark/>
          </w:tcPr>
          <w:p w14:paraId="420A5A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2383444" w14:textId="77777777" w:rsidR="00861FCE" w:rsidRDefault="00861FCE">
            <w:pPr>
              <w:jc w:val="center"/>
              <w:rPr>
                <w:sz w:val="20"/>
                <w:szCs w:val="20"/>
              </w:rPr>
            </w:pPr>
            <w:r>
              <w:rPr>
                <w:sz w:val="20"/>
                <w:szCs w:val="20"/>
              </w:rPr>
              <w:t> </w:t>
            </w:r>
          </w:p>
        </w:tc>
      </w:tr>
      <w:tr w:rsidR="00861FCE" w14:paraId="50E124E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1E69132"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055CDFD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04092F" w14:textId="77777777" w:rsidR="00861FCE" w:rsidRDefault="00861FCE">
            <w:pPr>
              <w:jc w:val="center"/>
              <w:rPr>
                <w:sz w:val="20"/>
                <w:szCs w:val="20"/>
              </w:rPr>
            </w:pPr>
            <w:r>
              <w:rPr>
                <w:sz w:val="20"/>
                <w:szCs w:val="20"/>
              </w:rPr>
              <w:t> </w:t>
            </w:r>
          </w:p>
        </w:tc>
      </w:tr>
      <w:tr w:rsidR="00861FCE" w14:paraId="541B9617" w14:textId="77777777" w:rsidTr="00861FCE">
        <w:trPr>
          <w:trHeight w:val="216"/>
        </w:trPr>
        <w:tc>
          <w:tcPr>
            <w:tcW w:w="4820" w:type="dxa"/>
            <w:tcBorders>
              <w:top w:val="nil"/>
              <w:left w:val="single" w:sz="4" w:space="0" w:color="auto"/>
              <w:bottom w:val="single" w:sz="4" w:space="0" w:color="auto"/>
              <w:right w:val="single" w:sz="4" w:space="0" w:color="auto"/>
            </w:tcBorders>
            <w:hideMark/>
          </w:tcPr>
          <w:p w14:paraId="6850D455" w14:textId="77777777" w:rsidR="00861FCE" w:rsidRDefault="00861FCE">
            <w:pPr>
              <w:rPr>
                <w:sz w:val="20"/>
                <w:szCs w:val="20"/>
              </w:rPr>
            </w:pPr>
            <w:r>
              <w:rPr>
                <w:sz w:val="20"/>
                <w:szCs w:val="20"/>
              </w:rPr>
              <w:t>9. Механическое, электрическое, санитарно-техническое и иное оборудование</w:t>
            </w:r>
          </w:p>
        </w:tc>
        <w:tc>
          <w:tcPr>
            <w:tcW w:w="2961" w:type="dxa"/>
            <w:tcBorders>
              <w:top w:val="nil"/>
              <w:left w:val="nil"/>
              <w:bottom w:val="single" w:sz="4" w:space="0" w:color="auto"/>
              <w:right w:val="single" w:sz="4" w:space="0" w:color="auto"/>
            </w:tcBorders>
            <w:hideMark/>
          </w:tcPr>
          <w:p w14:paraId="7FEE9FB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72EDDB" w14:textId="77777777" w:rsidR="00861FCE" w:rsidRDefault="00861FCE">
            <w:pPr>
              <w:jc w:val="center"/>
              <w:rPr>
                <w:sz w:val="20"/>
                <w:szCs w:val="20"/>
              </w:rPr>
            </w:pPr>
            <w:r>
              <w:rPr>
                <w:sz w:val="20"/>
                <w:szCs w:val="20"/>
              </w:rPr>
              <w:t> </w:t>
            </w:r>
          </w:p>
        </w:tc>
      </w:tr>
      <w:tr w:rsidR="00861FCE" w14:paraId="2E920F3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59DEA7" w14:textId="77777777" w:rsidR="00861FCE" w:rsidRDefault="00861FCE">
            <w:pPr>
              <w:rPr>
                <w:sz w:val="20"/>
                <w:szCs w:val="20"/>
              </w:rPr>
            </w:pPr>
            <w:r>
              <w:rPr>
                <w:sz w:val="20"/>
                <w:szCs w:val="20"/>
              </w:rPr>
              <w:t>ванны напольные</w:t>
            </w:r>
          </w:p>
        </w:tc>
        <w:tc>
          <w:tcPr>
            <w:tcW w:w="2961" w:type="dxa"/>
            <w:tcBorders>
              <w:top w:val="nil"/>
              <w:left w:val="nil"/>
              <w:bottom w:val="single" w:sz="4" w:space="0" w:color="auto"/>
              <w:right w:val="single" w:sz="4" w:space="0" w:color="auto"/>
            </w:tcBorders>
            <w:hideMark/>
          </w:tcPr>
          <w:p w14:paraId="2FBF79F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FB7F07F" w14:textId="77777777" w:rsidR="00861FCE" w:rsidRDefault="00861FCE">
            <w:pPr>
              <w:jc w:val="center"/>
              <w:rPr>
                <w:sz w:val="20"/>
                <w:szCs w:val="20"/>
              </w:rPr>
            </w:pPr>
            <w:r>
              <w:rPr>
                <w:sz w:val="20"/>
                <w:szCs w:val="20"/>
              </w:rPr>
              <w:t> </w:t>
            </w:r>
          </w:p>
        </w:tc>
      </w:tr>
      <w:tr w:rsidR="00861FCE" w14:paraId="21D1712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45E1A47" w14:textId="77777777" w:rsidR="00861FCE" w:rsidRDefault="00861FCE">
            <w:pPr>
              <w:rPr>
                <w:sz w:val="20"/>
                <w:szCs w:val="20"/>
              </w:rPr>
            </w:pPr>
            <w:r>
              <w:rPr>
                <w:sz w:val="20"/>
                <w:szCs w:val="20"/>
              </w:rPr>
              <w:t>электроплиты</w:t>
            </w:r>
          </w:p>
        </w:tc>
        <w:tc>
          <w:tcPr>
            <w:tcW w:w="2961" w:type="dxa"/>
            <w:tcBorders>
              <w:top w:val="nil"/>
              <w:left w:val="nil"/>
              <w:bottom w:val="single" w:sz="4" w:space="0" w:color="auto"/>
              <w:right w:val="single" w:sz="4" w:space="0" w:color="auto"/>
            </w:tcBorders>
            <w:hideMark/>
          </w:tcPr>
          <w:p w14:paraId="1922EE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C194DFA" w14:textId="77777777" w:rsidR="00861FCE" w:rsidRDefault="00861FCE">
            <w:pPr>
              <w:jc w:val="center"/>
              <w:rPr>
                <w:sz w:val="20"/>
                <w:szCs w:val="20"/>
              </w:rPr>
            </w:pPr>
            <w:r>
              <w:rPr>
                <w:sz w:val="20"/>
                <w:szCs w:val="20"/>
              </w:rPr>
              <w:t> </w:t>
            </w:r>
          </w:p>
        </w:tc>
      </w:tr>
      <w:tr w:rsidR="00861FCE" w14:paraId="7E2E2C4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EE860F" w14:textId="77777777" w:rsidR="00861FCE" w:rsidRDefault="00861FCE">
            <w:pPr>
              <w:rPr>
                <w:sz w:val="20"/>
                <w:szCs w:val="20"/>
              </w:rPr>
            </w:pPr>
            <w:r>
              <w:rPr>
                <w:sz w:val="20"/>
                <w:szCs w:val="20"/>
              </w:rPr>
              <w:t>телефонные сети и оборудование</w:t>
            </w:r>
          </w:p>
        </w:tc>
        <w:tc>
          <w:tcPr>
            <w:tcW w:w="2961" w:type="dxa"/>
            <w:tcBorders>
              <w:top w:val="nil"/>
              <w:left w:val="nil"/>
              <w:bottom w:val="single" w:sz="4" w:space="0" w:color="auto"/>
              <w:right w:val="single" w:sz="4" w:space="0" w:color="auto"/>
            </w:tcBorders>
            <w:hideMark/>
          </w:tcPr>
          <w:p w14:paraId="2B99E3B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9C0A2B1" w14:textId="77777777" w:rsidR="00861FCE" w:rsidRDefault="00861FCE">
            <w:pPr>
              <w:jc w:val="center"/>
              <w:rPr>
                <w:sz w:val="20"/>
                <w:szCs w:val="20"/>
              </w:rPr>
            </w:pPr>
            <w:r>
              <w:rPr>
                <w:sz w:val="20"/>
                <w:szCs w:val="20"/>
              </w:rPr>
              <w:t> </w:t>
            </w:r>
          </w:p>
        </w:tc>
      </w:tr>
      <w:tr w:rsidR="00861FCE" w14:paraId="180108B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C6580AD" w14:textId="77777777" w:rsidR="00861FCE" w:rsidRDefault="00861FCE">
            <w:pPr>
              <w:rPr>
                <w:sz w:val="20"/>
                <w:szCs w:val="20"/>
              </w:rPr>
            </w:pPr>
            <w:r>
              <w:rPr>
                <w:sz w:val="20"/>
                <w:szCs w:val="20"/>
              </w:rPr>
              <w:t>сети проводного радиовещания</w:t>
            </w:r>
          </w:p>
        </w:tc>
        <w:tc>
          <w:tcPr>
            <w:tcW w:w="2961" w:type="dxa"/>
            <w:tcBorders>
              <w:top w:val="nil"/>
              <w:left w:val="nil"/>
              <w:bottom w:val="single" w:sz="4" w:space="0" w:color="auto"/>
              <w:right w:val="single" w:sz="4" w:space="0" w:color="auto"/>
            </w:tcBorders>
            <w:hideMark/>
          </w:tcPr>
          <w:p w14:paraId="6D06417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40968AA" w14:textId="77777777" w:rsidR="00861FCE" w:rsidRDefault="00861FCE">
            <w:pPr>
              <w:jc w:val="center"/>
              <w:rPr>
                <w:sz w:val="20"/>
                <w:szCs w:val="20"/>
              </w:rPr>
            </w:pPr>
            <w:r>
              <w:rPr>
                <w:sz w:val="20"/>
                <w:szCs w:val="20"/>
              </w:rPr>
              <w:t> </w:t>
            </w:r>
          </w:p>
        </w:tc>
      </w:tr>
      <w:tr w:rsidR="00861FCE" w14:paraId="3CA5447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B82ED7" w14:textId="77777777" w:rsidR="00861FCE" w:rsidRDefault="00861FCE">
            <w:pPr>
              <w:rPr>
                <w:sz w:val="20"/>
                <w:szCs w:val="20"/>
              </w:rPr>
            </w:pPr>
            <w:r>
              <w:rPr>
                <w:sz w:val="20"/>
                <w:szCs w:val="20"/>
              </w:rPr>
              <w:t>сигнализация</w:t>
            </w:r>
          </w:p>
        </w:tc>
        <w:tc>
          <w:tcPr>
            <w:tcW w:w="2961" w:type="dxa"/>
            <w:tcBorders>
              <w:top w:val="nil"/>
              <w:left w:val="nil"/>
              <w:bottom w:val="single" w:sz="4" w:space="0" w:color="auto"/>
              <w:right w:val="single" w:sz="4" w:space="0" w:color="auto"/>
            </w:tcBorders>
            <w:hideMark/>
          </w:tcPr>
          <w:p w14:paraId="06E9F08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BE5A91" w14:textId="77777777" w:rsidR="00861FCE" w:rsidRDefault="00861FCE">
            <w:pPr>
              <w:jc w:val="center"/>
              <w:rPr>
                <w:sz w:val="20"/>
                <w:szCs w:val="20"/>
              </w:rPr>
            </w:pPr>
            <w:r>
              <w:rPr>
                <w:sz w:val="20"/>
                <w:szCs w:val="20"/>
              </w:rPr>
              <w:t> </w:t>
            </w:r>
          </w:p>
        </w:tc>
      </w:tr>
      <w:tr w:rsidR="00861FCE" w14:paraId="622B458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B416B1E" w14:textId="77777777" w:rsidR="00861FCE" w:rsidRDefault="00861FCE">
            <w:pPr>
              <w:rPr>
                <w:sz w:val="20"/>
                <w:szCs w:val="20"/>
              </w:rPr>
            </w:pPr>
            <w:r>
              <w:rPr>
                <w:sz w:val="20"/>
                <w:szCs w:val="20"/>
              </w:rPr>
              <w:t>мусоропровод</w:t>
            </w:r>
          </w:p>
        </w:tc>
        <w:tc>
          <w:tcPr>
            <w:tcW w:w="2961" w:type="dxa"/>
            <w:tcBorders>
              <w:top w:val="nil"/>
              <w:left w:val="nil"/>
              <w:bottom w:val="single" w:sz="4" w:space="0" w:color="auto"/>
              <w:right w:val="single" w:sz="4" w:space="0" w:color="auto"/>
            </w:tcBorders>
            <w:hideMark/>
          </w:tcPr>
          <w:p w14:paraId="07B7337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A3E46B5" w14:textId="77777777" w:rsidR="00861FCE" w:rsidRDefault="00861FCE">
            <w:pPr>
              <w:jc w:val="center"/>
              <w:rPr>
                <w:sz w:val="20"/>
                <w:szCs w:val="20"/>
              </w:rPr>
            </w:pPr>
            <w:r>
              <w:rPr>
                <w:sz w:val="20"/>
                <w:szCs w:val="20"/>
              </w:rPr>
              <w:t> </w:t>
            </w:r>
          </w:p>
        </w:tc>
      </w:tr>
      <w:tr w:rsidR="00861FCE" w14:paraId="739340E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1161EBC" w14:textId="77777777" w:rsidR="00861FCE" w:rsidRDefault="00861FCE">
            <w:pPr>
              <w:rPr>
                <w:sz w:val="20"/>
                <w:szCs w:val="20"/>
              </w:rPr>
            </w:pPr>
            <w:r>
              <w:rPr>
                <w:sz w:val="20"/>
                <w:szCs w:val="20"/>
              </w:rPr>
              <w:t>лифт</w:t>
            </w:r>
          </w:p>
        </w:tc>
        <w:tc>
          <w:tcPr>
            <w:tcW w:w="2961" w:type="dxa"/>
            <w:tcBorders>
              <w:top w:val="nil"/>
              <w:left w:val="nil"/>
              <w:bottom w:val="single" w:sz="4" w:space="0" w:color="auto"/>
              <w:right w:val="single" w:sz="4" w:space="0" w:color="auto"/>
            </w:tcBorders>
            <w:hideMark/>
          </w:tcPr>
          <w:p w14:paraId="38A5E6F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9A754F" w14:textId="77777777" w:rsidR="00861FCE" w:rsidRDefault="00861FCE">
            <w:pPr>
              <w:jc w:val="center"/>
              <w:rPr>
                <w:sz w:val="20"/>
                <w:szCs w:val="20"/>
              </w:rPr>
            </w:pPr>
            <w:r>
              <w:rPr>
                <w:sz w:val="20"/>
                <w:szCs w:val="20"/>
              </w:rPr>
              <w:t> </w:t>
            </w:r>
          </w:p>
        </w:tc>
      </w:tr>
      <w:tr w:rsidR="00861FCE" w14:paraId="57C406C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32D924A" w14:textId="77777777" w:rsidR="00861FCE" w:rsidRDefault="00861FCE">
            <w:pPr>
              <w:rPr>
                <w:sz w:val="20"/>
                <w:szCs w:val="20"/>
              </w:rPr>
            </w:pPr>
            <w:r>
              <w:rPr>
                <w:sz w:val="20"/>
                <w:szCs w:val="20"/>
              </w:rPr>
              <w:t>вентиляция</w:t>
            </w:r>
          </w:p>
        </w:tc>
        <w:tc>
          <w:tcPr>
            <w:tcW w:w="2961" w:type="dxa"/>
            <w:tcBorders>
              <w:top w:val="nil"/>
              <w:left w:val="nil"/>
              <w:bottom w:val="single" w:sz="4" w:space="0" w:color="auto"/>
              <w:right w:val="single" w:sz="4" w:space="0" w:color="auto"/>
            </w:tcBorders>
            <w:hideMark/>
          </w:tcPr>
          <w:p w14:paraId="36521FE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79E1CD0" w14:textId="77777777" w:rsidR="00861FCE" w:rsidRDefault="00861FCE">
            <w:pPr>
              <w:jc w:val="center"/>
              <w:rPr>
                <w:sz w:val="20"/>
                <w:szCs w:val="20"/>
              </w:rPr>
            </w:pPr>
            <w:r>
              <w:rPr>
                <w:sz w:val="20"/>
                <w:szCs w:val="20"/>
              </w:rPr>
              <w:t> </w:t>
            </w:r>
          </w:p>
        </w:tc>
      </w:tr>
      <w:tr w:rsidR="00861FCE" w14:paraId="044263D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4477A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5BB005F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AE1673E" w14:textId="77777777" w:rsidR="00861FCE" w:rsidRDefault="00861FCE">
            <w:pPr>
              <w:jc w:val="center"/>
              <w:rPr>
                <w:sz w:val="20"/>
                <w:szCs w:val="20"/>
              </w:rPr>
            </w:pPr>
            <w:r>
              <w:rPr>
                <w:sz w:val="20"/>
                <w:szCs w:val="20"/>
              </w:rPr>
              <w:t> </w:t>
            </w:r>
          </w:p>
        </w:tc>
      </w:tr>
      <w:tr w:rsidR="00861FCE" w14:paraId="2971123E" w14:textId="77777777" w:rsidTr="00861FCE">
        <w:trPr>
          <w:trHeight w:val="386"/>
        </w:trPr>
        <w:tc>
          <w:tcPr>
            <w:tcW w:w="4820" w:type="dxa"/>
            <w:tcBorders>
              <w:top w:val="nil"/>
              <w:left w:val="single" w:sz="4" w:space="0" w:color="auto"/>
              <w:bottom w:val="single" w:sz="4" w:space="0" w:color="auto"/>
              <w:right w:val="single" w:sz="4" w:space="0" w:color="auto"/>
            </w:tcBorders>
            <w:hideMark/>
          </w:tcPr>
          <w:p w14:paraId="01FC9F99" w14:textId="77777777" w:rsidR="00861FCE" w:rsidRDefault="00861FCE">
            <w:pPr>
              <w:rPr>
                <w:sz w:val="20"/>
                <w:szCs w:val="20"/>
              </w:rPr>
            </w:pPr>
            <w:r>
              <w:rPr>
                <w:sz w:val="20"/>
                <w:szCs w:val="20"/>
              </w:rPr>
              <w:t>10. Внутридомовые инженерные коммуникации и оборудование для предоставления коммунальных услуг</w:t>
            </w:r>
          </w:p>
        </w:tc>
        <w:tc>
          <w:tcPr>
            <w:tcW w:w="2961" w:type="dxa"/>
            <w:tcBorders>
              <w:top w:val="nil"/>
              <w:left w:val="nil"/>
              <w:bottom w:val="single" w:sz="4" w:space="0" w:color="auto"/>
              <w:right w:val="single" w:sz="4" w:space="0" w:color="auto"/>
            </w:tcBorders>
            <w:hideMark/>
          </w:tcPr>
          <w:p w14:paraId="5383736B"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4EFAA9C" w14:textId="77777777" w:rsidR="00861FCE" w:rsidRDefault="00861FCE">
            <w:pPr>
              <w:jc w:val="center"/>
              <w:rPr>
                <w:sz w:val="20"/>
                <w:szCs w:val="20"/>
              </w:rPr>
            </w:pPr>
            <w:r>
              <w:rPr>
                <w:sz w:val="20"/>
                <w:szCs w:val="20"/>
              </w:rPr>
              <w:t> </w:t>
            </w:r>
          </w:p>
        </w:tc>
      </w:tr>
      <w:tr w:rsidR="00861FCE" w14:paraId="0A8B73D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1D599D4" w14:textId="77777777" w:rsidR="00861FCE" w:rsidRDefault="00861FCE">
            <w:pPr>
              <w:rPr>
                <w:sz w:val="20"/>
                <w:szCs w:val="20"/>
              </w:rPr>
            </w:pPr>
            <w:r>
              <w:rPr>
                <w:sz w:val="20"/>
                <w:szCs w:val="20"/>
              </w:rPr>
              <w:t>электроснабжение</w:t>
            </w:r>
          </w:p>
        </w:tc>
        <w:tc>
          <w:tcPr>
            <w:tcW w:w="2961" w:type="dxa"/>
            <w:tcBorders>
              <w:top w:val="nil"/>
              <w:left w:val="nil"/>
              <w:bottom w:val="single" w:sz="4" w:space="0" w:color="auto"/>
              <w:right w:val="single" w:sz="4" w:space="0" w:color="auto"/>
            </w:tcBorders>
            <w:hideMark/>
          </w:tcPr>
          <w:p w14:paraId="2A7B5AE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95AC6DA" w14:textId="77777777" w:rsidR="00861FCE" w:rsidRDefault="00861FCE">
            <w:pPr>
              <w:jc w:val="center"/>
              <w:rPr>
                <w:sz w:val="20"/>
                <w:szCs w:val="20"/>
              </w:rPr>
            </w:pPr>
            <w:r>
              <w:rPr>
                <w:sz w:val="20"/>
                <w:szCs w:val="20"/>
              </w:rPr>
              <w:t> </w:t>
            </w:r>
          </w:p>
        </w:tc>
      </w:tr>
      <w:tr w:rsidR="00861FCE" w14:paraId="5DFF191A"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2E89085" w14:textId="77777777" w:rsidR="00861FCE" w:rsidRDefault="00861FCE">
            <w:pPr>
              <w:rPr>
                <w:sz w:val="20"/>
                <w:szCs w:val="20"/>
              </w:rPr>
            </w:pPr>
            <w:r>
              <w:rPr>
                <w:sz w:val="20"/>
                <w:szCs w:val="20"/>
              </w:rPr>
              <w:t>холодное водоснабжение</w:t>
            </w:r>
          </w:p>
        </w:tc>
        <w:tc>
          <w:tcPr>
            <w:tcW w:w="2961" w:type="dxa"/>
            <w:tcBorders>
              <w:top w:val="nil"/>
              <w:left w:val="nil"/>
              <w:bottom w:val="single" w:sz="4" w:space="0" w:color="auto"/>
              <w:right w:val="single" w:sz="4" w:space="0" w:color="auto"/>
            </w:tcBorders>
            <w:hideMark/>
          </w:tcPr>
          <w:p w14:paraId="4EFD10BD"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77F501" w14:textId="77777777" w:rsidR="00861FCE" w:rsidRDefault="00861FCE">
            <w:pPr>
              <w:jc w:val="center"/>
              <w:rPr>
                <w:sz w:val="20"/>
                <w:szCs w:val="20"/>
              </w:rPr>
            </w:pPr>
            <w:r>
              <w:rPr>
                <w:sz w:val="20"/>
                <w:szCs w:val="20"/>
              </w:rPr>
              <w:t> </w:t>
            </w:r>
          </w:p>
        </w:tc>
      </w:tr>
      <w:tr w:rsidR="00861FCE" w14:paraId="59EC94D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E72F04F" w14:textId="77777777" w:rsidR="00861FCE" w:rsidRDefault="00861FCE">
            <w:pPr>
              <w:rPr>
                <w:sz w:val="20"/>
                <w:szCs w:val="20"/>
              </w:rPr>
            </w:pPr>
            <w:r>
              <w:rPr>
                <w:sz w:val="20"/>
                <w:szCs w:val="20"/>
              </w:rPr>
              <w:t>горячее водоснабжение</w:t>
            </w:r>
          </w:p>
        </w:tc>
        <w:tc>
          <w:tcPr>
            <w:tcW w:w="2961" w:type="dxa"/>
            <w:tcBorders>
              <w:top w:val="nil"/>
              <w:left w:val="nil"/>
              <w:bottom w:val="single" w:sz="4" w:space="0" w:color="auto"/>
              <w:right w:val="single" w:sz="4" w:space="0" w:color="auto"/>
            </w:tcBorders>
            <w:hideMark/>
          </w:tcPr>
          <w:p w14:paraId="3A79D5D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F0CD24C" w14:textId="77777777" w:rsidR="00861FCE" w:rsidRDefault="00861FCE">
            <w:pPr>
              <w:jc w:val="center"/>
              <w:rPr>
                <w:sz w:val="20"/>
                <w:szCs w:val="20"/>
              </w:rPr>
            </w:pPr>
            <w:r>
              <w:rPr>
                <w:sz w:val="20"/>
                <w:szCs w:val="20"/>
              </w:rPr>
              <w:t> </w:t>
            </w:r>
          </w:p>
        </w:tc>
      </w:tr>
      <w:tr w:rsidR="00861FCE" w14:paraId="4DDD60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417A173" w14:textId="77777777" w:rsidR="00861FCE" w:rsidRDefault="00861FCE">
            <w:pPr>
              <w:rPr>
                <w:sz w:val="20"/>
                <w:szCs w:val="20"/>
              </w:rPr>
            </w:pPr>
            <w:r>
              <w:rPr>
                <w:sz w:val="20"/>
                <w:szCs w:val="20"/>
              </w:rPr>
              <w:t>водоотведение</w:t>
            </w:r>
          </w:p>
        </w:tc>
        <w:tc>
          <w:tcPr>
            <w:tcW w:w="2961" w:type="dxa"/>
            <w:tcBorders>
              <w:top w:val="nil"/>
              <w:left w:val="nil"/>
              <w:bottom w:val="single" w:sz="4" w:space="0" w:color="auto"/>
              <w:right w:val="single" w:sz="4" w:space="0" w:color="auto"/>
            </w:tcBorders>
            <w:hideMark/>
          </w:tcPr>
          <w:p w14:paraId="799997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44FA0ED" w14:textId="77777777" w:rsidR="00861FCE" w:rsidRDefault="00861FCE">
            <w:pPr>
              <w:jc w:val="center"/>
              <w:rPr>
                <w:sz w:val="20"/>
                <w:szCs w:val="20"/>
              </w:rPr>
            </w:pPr>
            <w:r>
              <w:rPr>
                <w:sz w:val="20"/>
                <w:szCs w:val="20"/>
              </w:rPr>
              <w:t> </w:t>
            </w:r>
          </w:p>
        </w:tc>
      </w:tr>
      <w:tr w:rsidR="00861FCE" w14:paraId="37C4DAC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0BD2555" w14:textId="77777777" w:rsidR="00861FCE" w:rsidRDefault="00861FCE">
            <w:pPr>
              <w:rPr>
                <w:sz w:val="20"/>
                <w:szCs w:val="20"/>
              </w:rPr>
            </w:pPr>
            <w:r>
              <w:rPr>
                <w:sz w:val="20"/>
                <w:szCs w:val="20"/>
              </w:rPr>
              <w:t>газоснабжение</w:t>
            </w:r>
          </w:p>
        </w:tc>
        <w:tc>
          <w:tcPr>
            <w:tcW w:w="2961" w:type="dxa"/>
            <w:tcBorders>
              <w:top w:val="nil"/>
              <w:left w:val="nil"/>
              <w:bottom w:val="single" w:sz="4" w:space="0" w:color="auto"/>
              <w:right w:val="single" w:sz="4" w:space="0" w:color="auto"/>
            </w:tcBorders>
            <w:hideMark/>
          </w:tcPr>
          <w:p w14:paraId="334DFD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20F8096" w14:textId="77777777" w:rsidR="00861FCE" w:rsidRDefault="00861FCE">
            <w:pPr>
              <w:jc w:val="center"/>
              <w:rPr>
                <w:sz w:val="20"/>
                <w:szCs w:val="20"/>
              </w:rPr>
            </w:pPr>
            <w:r>
              <w:rPr>
                <w:sz w:val="20"/>
                <w:szCs w:val="20"/>
              </w:rPr>
              <w:t> </w:t>
            </w:r>
          </w:p>
        </w:tc>
      </w:tr>
      <w:tr w:rsidR="00861FCE" w14:paraId="409C34D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09C76E" w14:textId="77777777" w:rsidR="00861FCE" w:rsidRDefault="00861FCE">
            <w:pPr>
              <w:rPr>
                <w:sz w:val="20"/>
                <w:szCs w:val="20"/>
              </w:rPr>
            </w:pPr>
            <w:r>
              <w:rPr>
                <w:sz w:val="20"/>
                <w:szCs w:val="20"/>
              </w:rPr>
              <w:t>отопление (от внешних котельных)</w:t>
            </w:r>
          </w:p>
        </w:tc>
        <w:tc>
          <w:tcPr>
            <w:tcW w:w="2961" w:type="dxa"/>
            <w:tcBorders>
              <w:top w:val="nil"/>
              <w:left w:val="nil"/>
              <w:bottom w:val="single" w:sz="4" w:space="0" w:color="auto"/>
              <w:right w:val="single" w:sz="4" w:space="0" w:color="auto"/>
            </w:tcBorders>
            <w:hideMark/>
          </w:tcPr>
          <w:p w14:paraId="103497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9BAB3" w14:textId="77777777" w:rsidR="00861FCE" w:rsidRDefault="00861FCE">
            <w:pPr>
              <w:jc w:val="center"/>
              <w:rPr>
                <w:sz w:val="20"/>
                <w:szCs w:val="20"/>
              </w:rPr>
            </w:pPr>
            <w:r>
              <w:rPr>
                <w:sz w:val="20"/>
                <w:szCs w:val="20"/>
              </w:rPr>
              <w:t> </w:t>
            </w:r>
          </w:p>
        </w:tc>
      </w:tr>
      <w:tr w:rsidR="00861FCE" w14:paraId="5FBE38A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3A36DA6" w14:textId="77777777" w:rsidR="00861FCE" w:rsidRDefault="00861FCE">
            <w:pPr>
              <w:rPr>
                <w:sz w:val="20"/>
                <w:szCs w:val="20"/>
              </w:rPr>
            </w:pPr>
            <w:r>
              <w:rPr>
                <w:sz w:val="20"/>
                <w:szCs w:val="20"/>
              </w:rPr>
              <w:t>отопление (от домовой котельной) печи</w:t>
            </w:r>
          </w:p>
        </w:tc>
        <w:tc>
          <w:tcPr>
            <w:tcW w:w="2961" w:type="dxa"/>
            <w:tcBorders>
              <w:top w:val="nil"/>
              <w:left w:val="nil"/>
              <w:bottom w:val="single" w:sz="4" w:space="0" w:color="auto"/>
              <w:right w:val="single" w:sz="4" w:space="0" w:color="auto"/>
            </w:tcBorders>
            <w:hideMark/>
          </w:tcPr>
          <w:p w14:paraId="6FB261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95FEAC4" w14:textId="77777777" w:rsidR="00861FCE" w:rsidRDefault="00861FCE">
            <w:pPr>
              <w:jc w:val="center"/>
              <w:rPr>
                <w:sz w:val="20"/>
                <w:szCs w:val="20"/>
              </w:rPr>
            </w:pPr>
            <w:r>
              <w:rPr>
                <w:sz w:val="20"/>
                <w:szCs w:val="20"/>
              </w:rPr>
              <w:t> </w:t>
            </w:r>
          </w:p>
        </w:tc>
      </w:tr>
      <w:tr w:rsidR="00861FCE" w14:paraId="6F2903D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F8FEACF" w14:textId="77777777" w:rsidR="00861FCE" w:rsidRDefault="00861FCE">
            <w:pPr>
              <w:rPr>
                <w:sz w:val="20"/>
                <w:szCs w:val="20"/>
              </w:rPr>
            </w:pPr>
            <w:r>
              <w:rPr>
                <w:sz w:val="20"/>
                <w:szCs w:val="20"/>
              </w:rPr>
              <w:t>калориферы</w:t>
            </w:r>
          </w:p>
        </w:tc>
        <w:tc>
          <w:tcPr>
            <w:tcW w:w="2961" w:type="dxa"/>
            <w:tcBorders>
              <w:top w:val="nil"/>
              <w:left w:val="nil"/>
              <w:bottom w:val="single" w:sz="4" w:space="0" w:color="auto"/>
              <w:right w:val="single" w:sz="4" w:space="0" w:color="auto"/>
            </w:tcBorders>
            <w:hideMark/>
          </w:tcPr>
          <w:p w14:paraId="6F2FCB0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78BF454" w14:textId="77777777" w:rsidR="00861FCE" w:rsidRDefault="00861FCE">
            <w:pPr>
              <w:jc w:val="center"/>
              <w:rPr>
                <w:sz w:val="20"/>
                <w:szCs w:val="20"/>
              </w:rPr>
            </w:pPr>
            <w:r>
              <w:rPr>
                <w:sz w:val="20"/>
                <w:szCs w:val="20"/>
              </w:rPr>
              <w:t> </w:t>
            </w:r>
          </w:p>
        </w:tc>
      </w:tr>
      <w:tr w:rsidR="00861FCE" w14:paraId="534248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386552F" w14:textId="77777777" w:rsidR="00861FCE" w:rsidRDefault="00861FCE">
            <w:pPr>
              <w:rPr>
                <w:sz w:val="20"/>
                <w:szCs w:val="20"/>
              </w:rPr>
            </w:pPr>
            <w:r>
              <w:rPr>
                <w:sz w:val="20"/>
                <w:szCs w:val="20"/>
              </w:rPr>
              <w:t>АГВ</w:t>
            </w:r>
          </w:p>
        </w:tc>
        <w:tc>
          <w:tcPr>
            <w:tcW w:w="2961" w:type="dxa"/>
            <w:tcBorders>
              <w:top w:val="nil"/>
              <w:left w:val="nil"/>
              <w:bottom w:val="single" w:sz="4" w:space="0" w:color="auto"/>
              <w:right w:val="single" w:sz="4" w:space="0" w:color="auto"/>
            </w:tcBorders>
            <w:hideMark/>
          </w:tcPr>
          <w:p w14:paraId="237EB78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538C82" w14:textId="77777777" w:rsidR="00861FCE" w:rsidRDefault="00861FCE">
            <w:pPr>
              <w:jc w:val="center"/>
              <w:rPr>
                <w:sz w:val="20"/>
                <w:szCs w:val="20"/>
              </w:rPr>
            </w:pPr>
            <w:r>
              <w:rPr>
                <w:sz w:val="20"/>
                <w:szCs w:val="20"/>
              </w:rPr>
              <w:t> </w:t>
            </w:r>
          </w:p>
        </w:tc>
      </w:tr>
      <w:tr w:rsidR="00861FCE" w14:paraId="1F045E7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0E7C23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461381E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56AD899" w14:textId="77777777" w:rsidR="00861FCE" w:rsidRDefault="00861FCE">
            <w:pPr>
              <w:jc w:val="center"/>
              <w:rPr>
                <w:sz w:val="20"/>
                <w:szCs w:val="20"/>
              </w:rPr>
            </w:pPr>
            <w:r>
              <w:rPr>
                <w:sz w:val="20"/>
                <w:szCs w:val="20"/>
              </w:rPr>
              <w:t> </w:t>
            </w:r>
          </w:p>
        </w:tc>
      </w:tr>
      <w:tr w:rsidR="00861FCE" w14:paraId="273924D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5A7EE72" w14:textId="77777777" w:rsidR="00861FCE" w:rsidRDefault="00861FCE">
            <w:pPr>
              <w:rPr>
                <w:sz w:val="20"/>
                <w:szCs w:val="20"/>
              </w:rPr>
            </w:pPr>
            <w:r>
              <w:rPr>
                <w:sz w:val="20"/>
                <w:szCs w:val="20"/>
              </w:rPr>
              <w:t>11. Крыльца</w:t>
            </w:r>
          </w:p>
        </w:tc>
        <w:tc>
          <w:tcPr>
            <w:tcW w:w="2961" w:type="dxa"/>
            <w:tcBorders>
              <w:top w:val="nil"/>
              <w:left w:val="nil"/>
              <w:bottom w:val="single" w:sz="4" w:space="0" w:color="auto"/>
              <w:right w:val="single" w:sz="4" w:space="0" w:color="auto"/>
            </w:tcBorders>
            <w:hideMark/>
          </w:tcPr>
          <w:p w14:paraId="1673334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C82F68B" w14:textId="77777777" w:rsidR="00861FCE" w:rsidRDefault="00861FCE">
            <w:pPr>
              <w:jc w:val="center"/>
              <w:rPr>
                <w:sz w:val="20"/>
                <w:szCs w:val="20"/>
              </w:rPr>
            </w:pPr>
            <w:r>
              <w:rPr>
                <w:sz w:val="20"/>
                <w:szCs w:val="20"/>
              </w:rPr>
              <w:t> </w:t>
            </w:r>
          </w:p>
        </w:tc>
      </w:tr>
      <w:tr w:rsidR="00861FCE" w14:paraId="571114A5" w14:textId="77777777" w:rsidTr="00861FCE">
        <w:trPr>
          <w:trHeight w:val="117"/>
        </w:trPr>
        <w:tc>
          <w:tcPr>
            <w:tcW w:w="4820" w:type="dxa"/>
            <w:noWrap/>
            <w:vAlign w:val="bottom"/>
          </w:tcPr>
          <w:p w14:paraId="564706A0" w14:textId="77777777" w:rsidR="00861FCE" w:rsidRDefault="00861FCE">
            <w:pPr>
              <w:rPr>
                <w:sz w:val="20"/>
                <w:szCs w:val="20"/>
              </w:rPr>
            </w:pPr>
          </w:p>
        </w:tc>
        <w:tc>
          <w:tcPr>
            <w:tcW w:w="2961" w:type="dxa"/>
            <w:noWrap/>
            <w:vAlign w:val="bottom"/>
          </w:tcPr>
          <w:p w14:paraId="7DD5FCA4" w14:textId="77777777" w:rsidR="00861FCE" w:rsidRDefault="00861FCE">
            <w:pPr>
              <w:rPr>
                <w:sz w:val="20"/>
                <w:szCs w:val="20"/>
              </w:rPr>
            </w:pPr>
          </w:p>
        </w:tc>
        <w:tc>
          <w:tcPr>
            <w:tcW w:w="2043" w:type="dxa"/>
            <w:noWrap/>
            <w:vAlign w:val="bottom"/>
          </w:tcPr>
          <w:p w14:paraId="154A1B96" w14:textId="77777777" w:rsidR="00861FCE" w:rsidRDefault="00861FCE">
            <w:pPr>
              <w:rPr>
                <w:sz w:val="20"/>
                <w:szCs w:val="20"/>
              </w:rPr>
            </w:pPr>
          </w:p>
        </w:tc>
      </w:tr>
      <w:tr w:rsidR="00861FCE" w14:paraId="148475C6" w14:textId="77777777" w:rsidTr="00861FCE">
        <w:trPr>
          <w:trHeight w:val="117"/>
        </w:trPr>
        <w:tc>
          <w:tcPr>
            <w:tcW w:w="4820" w:type="dxa"/>
            <w:noWrap/>
            <w:vAlign w:val="bottom"/>
          </w:tcPr>
          <w:p w14:paraId="4551DEE6" w14:textId="77777777" w:rsidR="00861FCE" w:rsidRDefault="00861FCE">
            <w:pPr>
              <w:rPr>
                <w:sz w:val="20"/>
                <w:szCs w:val="20"/>
              </w:rPr>
            </w:pPr>
          </w:p>
        </w:tc>
        <w:tc>
          <w:tcPr>
            <w:tcW w:w="2961" w:type="dxa"/>
            <w:noWrap/>
            <w:vAlign w:val="bottom"/>
          </w:tcPr>
          <w:p w14:paraId="70E0F90A" w14:textId="77777777" w:rsidR="00861FCE" w:rsidRDefault="00861FCE">
            <w:pPr>
              <w:rPr>
                <w:sz w:val="20"/>
                <w:szCs w:val="20"/>
              </w:rPr>
            </w:pPr>
          </w:p>
        </w:tc>
        <w:tc>
          <w:tcPr>
            <w:tcW w:w="2043" w:type="dxa"/>
            <w:noWrap/>
            <w:vAlign w:val="bottom"/>
          </w:tcPr>
          <w:p w14:paraId="01BEEC86" w14:textId="77777777" w:rsidR="00861FCE" w:rsidRDefault="00861FCE">
            <w:pPr>
              <w:rPr>
                <w:sz w:val="20"/>
                <w:szCs w:val="20"/>
              </w:rPr>
            </w:pPr>
          </w:p>
        </w:tc>
      </w:tr>
      <w:tr w:rsidR="00861FCE" w14:paraId="747A8446" w14:textId="77777777" w:rsidTr="00861FCE">
        <w:trPr>
          <w:trHeight w:val="117"/>
        </w:trPr>
        <w:tc>
          <w:tcPr>
            <w:tcW w:w="9824" w:type="dxa"/>
            <w:gridSpan w:val="3"/>
            <w:vAlign w:val="bottom"/>
          </w:tcPr>
          <w:p w14:paraId="38A6DD09" w14:textId="77777777" w:rsidR="00861FCE" w:rsidRDefault="00861FCE">
            <w:pPr>
              <w:jc w:val="center"/>
              <w:rPr>
                <w:sz w:val="16"/>
                <w:szCs w:val="16"/>
              </w:rPr>
            </w:pPr>
          </w:p>
        </w:tc>
      </w:tr>
      <w:tr w:rsidR="00861FCE" w14:paraId="728502AA" w14:textId="77777777" w:rsidTr="00861FCE">
        <w:trPr>
          <w:trHeight w:val="117"/>
        </w:trPr>
        <w:tc>
          <w:tcPr>
            <w:tcW w:w="4820" w:type="dxa"/>
            <w:vAlign w:val="bottom"/>
          </w:tcPr>
          <w:p w14:paraId="1B3161C0" w14:textId="77777777" w:rsidR="00861FCE" w:rsidRDefault="00861FCE">
            <w:pPr>
              <w:rPr>
                <w:sz w:val="20"/>
                <w:szCs w:val="20"/>
              </w:rPr>
            </w:pPr>
          </w:p>
        </w:tc>
        <w:tc>
          <w:tcPr>
            <w:tcW w:w="2961" w:type="dxa"/>
            <w:noWrap/>
            <w:vAlign w:val="bottom"/>
          </w:tcPr>
          <w:p w14:paraId="507FC104" w14:textId="77777777" w:rsidR="00861FCE" w:rsidRDefault="00861FCE">
            <w:pPr>
              <w:rPr>
                <w:sz w:val="20"/>
                <w:szCs w:val="20"/>
              </w:rPr>
            </w:pPr>
          </w:p>
        </w:tc>
        <w:tc>
          <w:tcPr>
            <w:tcW w:w="2043" w:type="dxa"/>
            <w:noWrap/>
            <w:vAlign w:val="bottom"/>
          </w:tcPr>
          <w:p w14:paraId="501C8E1E" w14:textId="77777777" w:rsidR="00861FCE" w:rsidRDefault="00861FCE">
            <w:pPr>
              <w:rPr>
                <w:sz w:val="20"/>
                <w:szCs w:val="20"/>
              </w:rPr>
            </w:pPr>
          </w:p>
        </w:tc>
      </w:tr>
      <w:tr w:rsidR="00861FCE" w14:paraId="49A28F2F" w14:textId="77777777" w:rsidTr="00861FCE">
        <w:trPr>
          <w:trHeight w:val="67"/>
        </w:trPr>
        <w:tc>
          <w:tcPr>
            <w:tcW w:w="9824" w:type="dxa"/>
            <w:gridSpan w:val="3"/>
            <w:vAlign w:val="bottom"/>
            <w:hideMark/>
          </w:tcPr>
          <w:p w14:paraId="73C437EE" w14:textId="77777777" w:rsidR="00861FCE" w:rsidRDefault="00861FCE">
            <w:pPr>
              <w:jc w:val="center"/>
              <w:rPr>
                <w:sz w:val="20"/>
                <w:szCs w:val="20"/>
              </w:rPr>
            </w:pPr>
            <w:r>
              <w:rPr>
                <w:sz w:val="20"/>
                <w:szCs w:val="20"/>
              </w:rPr>
              <w:t>____________________________________________________________________________________</w:t>
            </w:r>
          </w:p>
        </w:tc>
      </w:tr>
      <w:tr w:rsidR="00861FCE" w14:paraId="6C2BEA05" w14:textId="77777777" w:rsidTr="00861FCE">
        <w:trPr>
          <w:trHeight w:val="117"/>
        </w:trPr>
        <w:tc>
          <w:tcPr>
            <w:tcW w:w="9824" w:type="dxa"/>
            <w:gridSpan w:val="3"/>
            <w:vAlign w:val="bottom"/>
          </w:tcPr>
          <w:p w14:paraId="7C5BE34D" w14:textId="77777777" w:rsidR="00861FCE" w:rsidRDefault="00861FCE">
            <w:pPr>
              <w:jc w:val="center"/>
              <w:rPr>
                <w:sz w:val="16"/>
                <w:szCs w:val="16"/>
              </w:rPr>
            </w:pPr>
          </w:p>
        </w:tc>
      </w:tr>
      <w:tr w:rsidR="00861FCE" w14:paraId="0D985496" w14:textId="77777777" w:rsidTr="00861FCE">
        <w:trPr>
          <w:trHeight w:val="117"/>
        </w:trPr>
        <w:tc>
          <w:tcPr>
            <w:tcW w:w="4820" w:type="dxa"/>
            <w:vAlign w:val="bottom"/>
          </w:tcPr>
          <w:p w14:paraId="6BBDB521" w14:textId="77777777" w:rsidR="00861FCE" w:rsidRDefault="00861FCE">
            <w:pPr>
              <w:rPr>
                <w:sz w:val="16"/>
                <w:szCs w:val="16"/>
              </w:rPr>
            </w:pPr>
          </w:p>
        </w:tc>
        <w:tc>
          <w:tcPr>
            <w:tcW w:w="2961" w:type="dxa"/>
            <w:noWrap/>
            <w:vAlign w:val="bottom"/>
          </w:tcPr>
          <w:p w14:paraId="67DAA1CE" w14:textId="77777777" w:rsidR="00861FCE" w:rsidRDefault="00861FCE">
            <w:pPr>
              <w:rPr>
                <w:sz w:val="20"/>
                <w:szCs w:val="20"/>
              </w:rPr>
            </w:pPr>
          </w:p>
        </w:tc>
        <w:tc>
          <w:tcPr>
            <w:tcW w:w="2043" w:type="dxa"/>
            <w:noWrap/>
            <w:vAlign w:val="bottom"/>
          </w:tcPr>
          <w:p w14:paraId="497E4E8D" w14:textId="77777777" w:rsidR="00861FCE" w:rsidRDefault="00861FCE">
            <w:pPr>
              <w:rPr>
                <w:sz w:val="20"/>
                <w:szCs w:val="20"/>
              </w:rPr>
            </w:pPr>
          </w:p>
        </w:tc>
      </w:tr>
      <w:tr w:rsidR="00861FCE" w14:paraId="0022734D" w14:textId="77777777" w:rsidTr="00861FCE">
        <w:trPr>
          <w:trHeight w:val="231"/>
        </w:trPr>
        <w:tc>
          <w:tcPr>
            <w:tcW w:w="9824" w:type="dxa"/>
            <w:gridSpan w:val="3"/>
            <w:vAlign w:val="bottom"/>
            <w:hideMark/>
          </w:tcPr>
          <w:p w14:paraId="27F1BE68" w14:textId="77777777" w:rsidR="00861FCE" w:rsidRDefault="00861FCE">
            <w:pPr>
              <w:jc w:val="center"/>
              <w:rPr>
                <w:sz w:val="16"/>
                <w:szCs w:val="16"/>
              </w:rPr>
            </w:pPr>
            <w:r>
              <w:rPr>
                <w:sz w:val="16"/>
                <w:szCs w:val="16"/>
              </w:rPr>
              <w:t>_________________________________________________________________________________________________</w:t>
            </w:r>
          </w:p>
        </w:tc>
      </w:tr>
      <w:tr w:rsidR="00861FCE" w14:paraId="63D3771A" w14:textId="77777777" w:rsidTr="00861FCE">
        <w:trPr>
          <w:trHeight w:val="117"/>
        </w:trPr>
        <w:tc>
          <w:tcPr>
            <w:tcW w:w="9824" w:type="dxa"/>
            <w:gridSpan w:val="3"/>
            <w:noWrap/>
            <w:vAlign w:val="bottom"/>
            <w:hideMark/>
          </w:tcPr>
          <w:p w14:paraId="44AE0A71" w14:textId="77777777" w:rsidR="00861FCE" w:rsidRDefault="00861FCE">
            <w:pPr>
              <w:jc w:val="center"/>
              <w:rPr>
                <w:sz w:val="16"/>
                <w:szCs w:val="16"/>
              </w:rPr>
            </w:pPr>
            <w:r>
              <w:rPr>
                <w:sz w:val="16"/>
                <w:szCs w:val="16"/>
              </w:rPr>
              <w:t>(подпись)                                                                             (ф.и.о.)</w:t>
            </w:r>
          </w:p>
        </w:tc>
      </w:tr>
      <w:tr w:rsidR="00861FCE" w14:paraId="101596EB" w14:textId="77777777" w:rsidTr="00861FCE">
        <w:trPr>
          <w:trHeight w:val="117"/>
        </w:trPr>
        <w:tc>
          <w:tcPr>
            <w:tcW w:w="4820" w:type="dxa"/>
            <w:noWrap/>
            <w:vAlign w:val="bottom"/>
          </w:tcPr>
          <w:p w14:paraId="428D17CE" w14:textId="77777777" w:rsidR="00861FCE" w:rsidRDefault="00861FCE">
            <w:pPr>
              <w:rPr>
                <w:sz w:val="16"/>
                <w:szCs w:val="16"/>
              </w:rPr>
            </w:pPr>
          </w:p>
        </w:tc>
        <w:tc>
          <w:tcPr>
            <w:tcW w:w="2961" w:type="dxa"/>
            <w:noWrap/>
            <w:vAlign w:val="bottom"/>
          </w:tcPr>
          <w:p w14:paraId="39D7213D" w14:textId="77777777" w:rsidR="00861FCE" w:rsidRDefault="00861FCE">
            <w:pPr>
              <w:rPr>
                <w:sz w:val="20"/>
                <w:szCs w:val="20"/>
              </w:rPr>
            </w:pPr>
          </w:p>
        </w:tc>
        <w:tc>
          <w:tcPr>
            <w:tcW w:w="2043" w:type="dxa"/>
            <w:noWrap/>
            <w:vAlign w:val="bottom"/>
          </w:tcPr>
          <w:p w14:paraId="0D22EE1D" w14:textId="77777777" w:rsidR="00861FCE" w:rsidRDefault="00861FCE">
            <w:pPr>
              <w:rPr>
                <w:sz w:val="20"/>
                <w:szCs w:val="20"/>
              </w:rPr>
            </w:pPr>
          </w:p>
        </w:tc>
      </w:tr>
      <w:tr w:rsidR="00861FCE" w14:paraId="4E8D81E8" w14:textId="77777777" w:rsidTr="00861FCE">
        <w:trPr>
          <w:trHeight w:val="117"/>
        </w:trPr>
        <w:tc>
          <w:tcPr>
            <w:tcW w:w="4820" w:type="dxa"/>
            <w:noWrap/>
            <w:vAlign w:val="bottom"/>
          </w:tcPr>
          <w:p w14:paraId="274B7AAE" w14:textId="77777777" w:rsidR="00861FCE" w:rsidRDefault="00861FCE">
            <w:pPr>
              <w:rPr>
                <w:sz w:val="16"/>
                <w:szCs w:val="16"/>
              </w:rPr>
            </w:pPr>
            <w:r>
              <w:rPr>
                <w:sz w:val="16"/>
                <w:szCs w:val="16"/>
              </w:rPr>
              <w:t>"_____"  _____________________ 201__ г.</w:t>
            </w:r>
          </w:p>
          <w:p w14:paraId="15AE3FBA" w14:textId="77777777" w:rsidR="00861FCE" w:rsidRDefault="00861FCE">
            <w:pPr>
              <w:rPr>
                <w:sz w:val="16"/>
                <w:szCs w:val="16"/>
              </w:rPr>
            </w:pPr>
          </w:p>
          <w:p w14:paraId="58CF863B" w14:textId="77777777" w:rsidR="00861FCE" w:rsidRDefault="00861FCE">
            <w:pPr>
              <w:rPr>
                <w:sz w:val="20"/>
                <w:szCs w:val="20"/>
              </w:rPr>
            </w:pPr>
            <w:r>
              <w:rPr>
                <w:sz w:val="20"/>
                <w:szCs w:val="20"/>
              </w:rPr>
              <w:t>м.п.</w:t>
            </w:r>
          </w:p>
        </w:tc>
        <w:tc>
          <w:tcPr>
            <w:tcW w:w="2961" w:type="dxa"/>
            <w:noWrap/>
            <w:vAlign w:val="bottom"/>
          </w:tcPr>
          <w:p w14:paraId="2C5D6019" w14:textId="77777777" w:rsidR="00861FCE" w:rsidRDefault="00861FCE">
            <w:pPr>
              <w:rPr>
                <w:sz w:val="20"/>
                <w:szCs w:val="20"/>
              </w:rPr>
            </w:pPr>
          </w:p>
          <w:p w14:paraId="153C70AF" w14:textId="77777777" w:rsidR="00861FCE" w:rsidRDefault="00861FCE">
            <w:pPr>
              <w:rPr>
                <w:sz w:val="20"/>
                <w:szCs w:val="20"/>
              </w:rPr>
            </w:pPr>
          </w:p>
          <w:p w14:paraId="4ABB95A2" w14:textId="77777777" w:rsidR="00861FCE" w:rsidRDefault="00861FCE">
            <w:pPr>
              <w:rPr>
                <w:sz w:val="20"/>
                <w:szCs w:val="20"/>
              </w:rPr>
            </w:pPr>
          </w:p>
        </w:tc>
        <w:tc>
          <w:tcPr>
            <w:tcW w:w="2043" w:type="dxa"/>
            <w:noWrap/>
            <w:vAlign w:val="bottom"/>
          </w:tcPr>
          <w:p w14:paraId="19683A33" w14:textId="77777777" w:rsidR="00861FCE" w:rsidRDefault="00861FCE">
            <w:pPr>
              <w:rPr>
                <w:sz w:val="20"/>
                <w:szCs w:val="20"/>
              </w:rPr>
            </w:pPr>
          </w:p>
        </w:tc>
      </w:tr>
    </w:tbl>
    <w:p w14:paraId="25BD70C8" w14:textId="77777777" w:rsidR="00861FCE" w:rsidRDefault="00861FCE" w:rsidP="00861FCE">
      <w:pPr>
        <w:jc w:val="right"/>
      </w:pPr>
    </w:p>
    <w:p w14:paraId="6F9C77C7" w14:textId="77777777" w:rsidR="00861FCE" w:rsidRDefault="00861FCE" w:rsidP="00861FCE">
      <w:pPr>
        <w:jc w:val="right"/>
      </w:pPr>
    </w:p>
    <w:p w14:paraId="60AC064D" w14:textId="77777777" w:rsidR="00861FCE" w:rsidRDefault="00861FCE" w:rsidP="00861FCE">
      <w:pPr>
        <w:jc w:val="right"/>
      </w:pPr>
    </w:p>
    <w:p w14:paraId="427A9F4D" w14:textId="77777777" w:rsidR="00861FCE" w:rsidRDefault="00861FCE" w:rsidP="00861FCE">
      <w:pPr>
        <w:ind w:firstLine="720"/>
      </w:pPr>
    </w:p>
    <w:p w14:paraId="753E12F4" w14:textId="77777777" w:rsidR="00861FCE" w:rsidRDefault="00861FCE" w:rsidP="00861FCE">
      <w:pPr>
        <w:ind w:firstLine="720"/>
      </w:pPr>
    </w:p>
    <w:p w14:paraId="696A0D81" w14:textId="77777777" w:rsidR="00861FCE" w:rsidRDefault="00861FCE" w:rsidP="00861FCE">
      <w:pPr>
        <w:ind w:firstLine="720"/>
      </w:pPr>
    </w:p>
    <w:p w14:paraId="2494F93D" w14:textId="77777777" w:rsidR="00861FCE" w:rsidRDefault="00861FCE" w:rsidP="00861FCE">
      <w:pPr>
        <w:ind w:firstLine="720"/>
      </w:pPr>
    </w:p>
    <w:p w14:paraId="022A57CE" w14:textId="77777777" w:rsidR="00861FCE" w:rsidRDefault="00861FCE" w:rsidP="00861FCE">
      <w:pPr>
        <w:ind w:firstLine="720"/>
      </w:pPr>
    </w:p>
    <w:p w14:paraId="2D77279E" w14:textId="77777777" w:rsidR="00861FCE" w:rsidRDefault="00861FCE" w:rsidP="00861FCE">
      <w:pPr>
        <w:jc w:val="right"/>
      </w:pPr>
    </w:p>
    <w:p w14:paraId="4F37B191" w14:textId="77777777" w:rsidR="00861FCE" w:rsidRDefault="00861FCE" w:rsidP="00861FCE">
      <w:pPr>
        <w:jc w:val="right"/>
      </w:pPr>
    </w:p>
    <w:p w14:paraId="26A3D800" w14:textId="23968E94" w:rsidR="00861FCE" w:rsidRDefault="00861FCE" w:rsidP="00861FCE">
      <w:pPr>
        <w:jc w:val="right"/>
      </w:pPr>
    </w:p>
    <w:p w14:paraId="61E88553" w14:textId="304FBEE2" w:rsidR="00861FCE" w:rsidRDefault="00861FCE" w:rsidP="00861FCE">
      <w:pPr>
        <w:jc w:val="right"/>
      </w:pPr>
    </w:p>
    <w:p w14:paraId="7E5AB5FF" w14:textId="7904E5EE" w:rsidR="00861FCE" w:rsidRDefault="00861FCE" w:rsidP="00861FCE">
      <w:pPr>
        <w:jc w:val="right"/>
      </w:pPr>
    </w:p>
    <w:p w14:paraId="4BF5C3B0" w14:textId="2E6103E4" w:rsidR="00861FCE" w:rsidRDefault="00861FCE" w:rsidP="00861FCE">
      <w:pPr>
        <w:jc w:val="right"/>
      </w:pPr>
    </w:p>
    <w:p w14:paraId="5ADF0A35" w14:textId="77777777" w:rsidR="00861FCE" w:rsidRDefault="00861FCE" w:rsidP="00861FCE">
      <w:pPr>
        <w:jc w:val="right"/>
      </w:pPr>
    </w:p>
    <w:p w14:paraId="76A2470C" w14:textId="77777777" w:rsidR="00861FCE" w:rsidRDefault="00861FCE" w:rsidP="00861FCE">
      <w:pPr>
        <w:jc w:val="right"/>
      </w:pPr>
    </w:p>
    <w:p w14:paraId="4A8C8966" w14:textId="77777777" w:rsidR="00861FCE" w:rsidRDefault="00861FCE" w:rsidP="00861FCE">
      <w:pPr>
        <w:jc w:val="right"/>
      </w:pPr>
      <w:r>
        <w:lastRenderedPageBreak/>
        <w:t>Приложение № 2</w:t>
      </w:r>
    </w:p>
    <w:p w14:paraId="0C7FF995" w14:textId="77777777" w:rsidR="00861FCE" w:rsidRDefault="00861FCE" w:rsidP="00861FCE">
      <w:pPr>
        <w:jc w:val="right"/>
      </w:pPr>
      <w:r>
        <w:t>к договору управления многоквартирным домом № _____</w:t>
      </w:r>
    </w:p>
    <w:p w14:paraId="24966F58" w14:textId="77777777" w:rsidR="00861FCE" w:rsidRDefault="00861FCE" w:rsidP="00861FCE">
      <w:pPr>
        <w:jc w:val="right"/>
      </w:pPr>
      <w:r>
        <w:t>по ул. ________________________</w:t>
      </w:r>
    </w:p>
    <w:p w14:paraId="3A3A4EDF" w14:textId="77777777" w:rsidR="00861FCE" w:rsidRDefault="00861FCE" w:rsidP="00861FCE">
      <w:pPr>
        <w:jc w:val="right"/>
      </w:pPr>
      <w:r>
        <w:t>от "__" ____________ 20___г.</w:t>
      </w:r>
    </w:p>
    <w:p w14:paraId="69F09AEC" w14:textId="77777777" w:rsidR="00861FCE" w:rsidRDefault="00861FCE" w:rsidP="00861FCE">
      <w:pPr>
        <w:jc w:val="right"/>
      </w:pPr>
    </w:p>
    <w:p w14:paraId="4E744EBD" w14:textId="77777777" w:rsidR="00861FCE" w:rsidRDefault="00861FCE" w:rsidP="00861FCE">
      <w:pPr>
        <w:widowControl w:val="0"/>
        <w:jc w:val="center"/>
        <w:rPr>
          <w:b/>
        </w:rPr>
      </w:pPr>
    </w:p>
    <w:p w14:paraId="5EFD7DED" w14:textId="77777777" w:rsidR="00861FCE" w:rsidRDefault="00861FCE" w:rsidP="00861FCE">
      <w:pPr>
        <w:jc w:val="center"/>
        <w:rPr>
          <w:b/>
        </w:rPr>
      </w:pPr>
      <w:r>
        <w:rPr>
          <w:b/>
        </w:rPr>
        <w:t>СОСТАВ</w:t>
      </w:r>
    </w:p>
    <w:p w14:paraId="3DD4E210" w14:textId="77777777" w:rsidR="00861FCE" w:rsidRDefault="00861FCE" w:rsidP="00861FCE">
      <w:pPr>
        <w:jc w:val="center"/>
        <w:rPr>
          <w:b/>
        </w:rPr>
      </w:pPr>
      <w:r>
        <w:rPr>
          <w:b/>
        </w:rPr>
        <w:t>общего имущества собственников помещений в многоквартирном доме</w:t>
      </w:r>
    </w:p>
    <w:p w14:paraId="2AF1480C" w14:textId="77777777" w:rsidR="00861FCE" w:rsidRDefault="00861FCE" w:rsidP="00861FCE">
      <w:pPr>
        <w:widowControl w:val="0"/>
        <w:jc w:val="center"/>
        <w:rPr>
          <w:i/>
          <w:sz w:val="20"/>
          <w:szCs w:val="20"/>
        </w:rPr>
      </w:pPr>
      <w:r>
        <w:rPr>
          <w:i/>
          <w:sz w:val="20"/>
          <w:szCs w:val="20"/>
        </w:rPr>
        <w:t>(определяется с учетом технических и конструктивных особенностей многоквартирного дома)</w:t>
      </w:r>
    </w:p>
    <w:p w14:paraId="0565ABBC" w14:textId="77777777" w:rsidR="00861FCE" w:rsidRDefault="00861FCE" w:rsidP="00861FCE">
      <w:pPr>
        <w:widowControl w:val="0"/>
        <w:jc w:val="cente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8227"/>
      </w:tblGrid>
      <w:tr w:rsidR="00861FCE" w14:paraId="652AFD52" w14:textId="77777777" w:rsidTr="00861FCE">
        <w:tc>
          <w:tcPr>
            <w:tcW w:w="2376" w:type="dxa"/>
            <w:tcBorders>
              <w:top w:val="single" w:sz="4" w:space="0" w:color="auto"/>
              <w:left w:val="single" w:sz="4" w:space="0" w:color="auto"/>
              <w:bottom w:val="single" w:sz="4" w:space="0" w:color="auto"/>
              <w:right w:val="single" w:sz="4" w:space="0" w:color="auto"/>
            </w:tcBorders>
            <w:vAlign w:val="center"/>
            <w:hideMark/>
          </w:tcPr>
          <w:p w14:paraId="287A07B1" w14:textId="77777777" w:rsidR="00861FCE" w:rsidRDefault="00861FCE">
            <w:pPr>
              <w:jc w:val="center"/>
              <w:rPr>
                <w:b/>
                <w:sz w:val="20"/>
                <w:szCs w:val="20"/>
              </w:rPr>
            </w:pPr>
            <w:r>
              <w:rPr>
                <w:b/>
                <w:sz w:val="20"/>
                <w:szCs w:val="20"/>
              </w:rPr>
              <w:t>Наименование элемента общего имущества</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C85D436" w14:textId="77777777" w:rsidR="00861FCE" w:rsidRDefault="00861FCE">
            <w:pPr>
              <w:jc w:val="center"/>
              <w:rPr>
                <w:b/>
                <w:sz w:val="20"/>
                <w:szCs w:val="20"/>
              </w:rPr>
            </w:pPr>
            <w:r>
              <w:rPr>
                <w:b/>
                <w:sz w:val="20"/>
                <w:szCs w:val="20"/>
              </w:rPr>
              <w:t>Параметры</w:t>
            </w:r>
          </w:p>
        </w:tc>
      </w:tr>
      <w:tr w:rsidR="00861FCE" w14:paraId="21F31542"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3D452D99" w14:textId="77777777" w:rsidR="00861FCE" w:rsidRDefault="00861FCE">
            <w:pPr>
              <w:jc w:val="center"/>
              <w:rPr>
                <w:b/>
                <w:sz w:val="20"/>
                <w:szCs w:val="20"/>
              </w:rPr>
            </w:pPr>
            <w:r>
              <w:rPr>
                <w:b/>
                <w:sz w:val="20"/>
                <w:szCs w:val="20"/>
              </w:rPr>
              <w:t>I. Помещения общего пользования</w:t>
            </w:r>
          </w:p>
        </w:tc>
      </w:tr>
      <w:tr w:rsidR="00861FCE" w14:paraId="4BF11BC7" w14:textId="77777777" w:rsidTr="00861FCE">
        <w:tc>
          <w:tcPr>
            <w:tcW w:w="2376" w:type="dxa"/>
            <w:tcBorders>
              <w:top w:val="single" w:sz="4" w:space="0" w:color="auto"/>
              <w:left w:val="single" w:sz="4" w:space="0" w:color="auto"/>
              <w:bottom w:val="single" w:sz="4" w:space="0" w:color="auto"/>
              <w:right w:val="single" w:sz="4" w:space="0" w:color="auto"/>
            </w:tcBorders>
          </w:tcPr>
          <w:p w14:paraId="0583542E" w14:textId="77777777" w:rsidR="00861FCE" w:rsidRDefault="00861FCE">
            <w:pPr>
              <w:rPr>
                <w:sz w:val="20"/>
                <w:szCs w:val="20"/>
              </w:rPr>
            </w:pPr>
          </w:p>
          <w:p w14:paraId="1A411BF7" w14:textId="77777777" w:rsidR="00861FCE" w:rsidRDefault="00861FCE">
            <w:pPr>
              <w:rPr>
                <w:sz w:val="20"/>
                <w:szCs w:val="20"/>
              </w:rPr>
            </w:pPr>
            <w:r>
              <w:rPr>
                <w:sz w:val="20"/>
                <w:szCs w:val="20"/>
              </w:rPr>
              <w:t>Помещения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4EDA8F7F" w14:textId="77777777" w:rsidR="00861FCE" w:rsidRDefault="00861FCE">
            <w:pPr>
              <w:rPr>
                <w:sz w:val="20"/>
                <w:szCs w:val="20"/>
              </w:rPr>
            </w:pPr>
            <w:r>
              <w:rPr>
                <w:sz w:val="20"/>
                <w:szCs w:val="20"/>
              </w:rPr>
              <w:t>Количество – _____ шт.</w:t>
            </w:r>
          </w:p>
          <w:p w14:paraId="31BFE0E4" w14:textId="77777777" w:rsidR="00861FCE" w:rsidRDefault="00861FCE">
            <w:pPr>
              <w:rPr>
                <w:sz w:val="20"/>
                <w:szCs w:val="20"/>
              </w:rPr>
            </w:pPr>
            <w:r>
              <w:rPr>
                <w:sz w:val="20"/>
                <w:szCs w:val="20"/>
              </w:rPr>
              <w:t>Площадь пола  – ____ кв.м.</w:t>
            </w:r>
          </w:p>
          <w:p w14:paraId="292357EE" w14:textId="77777777" w:rsidR="00861FCE" w:rsidRDefault="00861FCE">
            <w:pPr>
              <w:rPr>
                <w:sz w:val="20"/>
                <w:szCs w:val="20"/>
              </w:rPr>
            </w:pPr>
            <w:r>
              <w:rPr>
                <w:sz w:val="20"/>
                <w:szCs w:val="20"/>
              </w:rPr>
              <w:t>Материал пола - __________</w:t>
            </w:r>
          </w:p>
        </w:tc>
      </w:tr>
      <w:tr w:rsidR="00861FCE" w14:paraId="0C9DBFA8" w14:textId="77777777" w:rsidTr="00861FCE">
        <w:tc>
          <w:tcPr>
            <w:tcW w:w="2376" w:type="dxa"/>
            <w:tcBorders>
              <w:top w:val="single" w:sz="4" w:space="0" w:color="auto"/>
              <w:left w:val="single" w:sz="4" w:space="0" w:color="auto"/>
              <w:bottom w:val="single" w:sz="4" w:space="0" w:color="auto"/>
              <w:right w:val="single" w:sz="4" w:space="0" w:color="auto"/>
            </w:tcBorders>
          </w:tcPr>
          <w:p w14:paraId="7BC384B8" w14:textId="77777777" w:rsidR="00861FCE" w:rsidRDefault="00861FCE">
            <w:pPr>
              <w:rPr>
                <w:sz w:val="20"/>
                <w:szCs w:val="20"/>
              </w:rPr>
            </w:pPr>
          </w:p>
          <w:p w14:paraId="16C78879" w14:textId="77777777" w:rsidR="00861FCE" w:rsidRDefault="00861FCE">
            <w:pPr>
              <w:rPr>
                <w:sz w:val="20"/>
                <w:szCs w:val="20"/>
              </w:rPr>
            </w:pPr>
            <w:r>
              <w:rPr>
                <w:sz w:val="20"/>
                <w:szCs w:val="20"/>
              </w:rPr>
              <w:t>Межквартирные лестничные площадки</w:t>
            </w:r>
          </w:p>
        </w:tc>
        <w:tc>
          <w:tcPr>
            <w:tcW w:w="8222" w:type="dxa"/>
            <w:tcBorders>
              <w:top w:val="single" w:sz="4" w:space="0" w:color="auto"/>
              <w:left w:val="single" w:sz="4" w:space="0" w:color="auto"/>
              <w:bottom w:val="single" w:sz="4" w:space="0" w:color="auto"/>
              <w:right w:val="single" w:sz="4" w:space="0" w:color="auto"/>
            </w:tcBorders>
            <w:hideMark/>
          </w:tcPr>
          <w:p w14:paraId="7FCB46B8" w14:textId="77777777" w:rsidR="00861FCE" w:rsidRDefault="00861FCE">
            <w:pPr>
              <w:rPr>
                <w:sz w:val="20"/>
                <w:szCs w:val="20"/>
              </w:rPr>
            </w:pPr>
            <w:r>
              <w:rPr>
                <w:sz w:val="20"/>
                <w:szCs w:val="20"/>
              </w:rPr>
              <w:t>Количество – _____ шт.</w:t>
            </w:r>
          </w:p>
          <w:p w14:paraId="34650CF6" w14:textId="77777777" w:rsidR="00861FCE" w:rsidRDefault="00861FCE">
            <w:pPr>
              <w:rPr>
                <w:sz w:val="20"/>
                <w:szCs w:val="20"/>
              </w:rPr>
            </w:pPr>
            <w:r>
              <w:rPr>
                <w:sz w:val="20"/>
                <w:szCs w:val="20"/>
              </w:rPr>
              <w:t>Площадь пола – ____ кв.м.</w:t>
            </w:r>
          </w:p>
          <w:p w14:paraId="23AF069F" w14:textId="77777777" w:rsidR="00861FCE" w:rsidRDefault="00861FCE">
            <w:pPr>
              <w:rPr>
                <w:sz w:val="20"/>
                <w:szCs w:val="20"/>
              </w:rPr>
            </w:pPr>
            <w:r>
              <w:rPr>
                <w:sz w:val="20"/>
                <w:szCs w:val="20"/>
              </w:rPr>
              <w:t>Материал пола - __________</w:t>
            </w:r>
          </w:p>
        </w:tc>
      </w:tr>
      <w:tr w:rsidR="00861FCE" w14:paraId="70F8A8D5" w14:textId="77777777" w:rsidTr="00861FCE">
        <w:tc>
          <w:tcPr>
            <w:tcW w:w="2376" w:type="dxa"/>
            <w:tcBorders>
              <w:top w:val="single" w:sz="4" w:space="0" w:color="auto"/>
              <w:left w:val="single" w:sz="4" w:space="0" w:color="auto"/>
              <w:bottom w:val="single" w:sz="4" w:space="0" w:color="auto"/>
              <w:right w:val="single" w:sz="4" w:space="0" w:color="auto"/>
            </w:tcBorders>
          </w:tcPr>
          <w:p w14:paraId="1ACE44DC" w14:textId="77777777" w:rsidR="00861FCE" w:rsidRDefault="00861FCE">
            <w:pPr>
              <w:rPr>
                <w:sz w:val="20"/>
                <w:szCs w:val="20"/>
              </w:rPr>
            </w:pPr>
          </w:p>
          <w:p w14:paraId="76346191" w14:textId="77777777" w:rsidR="00861FCE" w:rsidRDefault="00861FCE">
            <w:pPr>
              <w:rPr>
                <w:sz w:val="20"/>
                <w:szCs w:val="20"/>
              </w:rPr>
            </w:pPr>
            <w:r>
              <w:rPr>
                <w:sz w:val="20"/>
                <w:szCs w:val="20"/>
              </w:rPr>
              <w:t>Лестницы</w:t>
            </w:r>
          </w:p>
        </w:tc>
        <w:tc>
          <w:tcPr>
            <w:tcW w:w="8222" w:type="dxa"/>
            <w:tcBorders>
              <w:top w:val="single" w:sz="4" w:space="0" w:color="auto"/>
              <w:left w:val="single" w:sz="4" w:space="0" w:color="auto"/>
              <w:bottom w:val="single" w:sz="4" w:space="0" w:color="auto"/>
              <w:right w:val="single" w:sz="4" w:space="0" w:color="auto"/>
            </w:tcBorders>
            <w:hideMark/>
          </w:tcPr>
          <w:p w14:paraId="528FF9FA" w14:textId="77777777" w:rsidR="00861FCE" w:rsidRDefault="00861FCE">
            <w:pPr>
              <w:rPr>
                <w:sz w:val="20"/>
                <w:szCs w:val="20"/>
              </w:rPr>
            </w:pPr>
            <w:r>
              <w:rPr>
                <w:sz w:val="20"/>
                <w:szCs w:val="20"/>
              </w:rPr>
              <w:t>Количество лестничных маршей – _____ шт.</w:t>
            </w:r>
          </w:p>
          <w:p w14:paraId="7875C0DC" w14:textId="77777777" w:rsidR="00861FCE" w:rsidRDefault="00861FCE">
            <w:pPr>
              <w:rPr>
                <w:sz w:val="20"/>
                <w:szCs w:val="20"/>
              </w:rPr>
            </w:pPr>
            <w:r>
              <w:rPr>
                <w:sz w:val="20"/>
                <w:szCs w:val="20"/>
              </w:rPr>
              <w:t>Материал лестничных маршей - ______________</w:t>
            </w:r>
          </w:p>
          <w:p w14:paraId="5874BE58" w14:textId="77777777" w:rsidR="00861FCE" w:rsidRDefault="00861FCE">
            <w:pPr>
              <w:rPr>
                <w:sz w:val="20"/>
                <w:szCs w:val="20"/>
              </w:rPr>
            </w:pPr>
            <w:r>
              <w:rPr>
                <w:sz w:val="20"/>
                <w:szCs w:val="20"/>
              </w:rPr>
              <w:t>Материал ограждения - _____</w:t>
            </w:r>
          </w:p>
          <w:p w14:paraId="11B70AB7" w14:textId="77777777" w:rsidR="00861FCE" w:rsidRDefault="00861FCE">
            <w:pPr>
              <w:rPr>
                <w:sz w:val="20"/>
                <w:szCs w:val="20"/>
              </w:rPr>
            </w:pPr>
            <w:r>
              <w:rPr>
                <w:sz w:val="20"/>
                <w:szCs w:val="20"/>
              </w:rPr>
              <w:t>Материал балясин - _______</w:t>
            </w:r>
          </w:p>
          <w:p w14:paraId="3622D2AB" w14:textId="77777777" w:rsidR="00861FCE" w:rsidRDefault="00861FCE">
            <w:pPr>
              <w:rPr>
                <w:sz w:val="20"/>
                <w:szCs w:val="20"/>
              </w:rPr>
            </w:pPr>
            <w:r>
              <w:rPr>
                <w:sz w:val="20"/>
                <w:szCs w:val="20"/>
              </w:rPr>
              <w:t>Площадь – ____ кв.м.</w:t>
            </w:r>
          </w:p>
        </w:tc>
      </w:tr>
      <w:tr w:rsidR="00861FCE" w14:paraId="1FA6A46D" w14:textId="77777777" w:rsidTr="00861FCE">
        <w:tc>
          <w:tcPr>
            <w:tcW w:w="2376" w:type="dxa"/>
            <w:tcBorders>
              <w:top w:val="single" w:sz="4" w:space="0" w:color="auto"/>
              <w:left w:val="single" w:sz="4" w:space="0" w:color="auto"/>
              <w:bottom w:val="single" w:sz="4" w:space="0" w:color="auto"/>
              <w:right w:val="single" w:sz="4" w:space="0" w:color="auto"/>
            </w:tcBorders>
          </w:tcPr>
          <w:p w14:paraId="0E71F4DC" w14:textId="77777777" w:rsidR="00861FCE" w:rsidRDefault="00861FCE">
            <w:pPr>
              <w:rPr>
                <w:sz w:val="20"/>
                <w:szCs w:val="20"/>
              </w:rPr>
            </w:pPr>
          </w:p>
          <w:p w14:paraId="44CB4A9A" w14:textId="77777777" w:rsidR="00861FCE" w:rsidRDefault="00861FCE">
            <w:pPr>
              <w:rPr>
                <w:sz w:val="20"/>
                <w:szCs w:val="20"/>
              </w:rPr>
            </w:pPr>
            <w:r>
              <w:rPr>
                <w:sz w:val="20"/>
                <w:szCs w:val="20"/>
              </w:rPr>
              <w:t xml:space="preserve">Лифтовые </w:t>
            </w:r>
          </w:p>
          <w:p w14:paraId="45F9D601" w14:textId="77777777" w:rsidR="00861FCE" w:rsidRDefault="00861FCE">
            <w:pPr>
              <w:rPr>
                <w:sz w:val="20"/>
                <w:szCs w:val="20"/>
              </w:rPr>
            </w:pPr>
            <w:r>
              <w:rPr>
                <w:sz w:val="20"/>
                <w:szCs w:val="20"/>
              </w:rPr>
              <w:t>и иные шахты</w:t>
            </w:r>
          </w:p>
        </w:tc>
        <w:tc>
          <w:tcPr>
            <w:tcW w:w="8222" w:type="dxa"/>
            <w:tcBorders>
              <w:top w:val="single" w:sz="4" w:space="0" w:color="auto"/>
              <w:left w:val="single" w:sz="4" w:space="0" w:color="auto"/>
              <w:bottom w:val="single" w:sz="4" w:space="0" w:color="auto"/>
              <w:right w:val="single" w:sz="4" w:space="0" w:color="auto"/>
            </w:tcBorders>
            <w:hideMark/>
          </w:tcPr>
          <w:p w14:paraId="1C93B8F6" w14:textId="77777777" w:rsidR="00861FCE" w:rsidRDefault="00861FCE">
            <w:pPr>
              <w:rPr>
                <w:sz w:val="20"/>
                <w:szCs w:val="20"/>
              </w:rPr>
            </w:pPr>
            <w:r>
              <w:rPr>
                <w:sz w:val="20"/>
                <w:szCs w:val="20"/>
              </w:rPr>
              <w:t>Количество:</w:t>
            </w:r>
          </w:p>
          <w:p w14:paraId="6A2B6B9D" w14:textId="77777777" w:rsidR="00861FCE" w:rsidRDefault="00861FCE">
            <w:pPr>
              <w:rPr>
                <w:sz w:val="20"/>
                <w:szCs w:val="20"/>
              </w:rPr>
            </w:pPr>
            <w:r>
              <w:rPr>
                <w:sz w:val="20"/>
                <w:szCs w:val="20"/>
              </w:rPr>
              <w:t>- лифтовых шахт - ____ шт.</w:t>
            </w:r>
          </w:p>
          <w:p w14:paraId="1ECC535C" w14:textId="77777777" w:rsidR="00861FCE" w:rsidRDefault="00861FCE">
            <w:pPr>
              <w:rPr>
                <w:sz w:val="20"/>
                <w:szCs w:val="20"/>
              </w:rPr>
            </w:pPr>
            <w:r>
              <w:rPr>
                <w:sz w:val="20"/>
                <w:szCs w:val="20"/>
              </w:rPr>
              <w:t>- иные шахты - _____ шт. _____ (указать название шахт)</w:t>
            </w:r>
          </w:p>
        </w:tc>
      </w:tr>
      <w:tr w:rsidR="00861FCE" w14:paraId="760C66EF" w14:textId="77777777" w:rsidTr="00861FCE">
        <w:tc>
          <w:tcPr>
            <w:tcW w:w="2376" w:type="dxa"/>
            <w:tcBorders>
              <w:top w:val="single" w:sz="4" w:space="0" w:color="auto"/>
              <w:left w:val="single" w:sz="4" w:space="0" w:color="auto"/>
              <w:bottom w:val="single" w:sz="4" w:space="0" w:color="auto"/>
              <w:right w:val="single" w:sz="4" w:space="0" w:color="auto"/>
            </w:tcBorders>
          </w:tcPr>
          <w:p w14:paraId="56FE9F52" w14:textId="77777777" w:rsidR="00861FCE" w:rsidRDefault="00861FCE">
            <w:pPr>
              <w:rPr>
                <w:sz w:val="20"/>
                <w:szCs w:val="20"/>
              </w:rPr>
            </w:pPr>
          </w:p>
          <w:p w14:paraId="0132EFB3" w14:textId="77777777" w:rsidR="00861FCE" w:rsidRDefault="00861FCE">
            <w:pPr>
              <w:rPr>
                <w:sz w:val="20"/>
                <w:szCs w:val="20"/>
              </w:rPr>
            </w:pPr>
            <w:r>
              <w:rPr>
                <w:sz w:val="20"/>
                <w:szCs w:val="20"/>
              </w:rPr>
              <w:t>Коридоры</w:t>
            </w:r>
          </w:p>
        </w:tc>
        <w:tc>
          <w:tcPr>
            <w:tcW w:w="8222" w:type="dxa"/>
            <w:tcBorders>
              <w:top w:val="single" w:sz="4" w:space="0" w:color="auto"/>
              <w:left w:val="single" w:sz="4" w:space="0" w:color="auto"/>
              <w:bottom w:val="single" w:sz="4" w:space="0" w:color="auto"/>
              <w:right w:val="single" w:sz="4" w:space="0" w:color="auto"/>
            </w:tcBorders>
            <w:hideMark/>
          </w:tcPr>
          <w:p w14:paraId="1A225084" w14:textId="77777777" w:rsidR="00861FCE" w:rsidRDefault="00861FCE">
            <w:pPr>
              <w:rPr>
                <w:sz w:val="20"/>
                <w:szCs w:val="20"/>
              </w:rPr>
            </w:pPr>
            <w:r>
              <w:rPr>
                <w:sz w:val="20"/>
                <w:szCs w:val="20"/>
              </w:rPr>
              <w:t>Количество – _____ шт.</w:t>
            </w:r>
          </w:p>
          <w:p w14:paraId="31778B0E" w14:textId="77777777" w:rsidR="00861FCE" w:rsidRDefault="00861FCE">
            <w:pPr>
              <w:rPr>
                <w:sz w:val="20"/>
                <w:szCs w:val="20"/>
              </w:rPr>
            </w:pPr>
            <w:r>
              <w:rPr>
                <w:sz w:val="20"/>
                <w:szCs w:val="20"/>
              </w:rPr>
              <w:t>Площадь пола – ____ кв.м.</w:t>
            </w:r>
          </w:p>
          <w:p w14:paraId="521E78C8" w14:textId="77777777" w:rsidR="00861FCE" w:rsidRDefault="00861FCE">
            <w:pPr>
              <w:rPr>
                <w:sz w:val="20"/>
                <w:szCs w:val="20"/>
              </w:rPr>
            </w:pPr>
            <w:r>
              <w:rPr>
                <w:sz w:val="20"/>
                <w:szCs w:val="20"/>
              </w:rPr>
              <w:t>Материал пола - __________</w:t>
            </w:r>
          </w:p>
        </w:tc>
      </w:tr>
      <w:tr w:rsidR="00861FCE" w14:paraId="5701B5CD" w14:textId="77777777" w:rsidTr="00861FCE">
        <w:tc>
          <w:tcPr>
            <w:tcW w:w="2376" w:type="dxa"/>
            <w:tcBorders>
              <w:top w:val="single" w:sz="4" w:space="0" w:color="auto"/>
              <w:left w:val="single" w:sz="4" w:space="0" w:color="auto"/>
              <w:bottom w:val="single" w:sz="4" w:space="0" w:color="auto"/>
              <w:right w:val="single" w:sz="4" w:space="0" w:color="auto"/>
            </w:tcBorders>
          </w:tcPr>
          <w:p w14:paraId="54D5D1EA" w14:textId="77777777" w:rsidR="00861FCE" w:rsidRDefault="00861FCE">
            <w:pPr>
              <w:rPr>
                <w:sz w:val="20"/>
                <w:szCs w:val="20"/>
              </w:rPr>
            </w:pPr>
          </w:p>
          <w:p w14:paraId="29E2D7D9" w14:textId="77777777" w:rsidR="00861FCE" w:rsidRDefault="00861FCE">
            <w:pPr>
              <w:rPr>
                <w:sz w:val="20"/>
                <w:szCs w:val="20"/>
              </w:rPr>
            </w:pPr>
            <w:r>
              <w:rPr>
                <w:sz w:val="20"/>
                <w:szCs w:val="20"/>
              </w:rPr>
              <w:t>Технические этажи</w:t>
            </w:r>
          </w:p>
        </w:tc>
        <w:tc>
          <w:tcPr>
            <w:tcW w:w="8222" w:type="dxa"/>
            <w:tcBorders>
              <w:top w:val="single" w:sz="4" w:space="0" w:color="auto"/>
              <w:left w:val="single" w:sz="4" w:space="0" w:color="auto"/>
              <w:bottom w:val="single" w:sz="4" w:space="0" w:color="auto"/>
              <w:right w:val="single" w:sz="4" w:space="0" w:color="auto"/>
            </w:tcBorders>
            <w:hideMark/>
          </w:tcPr>
          <w:p w14:paraId="7E7F7180" w14:textId="77777777" w:rsidR="00861FCE" w:rsidRDefault="00861FCE">
            <w:pPr>
              <w:rPr>
                <w:sz w:val="20"/>
                <w:szCs w:val="20"/>
              </w:rPr>
            </w:pPr>
            <w:r>
              <w:rPr>
                <w:sz w:val="20"/>
                <w:szCs w:val="20"/>
              </w:rPr>
              <w:t>Количество – _____ шт.</w:t>
            </w:r>
          </w:p>
          <w:p w14:paraId="7A323B40" w14:textId="77777777" w:rsidR="00861FCE" w:rsidRDefault="00861FCE">
            <w:pPr>
              <w:rPr>
                <w:sz w:val="20"/>
                <w:szCs w:val="20"/>
              </w:rPr>
            </w:pPr>
            <w:r>
              <w:rPr>
                <w:sz w:val="20"/>
                <w:szCs w:val="20"/>
              </w:rPr>
              <w:t>Площадь пола – ____ кв.м.</w:t>
            </w:r>
          </w:p>
          <w:p w14:paraId="7417FAE9" w14:textId="77777777" w:rsidR="00861FCE" w:rsidRDefault="00861FCE">
            <w:pPr>
              <w:rPr>
                <w:sz w:val="20"/>
                <w:szCs w:val="20"/>
              </w:rPr>
            </w:pPr>
            <w:r>
              <w:rPr>
                <w:sz w:val="20"/>
                <w:szCs w:val="20"/>
              </w:rPr>
              <w:t>Материал пола - __________</w:t>
            </w:r>
          </w:p>
        </w:tc>
      </w:tr>
      <w:tr w:rsidR="00861FCE" w14:paraId="16396C37" w14:textId="77777777" w:rsidTr="00861FCE">
        <w:tc>
          <w:tcPr>
            <w:tcW w:w="2376" w:type="dxa"/>
            <w:tcBorders>
              <w:top w:val="single" w:sz="4" w:space="0" w:color="auto"/>
              <w:left w:val="single" w:sz="4" w:space="0" w:color="auto"/>
              <w:bottom w:val="single" w:sz="4" w:space="0" w:color="auto"/>
              <w:right w:val="single" w:sz="4" w:space="0" w:color="auto"/>
            </w:tcBorders>
          </w:tcPr>
          <w:p w14:paraId="77A86EBB" w14:textId="77777777" w:rsidR="00861FCE" w:rsidRDefault="00861FCE">
            <w:pPr>
              <w:rPr>
                <w:sz w:val="20"/>
                <w:szCs w:val="20"/>
              </w:rPr>
            </w:pPr>
          </w:p>
          <w:p w14:paraId="13AD0667" w14:textId="77777777" w:rsidR="00861FCE" w:rsidRDefault="00861FCE">
            <w:pPr>
              <w:rPr>
                <w:sz w:val="20"/>
                <w:szCs w:val="20"/>
              </w:rPr>
            </w:pPr>
            <w:r>
              <w:rPr>
                <w:sz w:val="20"/>
                <w:szCs w:val="20"/>
              </w:rPr>
              <w:t>Чердаки</w:t>
            </w:r>
          </w:p>
        </w:tc>
        <w:tc>
          <w:tcPr>
            <w:tcW w:w="8222" w:type="dxa"/>
            <w:tcBorders>
              <w:top w:val="single" w:sz="4" w:space="0" w:color="auto"/>
              <w:left w:val="single" w:sz="4" w:space="0" w:color="auto"/>
              <w:bottom w:val="single" w:sz="4" w:space="0" w:color="auto"/>
              <w:right w:val="single" w:sz="4" w:space="0" w:color="auto"/>
            </w:tcBorders>
            <w:hideMark/>
          </w:tcPr>
          <w:p w14:paraId="6FDB6AAB" w14:textId="77777777" w:rsidR="00861FCE" w:rsidRDefault="00861FCE">
            <w:pPr>
              <w:rPr>
                <w:sz w:val="20"/>
                <w:szCs w:val="20"/>
              </w:rPr>
            </w:pPr>
            <w:r>
              <w:rPr>
                <w:sz w:val="20"/>
                <w:szCs w:val="20"/>
              </w:rPr>
              <w:t>Количество – _____ шт.</w:t>
            </w:r>
          </w:p>
          <w:p w14:paraId="4F980660" w14:textId="77777777" w:rsidR="00861FCE" w:rsidRDefault="00861FCE">
            <w:pPr>
              <w:rPr>
                <w:sz w:val="20"/>
                <w:szCs w:val="20"/>
              </w:rPr>
            </w:pPr>
            <w:r>
              <w:rPr>
                <w:sz w:val="20"/>
                <w:szCs w:val="20"/>
              </w:rPr>
              <w:t>Площадь пола – ____ кв.м.</w:t>
            </w:r>
          </w:p>
        </w:tc>
      </w:tr>
      <w:tr w:rsidR="00861FCE" w14:paraId="2FF4E708" w14:textId="77777777" w:rsidTr="00861FCE">
        <w:tc>
          <w:tcPr>
            <w:tcW w:w="2376" w:type="dxa"/>
            <w:tcBorders>
              <w:top w:val="single" w:sz="4" w:space="0" w:color="auto"/>
              <w:left w:val="single" w:sz="4" w:space="0" w:color="auto"/>
              <w:bottom w:val="single" w:sz="4" w:space="0" w:color="auto"/>
              <w:right w:val="single" w:sz="4" w:space="0" w:color="auto"/>
            </w:tcBorders>
          </w:tcPr>
          <w:p w14:paraId="33F93D91" w14:textId="77777777" w:rsidR="00861FCE" w:rsidRDefault="00861FCE">
            <w:pPr>
              <w:rPr>
                <w:sz w:val="20"/>
                <w:szCs w:val="20"/>
              </w:rPr>
            </w:pPr>
          </w:p>
          <w:p w14:paraId="7BBBB75E" w14:textId="77777777" w:rsidR="00861FCE" w:rsidRDefault="00861FCE">
            <w:pPr>
              <w:rPr>
                <w:sz w:val="20"/>
                <w:szCs w:val="20"/>
              </w:rPr>
            </w:pPr>
          </w:p>
          <w:p w14:paraId="6B768D3A" w14:textId="77777777" w:rsidR="00861FCE" w:rsidRDefault="00861FCE">
            <w:pPr>
              <w:rPr>
                <w:sz w:val="20"/>
                <w:szCs w:val="20"/>
              </w:rPr>
            </w:pPr>
            <w:r>
              <w:rPr>
                <w:sz w:val="20"/>
                <w:szCs w:val="20"/>
              </w:rPr>
              <w:t>Технические подвалы</w:t>
            </w:r>
          </w:p>
        </w:tc>
        <w:tc>
          <w:tcPr>
            <w:tcW w:w="8222" w:type="dxa"/>
            <w:tcBorders>
              <w:top w:val="single" w:sz="4" w:space="0" w:color="auto"/>
              <w:left w:val="single" w:sz="4" w:space="0" w:color="auto"/>
              <w:bottom w:val="single" w:sz="4" w:space="0" w:color="auto"/>
              <w:right w:val="single" w:sz="4" w:space="0" w:color="auto"/>
            </w:tcBorders>
          </w:tcPr>
          <w:p w14:paraId="3E14E27B" w14:textId="77777777" w:rsidR="00861FCE" w:rsidRDefault="00861FCE">
            <w:pPr>
              <w:rPr>
                <w:sz w:val="20"/>
                <w:szCs w:val="20"/>
              </w:rPr>
            </w:pPr>
            <w:r>
              <w:rPr>
                <w:sz w:val="20"/>
                <w:szCs w:val="20"/>
              </w:rPr>
              <w:t>Количество – _____ шт.</w:t>
            </w:r>
          </w:p>
          <w:p w14:paraId="42415EA0" w14:textId="77777777" w:rsidR="00861FCE" w:rsidRDefault="00861FCE">
            <w:pPr>
              <w:rPr>
                <w:sz w:val="20"/>
                <w:szCs w:val="20"/>
              </w:rPr>
            </w:pPr>
            <w:r>
              <w:rPr>
                <w:sz w:val="20"/>
                <w:szCs w:val="20"/>
              </w:rPr>
              <w:t>Площадь пола – ____ кв.м.</w:t>
            </w:r>
          </w:p>
          <w:p w14:paraId="60D80713" w14:textId="77777777" w:rsidR="00861FCE" w:rsidRDefault="00861FCE">
            <w:pPr>
              <w:rPr>
                <w:sz w:val="20"/>
                <w:szCs w:val="20"/>
              </w:rPr>
            </w:pPr>
            <w:r>
              <w:rPr>
                <w:sz w:val="20"/>
                <w:szCs w:val="20"/>
              </w:rPr>
              <w:t>Перечень инженерных коммуникаций, проходящих через подвал:</w:t>
            </w:r>
          </w:p>
          <w:p w14:paraId="5A9453C5" w14:textId="77777777" w:rsidR="00861FCE" w:rsidRDefault="00861FCE">
            <w:pPr>
              <w:rPr>
                <w:sz w:val="20"/>
                <w:szCs w:val="20"/>
              </w:rPr>
            </w:pPr>
            <w:r>
              <w:rPr>
                <w:sz w:val="20"/>
                <w:szCs w:val="20"/>
              </w:rPr>
              <w:t>1. _____________________;</w:t>
            </w:r>
          </w:p>
          <w:p w14:paraId="075E8DAD" w14:textId="77777777" w:rsidR="00861FCE" w:rsidRDefault="00861FCE">
            <w:pPr>
              <w:rPr>
                <w:sz w:val="20"/>
                <w:szCs w:val="20"/>
              </w:rPr>
            </w:pPr>
            <w:r>
              <w:rPr>
                <w:sz w:val="20"/>
                <w:szCs w:val="20"/>
              </w:rPr>
              <w:t>2. _____________________;</w:t>
            </w:r>
          </w:p>
          <w:p w14:paraId="516DE8E8" w14:textId="77777777" w:rsidR="00861FCE" w:rsidRDefault="00861FCE">
            <w:pPr>
              <w:rPr>
                <w:sz w:val="20"/>
                <w:szCs w:val="20"/>
              </w:rPr>
            </w:pPr>
            <w:r>
              <w:rPr>
                <w:sz w:val="20"/>
                <w:szCs w:val="20"/>
              </w:rPr>
              <w:t>3. _____________________;</w:t>
            </w:r>
          </w:p>
          <w:p w14:paraId="008CFBEE" w14:textId="77777777" w:rsidR="00861FCE" w:rsidRDefault="00861FCE">
            <w:pPr>
              <w:rPr>
                <w:sz w:val="20"/>
                <w:szCs w:val="20"/>
              </w:rPr>
            </w:pPr>
            <w:r>
              <w:rPr>
                <w:sz w:val="20"/>
                <w:szCs w:val="20"/>
              </w:rPr>
              <w:t>4. _____________________.</w:t>
            </w:r>
          </w:p>
          <w:p w14:paraId="3BA97F4D" w14:textId="77777777" w:rsidR="00861FCE" w:rsidRDefault="00861FCE">
            <w:pPr>
              <w:rPr>
                <w:sz w:val="20"/>
                <w:szCs w:val="20"/>
              </w:rPr>
            </w:pPr>
          </w:p>
          <w:p w14:paraId="70857C65" w14:textId="77777777" w:rsidR="00861FCE" w:rsidRDefault="00861FCE">
            <w:pPr>
              <w:rPr>
                <w:sz w:val="20"/>
                <w:szCs w:val="20"/>
              </w:rPr>
            </w:pPr>
            <w:r>
              <w:rPr>
                <w:sz w:val="20"/>
                <w:szCs w:val="20"/>
              </w:rPr>
              <w:t>Перечень установленного инженерного оборудования:</w:t>
            </w:r>
          </w:p>
          <w:p w14:paraId="4C0228AD" w14:textId="77777777" w:rsidR="00861FCE" w:rsidRDefault="00861FCE">
            <w:pPr>
              <w:rPr>
                <w:sz w:val="20"/>
                <w:szCs w:val="20"/>
              </w:rPr>
            </w:pPr>
            <w:r>
              <w:rPr>
                <w:sz w:val="20"/>
                <w:szCs w:val="20"/>
              </w:rPr>
              <w:t>1. _____________________;</w:t>
            </w:r>
          </w:p>
          <w:p w14:paraId="09DF439A" w14:textId="77777777" w:rsidR="00861FCE" w:rsidRDefault="00861FCE">
            <w:pPr>
              <w:rPr>
                <w:sz w:val="20"/>
                <w:szCs w:val="20"/>
              </w:rPr>
            </w:pPr>
            <w:r>
              <w:rPr>
                <w:sz w:val="20"/>
                <w:szCs w:val="20"/>
              </w:rPr>
              <w:t>2. _____________________;</w:t>
            </w:r>
          </w:p>
          <w:p w14:paraId="55311AC0" w14:textId="77777777" w:rsidR="00861FCE" w:rsidRDefault="00861FCE">
            <w:pPr>
              <w:rPr>
                <w:sz w:val="20"/>
                <w:szCs w:val="20"/>
              </w:rPr>
            </w:pPr>
            <w:r>
              <w:rPr>
                <w:sz w:val="20"/>
                <w:szCs w:val="20"/>
              </w:rPr>
              <w:t>3. _____________________.</w:t>
            </w:r>
          </w:p>
          <w:p w14:paraId="57DC0D3E" w14:textId="77777777" w:rsidR="00861FCE" w:rsidRDefault="00861FCE">
            <w:pPr>
              <w:rPr>
                <w:sz w:val="20"/>
                <w:szCs w:val="20"/>
              </w:rPr>
            </w:pPr>
            <w:r>
              <w:rPr>
                <w:sz w:val="20"/>
                <w:szCs w:val="20"/>
              </w:rPr>
              <w:t>4. _____________________.</w:t>
            </w:r>
          </w:p>
        </w:tc>
      </w:tr>
      <w:tr w:rsidR="00861FCE" w14:paraId="4F625FCA"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14FD9C6" w14:textId="77777777" w:rsidR="00861FCE" w:rsidRDefault="00861FCE">
            <w:pPr>
              <w:jc w:val="center"/>
              <w:rPr>
                <w:b/>
                <w:sz w:val="20"/>
                <w:szCs w:val="20"/>
              </w:rPr>
            </w:pPr>
            <w:r>
              <w:rPr>
                <w:b/>
                <w:sz w:val="20"/>
                <w:szCs w:val="20"/>
              </w:rPr>
              <w:t>II. Ограждающие несущие и ненесущие конструкции многоквартирного дома</w:t>
            </w:r>
          </w:p>
        </w:tc>
      </w:tr>
      <w:tr w:rsidR="00861FCE" w14:paraId="3FBC2C1E" w14:textId="77777777" w:rsidTr="00861FCE">
        <w:tc>
          <w:tcPr>
            <w:tcW w:w="2376" w:type="dxa"/>
            <w:tcBorders>
              <w:top w:val="single" w:sz="4" w:space="0" w:color="auto"/>
              <w:left w:val="single" w:sz="4" w:space="0" w:color="auto"/>
              <w:bottom w:val="single" w:sz="4" w:space="0" w:color="auto"/>
              <w:right w:val="single" w:sz="4" w:space="0" w:color="auto"/>
            </w:tcBorders>
          </w:tcPr>
          <w:p w14:paraId="0C01A094" w14:textId="77777777" w:rsidR="00861FCE" w:rsidRDefault="00861FCE">
            <w:pPr>
              <w:rPr>
                <w:sz w:val="20"/>
                <w:szCs w:val="20"/>
              </w:rPr>
            </w:pPr>
          </w:p>
          <w:p w14:paraId="3579F93A" w14:textId="77777777" w:rsidR="00861FCE" w:rsidRDefault="00861FCE">
            <w:pPr>
              <w:rPr>
                <w:sz w:val="20"/>
                <w:szCs w:val="20"/>
              </w:rPr>
            </w:pPr>
            <w:r>
              <w:rPr>
                <w:sz w:val="20"/>
                <w:szCs w:val="20"/>
              </w:rPr>
              <w:t>Фундаменты</w:t>
            </w:r>
          </w:p>
        </w:tc>
        <w:tc>
          <w:tcPr>
            <w:tcW w:w="8222" w:type="dxa"/>
            <w:tcBorders>
              <w:top w:val="single" w:sz="4" w:space="0" w:color="auto"/>
              <w:left w:val="single" w:sz="4" w:space="0" w:color="auto"/>
              <w:bottom w:val="single" w:sz="4" w:space="0" w:color="auto"/>
              <w:right w:val="single" w:sz="4" w:space="0" w:color="auto"/>
            </w:tcBorders>
            <w:hideMark/>
          </w:tcPr>
          <w:p w14:paraId="235AE709" w14:textId="77777777" w:rsidR="00861FCE" w:rsidRDefault="00861FCE">
            <w:pPr>
              <w:rPr>
                <w:sz w:val="20"/>
                <w:szCs w:val="20"/>
              </w:rPr>
            </w:pPr>
            <w:r>
              <w:rPr>
                <w:sz w:val="20"/>
                <w:szCs w:val="20"/>
              </w:rPr>
              <w:t>Вид фундамента - ________</w:t>
            </w:r>
          </w:p>
          <w:p w14:paraId="715E0A40" w14:textId="77777777" w:rsidR="00861FCE" w:rsidRDefault="00861FCE">
            <w:pPr>
              <w:rPr>
                <w:sz w:val="20"/>
                <w:szCs w:val="20"/>
              </w:rPr>
            </w:pPr>
            <w:r>
              <w:rPr>
                <w:sz w:val="20"/>
                <w:szCs w:val="20"/>
              </w:rPr>
              <w:t>Количество продухов - ___шт.</w:t>
            </w:r>
          </w:p>
        </w:tc>
      </w:tr>
      <w:tr w:rsidR="00861FCE" w14:paraId="1667E0CD" w14:textId="77777777" w:rsidTr="00861FCE">
        <w:tc>
          <w:tcPr>
            <w:tcW w:w="2376" w:type="dxa"/>
            <w:tcBorders>
              <w:top w:val="single" w:sz="4" w:space="0" w:color="auto"/>
              <w:left w:val="single" w:sz="4" w:space="0" w:color="auto"/>
              <w:bottom w:val="single" w:sz="4" w:space="0" w:color="auto"/>
              <w:right w:val="single" w:sz="4" w:space="0" w:color="auto"/>
            </w:tcBorders>
          </w:tcPr>
          <w:p w14:paraId="30F53FE9" w14:textId="77777777" w:rsidR="00861FCE" w:rsidRDefault="00861FCE">
            <w:pPr>
              <w:rPr>
                <w:sz w:val="20"/>
                <w:szCs w:val="20"/>
              </w:rPr>
            </w:pPr>
          </w:p>
          <w:p w14:paraId="4BA18C49" w14:textId="77777777" w:rsidR="00861FCE" w:rsidRDefault="00861FCE">
            <w:pPr>
              <w:rPr>
                <w:sz w:val="20"/>
                <w:szCs w:val="20"/>
              </w:rPr>
            </w:pPr>
          </w:p>
          <w:p w14:paraId="0F8FA0AB" w14:textId="77777777" w:rsidR="00861FCE" w:rsidRDefault="00861FCE">
            <w:pPr>
              <w:rPr>
                <w:sz w:val="20"/>
                <w:szCs w:val="20"/>
              </w:rPr>
            </w:pPr>
            <w:r>
              <w:rPr>
                <w:sz w:val="20"/>
                <w:szCs w:val="20"/>
              </w:rPr>
              <w:t>Стены и перегородки внутри подъездов</w:t>
            </w:r>
          </w:p>
        </w:tc>
        <w:tc>
          <w:tcPr>
            <w:tcW w:w="8222" w:type="dxa"/>
            <w:tcBorders>
              <w:top w:val="single" w:sz="4" w:space="0" w:color="auto"/>
              <w:left w:val="single" w:sz="4" w:space="0" w:color="auto"/>
              <w:bottom w:val="single" w:sz="4" w:space="0" w:color="auto"/>
              <w:right w:val="single" w:sz="4" w:space="0" w:color="auto"/>
            </w:tcBorders>
            <w:hideMark/>
          </w:tcPr>
          <w:p w14:paraId="141372ED" w14:textId="77777777" w:rsidR="00861FCE" w:rsidRDefault="00861FCE">
            <w:pPr>
              <w:rPr>
                <w:sz w:val="20"/>
                <w:szCs w:val="20"/>
              </w:rPr>
            </w:pPr>
            <w:r>
              <w:rPr>
                <w:sz w:val="20"/>
                <w:szCs w:val="20"/>
              </w:rPr>
              <w:t>Количество подъездов –  ___ шт.</w:t>
            </w:r>
          </w:p>
          <w:p w14:paraId="492CA76B" w14:textId="77777777" w:rsidR="00861FCE" w:rsidRDefault="00861FCE">
            <w:pPr>
              <w:rPr>
                <w:sz w:val="20"/>
                <w:szCs w:val="20"/>
              </w:rPr>
            </w:pPr>
            <w:r>
              <w:rPr>
                <w:sz w:val="20"/>
                <w:szCs w:val="20"/>
              </w:rPr>
              <w:t>Площадь стен в подъездах _____кв. м.</w:t>
            </w:r>
          </w:p>
          <w:p w14:paraId="511F8BFC" w14:textId="77777777" w:rsidR="00861FCE" w:rsidRDefault="00861FCE">
            <w:pPr>
              <w:rPr>
                <w:sz w:val="20"/>
                <w:szCs w:val="20"/>
              </w:rPr>
            </w:pPr>
            <w:r>
              <w:rPr>
                <w:sz w:val="20"/>
                <w:szCs w:val="20"/>
              </w:rPr>
              <w:t xml:space="preserve">Материал стен ______ </w:t>
            </w:r>
          </w:p>
          <w:p w14:paraId="424A33C4" w14:textId="77777777" w:rsidR="00861FCE" w:rsidRDefault="00861FCE">
            <w:pPr>
              <w:rPr>
                <w:sz w:val="20"/>
                <w:szCs w:val="20"/>
              </w:rPr>
            </w:pPr>
            <w:r>
              <w:rPr>
                <w:sz w:val="20"/>
                <w:szCs w:val="20"/>
              </w:rPr>
              <w:t>Материал отделки стен ____.</w:t>
            </w:r>
          </w:p>
          <w:p w14:paraId="33B0AB4A" w14:textId="77777777" w:rsidR="00861FCE" w:rsidRDefault="00861FCE">
            <w:pPr>
              <w:rPr>
                <w:sz w:val="20"/>
                <w:szCs w:val="20"/>
              </w:rPr>
            </w:pPr>
            <w:r>
              <w:rPr>
                <w:sz w:val="20"/>
                <w:szCs w:val="20"/>
              </w:rPr>
              <w:t>Площадь потолков ____кв. м.</w:t>
            </w:r>
          </w:p>
          <w:p w14:paraId="1BA7FB7E" w14:textId="77777777" w:rsidR="00861FCE" w:rsidRDefault="00861FCE">
            <w:pPr>
              <w:rPr>
                <w:sz w:val="20"/>
                <w:szCs w:val="20"/>
              </w:rPr>
            </w:pPr>
            <w:r>
              <w:rPr>
                <w:sz w:val="20"/>
                <w:szCs w:val="20"/>
              </w:rPr>
              <w:t>Материал отделки потолков ___________________</w:t>
            </w:r>
          </w:p>
        </w:tc>
      </w:tr>
      <w:tr w:rsidR="00861FCE" w14:paraId="6E9DAFE6" w14:textId="77777777" w:rsidTr="00861FCE">
        <w:tc>
          <w:tcPr>
            <w:tcW w:w="2376" w:type="dxa"/>
            <w:tcBorders>
              <w:top w:val="single" w:sz="4" w:space="0" w:color="auto"/>
              <w:left w:val="single" w:sz="4" w:space="0" w:color="auto"/>
              <w:bottom w:val="single" w:sz="4" w:space="0" w:color="auto"/>
              <w:right w:val="single" w:sz="4" w:space="0" w:color="auto"/>
            </w:tcBorders>
          </w:tcPr>
          <w:p w14:paraId="2A27CBA6" w14:textId="77777777" w:rsidR="00861FCE" w:rsidRDefault="00861FCE">
            <w:pPr>
              <w:rPr>
                <w:sz w:val="20"/>
                <w:szCs w:val="20"/>
              </w:rPr>
            </w:pPr>
          </w:p>
          <w:p w14:paraId="53BC7B77" w14:textId="77777777" w:rsidR="00861FCE" w:rsidRDefault="00861FCE">
            <w:pPr>
              <w:rPr>
                <w:sz w:val="20"/>
                <w:szCs w:val="20"/>
              </w:rPr>
            </w:pPr>
            <w:r>
              <w:rPr>
                <w:sz w:val="20"/>
                <w:szCs w:val="20"/>
              </w:rPr>
              <w:t>Стены и перегородки внутри помещений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00D96E1C" w14:textId="77777777" w:rsidR="00861FCE" w:rsidRDefault="00861FCE">
            <w:pPr>
              <w:rPr>
                <w:sz w:val="20"/>
                <w:szCs w:val="20"/>
              </w:rPr>
            </w:pPr>
            <w:r>
              <w:rPr>
                <w:sz w:val="20"/>
                <w:szCs w:val="20"/>
              </w:rPr>
              <w:t>Площадь стен _____кв. м.</w:t>
            </w:r>
          </w:p>
          <w:p w14:paraId="3061CE89" w14:textId="77777777" w:rsidR="00861FCE" w:rsidRDefault="00861FCE">
            <w:pPr>
              <w:rPr>
                <w:sz w:val="20"/>
                <w:szCs w:val="20"/>
              </w:rPr>
            </w:pPr>
            <w:r>
              <w:rPr>
                <w:sz w:val="20"/>
                <w:szCs w:val="20"/>
              </w:rPr>
              <w:t>Материал стены и перегородок ___________.</w:t>
            </w:r>
          </w:p>
          <w:p w14:paraId="333D379C" w14:textId="77777777" w:rsidR="00861FCE" w:rsidRDefault="00861FCE">
            <w:pPr>
              <w:rPr>
                <w:sz w:val="20"/>
                <w:szCs w:val="20"/>
              </w:rPr>
            </w:pPr>
            <w:r>
              <w:rPr>
                <w:sz w:val="20"/>
                <w:szCs w:val="20"/>
              </w:rPr>
              <w:t>Материал отделки стен _____.</w:t>
            </w:r>
          </w:p>
          <w:p w14:paraId="4E8B38D8" w14:textId="77777777" w:rsidR="00861FCE" w:rsidRDefault="00861FCE">
            <w:pPr>
              <w:rPr>
                <w:sz w:val="20"/>
                <w:szCs w:val="20"/>
              </w:rPr>
            </w:pPr>
            <w:r>
              <w:rPr>
                <w:sz w:val="20"/>
                <w:szCs w:val="20"/>
              </w:rPr>
              <w:t>Площадь потолков ____кв. м.</w:t>
            </w:r>
          </w:p>
          <w:p w14:paraId="4E109E82" w14:textId="77777777" w:rsidR="00861FCE" w:rsidRDefault="00861FCE">
            <w:pPr>
              <w:rPr>
                <w:sz w:val="20"/>
                <w:szCs w:val="20"/>
              </w:rPr>
            </w:pPr>
            <w:r>
              <w:rPr>
                <w:sz w:val="20"/>
                <w:szCs w:val="20"/>
              </w:rPr>
              <w:t>Материал отделки потолков ____________________</w:t>
            </w:r>
          </w:p>
        </w:tc>
      </w:tr>
      <w:tr w:rsidR="00861FCE" w14:paraId="409A1D69" w14:textId="77777777" w:rsidTr="00861FCE">
        <w:tc>
          <w:tcPr>
            <w:tcW w:w="2376" w:type="dxa"/>
            <w:tcBorders>
              <w:top w:val="single" w:sz="4" w:space="0" w:color="auto"/>
              <w:left w:val="single" w:sz="4" w:space="0" w:color="auto"/>
              <w:bottom w:val="single" w:sz="4" w:space="0" w:color="auto"/>
              <w:right w:val="single" w:sz="4" w:space="0" w:color="auto"/>
            </w:tcBorders>
          </w:tcPr>
          <w:p w14:paraId="3272001E" w14:textId="77777777" w:rsidR="00861FCE" w:rsidRDefault="00861FCE">
            <w:pPr>
              <w:rPr>
                <w:sz w:val="20"/>
                <w:szCs w:val="20"/>
              </w:rPr>
            </w:pPr>
          </w:p>
          <w:p w14:paraId="5A7B5896" w14:textId="77777777" w:rsidR="00861FCE" w:rsidRDefault="00861FCE">
            <w:pPr>
              <w:rPr>
                <w:sz w:val="20"/>
                <w:szCs w:val="20"/>
              </w:rPr>
            </w:pPr>
            <w:r>
              <w:rPr>
                <w:sz w:val="20"/>
                <w:szCs w:val="20"/>
              </w:rPr>
              <w:lastRenderedPageBreak/>
              <w:t>Наружные стены и перегородки</w:t>
            </w:r>
          </w:p>
        </w:tc>
        <w:tc>
          <w:tcPr>
            <w:tcW w:w="8222" w:type="dxa"/>
            <w:tcBorders>
              <w:top w:val="single" w:sz="4" w:space="0" w:color="auto"/>
              <w:left w:val="single" w:sz="4" w:space="0" w:color="auto"/>
              <w:bottom w:val="single" w:sz="4" w:space="0" w:color="auto"/>
              <w:right w:val="single" w:sz="4" w:space="0" w:color="auto"/>
            </w:tcBorders>
            <w:hideMark/>
          </w:tcPr>
          <w:p w14:paraId="49025C97" w14:textId="77777777" w:rsidR="00861FCE" w:rsidRDefault="00861FCE">
            <w:pPr>
              <w:rPr>
                <w:sz w:val="20"/>
                <w:szCs w:val="20"/>
              </w:rPr>
            </w:pPr>
            <w:r>
              <w:rPr>
                <w:sz w:val="20"/>
                <w:szCs w:val="20"/>
              </w:rPr>
              <w:lastRenderedPageBreak/>
              <w:t>Материал - _____________.</w:t>
            </w:r>
          </w:p>
          <w:p w14:paraId="7AA6EE7C" w14:textId="77777777" w:rsidR="00861FCE" w:rsidRDefault="00861FCE">
            <w:pPr>
              <w:rPr>
                <w:sz w:val="20"/>
                <w:szCs w:val="20"/>
              </w:rPr>
            </w:pPr>
            <w:r>
              <w:rPr>
                <w:sz w:val="20"/>
                <w:szCs w:val="20"/>
              </w:rPr>
              <w:lastRenderedPageBreak/>
              <w:t>Площадь - ______  кв. м.</w:t>
            </w:r>
          </w:p>
          <w:p w14:paraId="7117FEE2" w14:textId="77777777" w:rsidR="00861FCE" w:rsidRDefault="00861FCE">
            <w:pPr>
              <w:rPr>
                <w:sz w:val="20"/>
                <w:szCs w:val="20"/>
              </w:rPr>
            </w:pPr>
            <w:r>
              <w:rPr>
                <w:sz w:val="20"/>
                <w:szCs w:val="20"/>
              </w:rPr>
              <w:t>Длина межпанельных швов - ____ м.</w:t>
            </w:r>
          </w:p>
        </w:tc>
      </w:tr>
      <w:tr w:rsidR="00861FCE" w14:paraId="506FC8F7" w14:textId="77777777" w:rsidTr="00861FCE">
        <w:tc>
          <w:tcPr>
            <w:tcW w:w="2376" w:type="dxa"/>
            <w:tcBorders>
              <w:top w:val="single" w:sz="4" w:space="0" w:color="auto"/>
              <w:left w:val="single" w:sz="4" w:space="0" w:color="auto"/>
              <w:bottom w:val="single" w:sz="4" w:space="0" w:color="auto"/>
              <w:right w:val="single" w:sz="4" w:space="0" w:color="auto"/>
            </w:tcBorders>
          </w:tcPr>
          <w:p w14:paraId="736721FA" w14:textId="77777777" w:rsidR="00861FCE" w:rsidRDefault="00861FCE">
            <w:pPr>
              <w:rPr>
                <w:sz w:val="20"/>
                <w:szCs w:val="20"/>
              </w:rPr>
            </w:pPr>
          </w:p>
          <w:p w14:paraId="568F760B" w14:textId="77777777" w:rsidR="00861FCE" w:rsidRDefault="00861FCE">
            <w:pPr>
              <w:rPr>
                <w:sz w:val="20"/>
                <w:szCs w:val="20"/>
              </w:rPr>
            </w:pPr>
            <w:r>
              <w:rPr>
                <w:sz w:val="20"/>
                <w:szCs w:val="20"/>
              </w:rPr>
              <w:t>Перекрытия</w:t>
            </w:r>
          </w:p>
        </w:tc>
        <w:tc>
          <w:tcPr>
            <w:tcW w:w="8222" w:type="dxa"/>
            <w:tcBorders>
              <w:top w:val="single" w:sz="4" w:space="0" w:color="auto"/>
              <w:left w:val="single" w:sz="4" w:space="0" w:color="auto"/>
              <w:bottom w:val="single" w:sz="4" w:space="0" w:color="auto"/>
              <w:right w:val="single" w:sz="4" w:space="0" w:color="auto"/>
            </w:tcBorders>
            <w:hideMark/>
          </w:tcPr>
          <w:p w14:paraId="58B07882" w14:textId="77777777" w:rsidR="00861FCE" w:rsidRDefault="00861FCE">
            <w:pPr>
              <w:rPr>
                <w:sz w:val="20"/>
                <w:szCs w:val="20"/>
              </w:rPr>
            </w:pPr>
            <w:r>
              <w:rPr>
                <w:sz w:val="20"/>
                <w:szCs w:val="20"/>
              </w:rPr>
              <w:t>Количество перекрытий - _____</w:t>
            </w:r>
          </w:p>
          <w:p w14:paraId="050BFE61" w14:textId="77777777" w:rsidR="00861FCE" w:rsidRDefault="00861FCE">
            <w:pPr>
              <w:rPr>
                <w:sz w:val="20"/>
                <w:szCs w:val="20"/>
              </w:rPr>
            </w:pPr>
            <w:r>
              <w:rPr>
                <w:sz w:val="20"/>
                <w:szCs w:val="20"/>
              </w:rPr>
              <w:t>Материал - _____________.</w:t>
            </w:r>
          </w:p>
          <w:p w14:paraId="382A78F9" w14:textId="77777777" w:rsidR="00861FCE" w:rsidRDefault="00861FCE">
            <w:pPr>
              <w:rPr>
                <w:sz w:val="20"/>
                <w:szCs w:val="20"/>
              </w:rPr>
            </w:pPr>
            <w:r>
              <w:rPr>
                <w:sz w:val="20"/>
                <w:szCs w:val="20"/>
              </w:rPr>
              <w:t>Площадь - ______ кв. м.</w:t>
            </w:r>
          </w:p>
        </w:tc>
      </w:tr>
      <w:tr w:rsidR="00861FCE" w14:paraId="4B44BBD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6B7D83C5" w14:textId="77777777" w:rsidR="00861FCE" w:rsidRDefault="00861FCE">
            <w:pPr>
              <w:rPr>
                <w:sz w:val="20"/>
                <w:szCs w:val="20"/>
              </w:rPr>
            </w:pPr>
            <w:r>
              <w:rPr>
                <w:sz w:val="20"/>
                <w:szCs w:val="20"/>
              </w:rPr>
              <w:t>Балконные плиты</w:t>
            </w:r>
          </w:p>
        </w:tc>
        <w:tc>
          <w:tcPr>
            <w:tcW w:w="8222" w:type="dxa"/>
            <w:tcBorders>
              <w:top w:val="single" w:sz="4" w:space="0" w:color="auto"/>
              <w:left w:val="single" w:sz="4" w:space="0" w:color="auto"/>
              <w:bottom w:val="single" w:sz="4" w:space="0" w:color="auto"/>
              <w:right w:val="single" w:sz="4" w:space="0" w:color="auto"/>
            </w:tcBorders>
            <w:hideMark/>
          </w:tcPr>
          <w:p w14:paraId="493506D1" w14:textId="77777777" w:rsidR="00861FCE" w:rsidRDefault="00861FCE">
            <w:pPr>
              <w:rPr>
                <w:sz w:val="20"/>
                <w:szCs w:val="20"/>
              </w:rPr>
            </w:pPr>
            <w:r>
              <w:rPr>
                <w:sz w:val="20"/>
                <w:szCs w:val="20"/>
              </w:rPr>
              <w:t>Количество балконных плит - _____</w:t>
            </w:r>
          </w:p>
          <w:p w14:paraId="12534949" w14:textId="77777777" w:rsidR="00861FCE" w:rsidRDefault="00861FCE">
            <w:pPr>
              <w:rPr>
                <w:sz w:val="20"/>
                <w:szCs w:val="20"/>
              </w:rPr>
            </w:pPr>
            <w:r>
              <w:rPr>
                <w:sz w:val="20"/>
                <w:szCs w:val="20"/>
              </w:rPr>
              <w:t>Материал - _____________.</w:t>
            </w:r>
          </w:p>
          <w:p w14:paraId="202F2254" w14:textId="77777777" w:rsidR="00861FCE" w:rsidRDefault="00861FCE">
            <w:pPr>
              <w:rPr>
                <w:sz w:val="20"/>
                <w:szCs w:val="20"/>
              </w:rPr>
            </w:pPr>
            <w:r>
              <w:rPr>
                <w:sz w:val="20"/>
                <w:szCs w:val="20"/>
              </w:rPr>
              <w:t>Площадь - ______ кв. м.</w:t>
            </w:r>
          </w:p>
        </w:tc>
      </w:tr>
      <w:tr w:rsidR="00861FCE" w14:paraId="442903F4" w14:textId="77777777" w:rsidTr="00861FCE">
        <w:tc>
          <w:tcPr>
            <w:tcW w:w="2376" w:type="dxa"/>
            <w:tcBorders>
              <w:top w:val="single" w:sz="4" w:space="0" w:color="auto"/>
              <w:left w:val="single" w:sz="4" w:space="0" w:color="auto"/>
              <w:bottom w:val="single" w:sz="4" w:space="0" w:color="auto"/>
              <w:right w:val="single" w:sz="4" w:space="0" w:color="auto"/>
            </w:tcBorders>
          </w:tcPr>
          <w:p w14:paraId="26E62FD2" w14:textId="77777777" w:rsidR="00861FCE" w:rsidRDefault="00861FCE">
            <w:pPr>
              <w:rPr>
                <w:sz w:val="20"/>
                <w:szCs w:val="20"/>
              </w:rPr>
            </w:pPr>
          </w:p>
          <w:p w14:paraId="67C55E88" w14:textId="77777777" w:rsidR="00861FCE" w:rsidRDefault="00861FCE">
            <w:pPr>
              <w:rPr>
                <w:sz w:val="20"/>
                <w:szCs w:val="20"/>
              </w:rPr>
            </w:pPr>
            <w:r>
              <w:rPr>
                <w:sz w:val="20"/>
                <w:szCs w:val="20"/>
              </w:rPr>
              <w:t>Крыши</w:t>
            </w:r>
          </w:p>
        </w:tc>
        <w:tc>
          <w:tcPr>
            <w:tcW w:w="8222" w:type="dxa"/>
            <w:tcBorders>
              <w:top w:val="single" w:sz="4" w:space="0" w:color="auto"/>
              <w:left w:val="single" w:sz="4" w:space="0" w:color="auto"/>
              <w:bottom w:val="single" w:sz="4" w:space="0" w:color="auto"/>
              <w:right w:val="single" w:sz="4" w:space="0" w:color="auto"/>
            </w:tcBorders>
          </w:tcPr>
          <w:p w14:paraId="19C8800B" w14:textId="77777777" w:rsidR="00861FCE" w:rsidRDefault="00861FCE">
            <w:pPr>
              <w:rPr>
                <w:sz w:val="20"/>
                <w:szCs w:val="20"/>
              </w:rPr>
            </w:pPr>
            <w:r>
              <w:rPr>
                <w:sz w:val="20"/>
                <w:szCs w:val="20"/>
              </w:rPr>
              <w:t>Количество – _____ шт.</w:t>
            </w:r>
          </w:p>
          <w:p w14:paraId="3BE4EA68" w14:textId="77777777" w:rsidR="00861FCE" w:rsidRDefault="00861FCE">
            <w:pPr>
              <w:rPr>
                <w:sz w:val="20"/>
                <w:szCs w:val="20"/>
              </w:rPr>
            </w:pPr>
            <w:r>
              <w:rPr>
                <w:sz w:val="20"/>
                <w:szCs w:val="20"/>
              </w:rPr>
              <w:t>Вид кровли - _____________.</w:t>
            </w:r>
          </w:p>
          <w:p w14:paraId="58016B66" w14:textId="77777777" w:rsidR="00861FCE" w:rsidRDefault="00861FCE">
            <w:pPr>
              <w:rPr>
                <w:sz w:val="20"/>
                <w:szCs w:val="20"/>
              </w:rPr>
            </w:pPr>
            <w:r>
              <w:rPr>
                <w:sz w:val="20"/>
                <w:szCs w:val="20"/>
              </w:rPr>
              <w:t>Материал кровли - _______.</w:t>
            </w:r>
          </w:p>
          <w:p w14:paraId="49821D2B" w14:textId="77777777" w:rsidR="00861FCE" w:rsidRDefault="00861FCE">
            <w:pPr>
              <w:rPr>
                <w:sz w:val="20"/>
                <w:szCs w:val="20"/>
              </w:rPr>
            </w:pPr>
            <w:r>
              <w:rPr>
                <w:sz w:val="20"/>
                <w:szCs w:val="20"/>
              </w:rPr>
              <w:t>Площадь кровли – ____ кв.м.</w:t>
            </w:r>
          </w:p>
          <w:p w14:paraId="1FA5D0CA" w14:textId="77777777" w:rsidR="00861FCE" w:rsidRDefault="00861FCE">
            <w:pPr>
              <w:rPr>
                <w:sz w:val="20"/>
                <w:szCs w:val="20"/>
              </w:rPr>
            </w:pPr>
            <w:r>
              <w:rPr>
                <w:sz w:val="20"/>
                <w:szCs w:val="20"/>
              </w:rPr>
              <w:t>Протяженность свесов - __ м.</w:t>
            </w:r>
          </w:p>
          <w:p w14:paraId="3747AAE0" w14:textId="77777777" w:rsidR="00861FCE" w:rsidRDefault="00861FCE">
            <w:pPr>
              <w:rPr>
                <w:sz w:val="20"/>
                <w:szCs w:val="20"/>
              </w:rPr>
            </w:pPr>
            <w:r>
              <w:rPr>
                <w:sz w:val="20"/>
                <w:szCs w:val="20"/>
              </w:rPr>
              <w:t>Площадь свесов - _____кв. м.</w:t>
            </w:r>
          </w:p>
          <w:p w14:paraId="537336E1" w14:textId="77777777" w:rsidR="00861FCE" w:rsidRDefault="00861FCE">
            <w:pPr>
              <w:rPr>
                <w:sz w:val="20"/>
                <w:szCs w:val="20"/>
              </w:rPr>
            </w:pPr>
            <w:r>
              <w:rPr>
                <w:sz w:val="20"/>
                <w:szCs w:val="20"/>
              </w:rPr>
              <w:t>Протяженность ограждений - _____ м.</w:t>
            </w:r>
          </w:p>
          <w:p w14:paraId="060D37F9" w14:textId="77777777" w:rsidR="00861FCE" w:rsidRDefault="00861FCE">
            <w:pPr>
              <w:rPr>
                <w:sz w:val="20"/>
                <w:szCs w:val="20"/>
              </w:rPr>
            </w:pPr>
          </w:p>
        </w:tc>
      </w:tr>
      <w:tr w:rsidR="00861FCE" w14:paraId="0E8C3B61" w14:textId="77777777" w:rsidTr="00861FCE">
        <w:tc>
          <w:tcPr>
            <w:tcW w:w="2376" w:type="dxa"/>
            <w:tcBorders>
              <w:top w:val="single" w:sz="4" w:space="0" w:color="auto"/>
              <w:left w:val="single" w:sz="4" w:space="0" w:color="auto"/>
              <w:bottom w:val="single" w:sz="4" w:space="0" w:color="auto"/>
              <w:right w:val="single" w:sz="4" w:space="0" w:color="auto"/>
            </w:tcBorders>
          </w:tcPr>
          <w:p w14:paraId="74897FD4" w14:textId="77777777" w:rsidR="00861FCE" w:rsidRDefault="00861FCE">
            <w:pPr>
              <w:rPr>
                <w:sz w:val="20"/>
                <w:szCs w:val="20"/>
              </w:rPr>
            </w:pPr>
          </w:p>
          <w:p w14:paraId="59F9E033" w14:textId="77777777" w:rsidR="00861FCE" w:rsidRDefault="00861FCE">
            <w:pPr>
              <w:rPr>
                <w:sz w:val="20"/>
                <w:szCs w:val="20"/>
              </w:rPr>
            </w:pPr>
            <w:r>
              <w:rPr>
                <w:sz w:val="20"/>
                <w:szCs w:val="20"/>
              </w:rPr>
              <w:t>Двери</w:t>
            </w:r>
          </w:p>
        </w:tc>
        <w:tc>
          <w:tcPr>
            <w:tcW w:w="8222" w:type="dxa"/>
            <w:tcBorders>
              <w:top w:val="single" w:sz="4" w:space="0" w:color="auto"/>
              <w:left w:val="single" w:sz="4" w:space="0" w:color="auto"/>
              <w:bottom w:val="single" w:sz="4" w:space="0" w:color="auto"/>
              <w:right w:val="single" w:sz="4" w:space="0" w:color="auto"/>
            </w:tcBorders>
            <w:hideMark/>
          </w:tcPr>
          <w:p w14:paraId="621AEBDA" w14:textId="77777777" w:rsidR="00861FCE" w:rsidRDefault="00861FCE">
            <w:pPr>
              <w:rPr>
                <w:sz w:val="20"/>
                <w:szCs w:val="20"/>
              </w:rPr>
            </w:pPr>
            <w:r>
              <w:rPr>
                <w:sz w:val="20"/>
                <w:szCs w:val="20"/>
              </w:rPr>
              <w:t>Количество дверей, ограждающих вход в помещения общего пользования - _____шт.</w:t>
            </w:r>
          </w:p>
          <w:p w14:paraId="3DD6F68B" w14:textId="77777777" w:rsidR="00861FCE" w:rsidRDefault="00861FCE">
            <w:pPr>
              <w:rPr>
                <w:sz w:val="20"/>
                <w:szCs w:val="20"/>
              </w:rPr>
            </w:pPr>
            <w:r>
              <w:rPr>
                <w:sz w:val="20"/>
                <w:szCs w:val="20"/>
              </w:rPr>
              <w:t>из них:</w:t>
            </w:r>
          </w:p>
          <w:p w14:paraId="7ABCFEFF" w14:textId="77777777" w:rsidR="00861FCE" w:rsidRDefault="00861FCE">
            <w:pPr>
              <w:rPr>
                <w:sz w:val="20"/>
                <w:szCs w:val="20"/>
              </w:rPr>
            </w:pPr>
            <w:r>
              <w:rPr>
                <w:sz w:val="20"/>
                <w:szCs w:val="20"/>
              </w:rPr>
              <w:t>деревянных - ______шт. –  ______кв.м.</w:t>
            </w:r>
          </w:p>
          <w:p w14:paraId="3F8F67EF" w14:textId="77777777" w:rsidR="00861FCE" w:rsidRDefault="00861FCE">
            <w:pPr>
              <w:rPr>
                <w:sz w:val="20"/>
                <w:szCs w:val="20"/>
              </w:rPr>
            </w:pPr>
            <w:r>
              <w:rPr>
                <w:sz w:val="20"/>
                <w:szCs w:val="20"/>
              </w:rPr>
              <w:t>металлических _____шт.  – _______кв.м.</w:t>
            </w:r>
          </w:p>
          <w:p w14:paraId="7B9319DB" w14:textId="77777777" w:rsidR="00861FCE" w:rsidRDefault="00861FCE">
            <w:pPr>
              <w:rPr>
                <w:sz w:val="20"/>
                <w:szCs w:val="20"/>
              </w:rPr>
            </w:pPr>
            <w:r>
              <w:rPr>
                <w:sz w:val="20"/>
                <w:szCs w:val="20"/>
              </w:rPr>
              <w:t>пластиковых ______ шт. – ________кв.м.</w:t>
            </w:r>
          </w:p>
          <w:p w14:paraId="5553E530" w14:textId="77777777" w:rsidR="00861FCE" w:rsidRDefault="00861FCE">
            <w:pPr>
              <w:rPr>
                <w:sz w:val="20"/>
                <w:szCs w:val="20"/>
              </w:rPr>
            </w:pPr>
            <w:r>
              <w:rPr>
                <w:sz w:val="20"/>
                <w:szCs w:val="20"/>
              </w:rPr>
              <w:t>из других материалов ______ шт. – ______кв.м.</w:t>
            </w:r>
          </w:p>
        </w:tc>
      </w:tr>
      <w:tr w:rsidR="00861FCE" w14:paraId="2868997A" w14:textId="77777777" w:rsidTr="00861FCE">
        <w:tc>
          <w:tcPr>
            <w:tcW w:w="2376" w:type="dxa"/>
            <w:tcBorders>
              <w:top w:val="single" w:sz="4" w:space="0" w:color="auto"/>
              <w:left w:val="single" w:sz="4" w:space="0" w:color="auto"/>
              <w:bottom w:val="single" w:sz="4" w:space="0" w:color="auto"/>
              <w:right w:val="single" w:sz="4" w:space="0" w:color="auto"/>
            </w:tcBorders>
          </w:tcPr>
          <w:p w14:paraId="34CEC305" w14:textId="77777777" w:rsidR="00861FCE" w:rsidRDefault="00861FCE">
            <w:pPr>
              <w:rPr>
                <w:sz w:val="20"/>
                <w:szCs w:val="20"/>
              </w:rPr>
            </w:pPr>
          </w:p>
          <w:p w14:paraId="7B1C54EE" w14:textId="77777777" w:rsidR="00861FCE" w:rsidRDefault="00861FCE">
            <w:pPr>
              <w:rPr>
                <w:sz w:val="20"/>
                <w:szCs w:val="20"/>
              </w:rPr>
            </w:pPr>
            <w:r>
              <w:rPr>
                <w:sz w:val="20"/>
                <w:szCs w:val="20"/>
              </w:rPr>
              <w:t>Окна</w:t>
            </w:r>
          </w:p>
        </w:tc>
        <w:tc>
          <w:tcPr>
            <w:tcW w:w="8222" w:type="dxa"/>
            <w:tcBorders>
              <w:top w:val="single" w:sz="4" w:space="0" w:color="auto"/>
              <w:left w:val="single" w:sz="4" w:space="0" w:color="auto"/>
              <w:bottom w:val="single" w:sz="4" w:space="0" w:color="auto"/>
              <w:right w:val="single" w:sz="4" w:space="0" w:color="auto"/>
            </w:tcBorders>
            <w:hideMark/>
          </w:tcPr>
          <w:p w14:paraId="08F31E8F" w14:textId="77777777" w:rsidR="00861FCE" w:rsidRDefault="00861FCE">
            <w:pPr>
              <w:rPr>
                <w:sz w:val="20"/>
                <w:szCs w:val="20"/>
              </w:rPr>
            </w:pPr>
            <w:r>
              <w:rPr>
                <w:sz w:val="20"/>
                <w:szCs w:val="20"/>
              </w:rPr>
              <w:t>Количество окон, расположенных в помещениях общего пользования - _____шт.</w:t>
            </w:r>
          </w:p>
          <w:p w14:paraId="71E7FD3B" w14:textId="77777777" w:rsidR="00861FCE" w:rsidRDefault="00861FCE">
            <w:pPr>
              <w:rPr>
                <w:sz w:val="20"/>
                <w:szCs w:val="20"/>
              </w:rPr>
            </w:pPr>
            <w:r>
              <w:rPr>
                <w:sz w:val="20"/>
                <w:szCs w:val="20"/>
              </w:rPr>
              <w:t>из них деревянных - _____шт., _______ кв.м. пластиковых ______ шт. ______ кв.м., из других материалов _______ шт. ______кв.м.</w:t>
            </w:r>
          </w:p>
          <w:p w14:paraId="6BEAC3DB" w14:textId="77777777" w:rsidR="00861FCE" w:rsidRDefault="00861FCE">
            <w:pPr>
              <w:rPr>
                <w:sz w:val="20"/>
                <w:szCs w:val="20"/>
              </w:rPr>
            </w:pPr>
            <w:r>
              <w:rPr>
                <w:sz w:val="20"/>
                <w:szCs w:val="20"/>
              </w:rPr>
              <w:t>Количество форточек -_____    шт.</w:t>
            </w:r>
          </w:p>
        </w:tc>
      </w:tr>
      <w:tr w:rsidR="00861FCE" w14:paraId="2CFC8328"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4FD4ACF8" w14:textId="77777777" w:rsidR="00861FCE" w:rsidRDefault="00861FCE">
            <w:pPr>
              <w:jc w:val="center"/>
              <w:rPr>
                <w:b/>
                <w:sz w:val="20"/>
                <w:szCs w:val="20"/>
              </w:rPr>
            </w:pPr>
            <w:r>
              <w:rPr>
                <w:b/>
                <w:sz w:val="20"/>
                <w:szCs w:val="20"/>
              </w:rPr>
              <w:t>III. Механическое, электрическое, санитарно-техническое и иное оборудование</w:t>
            </w:r>
          </w:p>
        </w:tc>
      </w:tr>
      <w:tr w:rsidR="00861FCE" w14:paraId="68CC6B7F" w14:textId="77777777" w:rsidTr="00861FCE">
        <w:tc>
          <w:tcPr>
            <w:tcW w:w="2376" w:type="dxa"/>
            <w:tcBorders>
              <w:top w:val="single" w:sz="4" w:space="0" w:color="auto"/>
              <w:left w:val="single" w:sz="4" w:space="0" w:color="auto"/>
              <w:bottom w:val="single" w:sz="4" w:space="0" w:color="auto"/>
              <w:right w:val="single" w:sz="4" w:space="0" w:color="auto"/>
            </w:tcBorders>
          </w:tcPr>
          <w:p w14:paraId="6E405FEF" w14:textId="77777777" w:rsidR="00861FCE" w:rsidRDefault="00861FCE">
            <w:pPr>
              <w:rPr>
                <w:sz w:val="20"/>
                <w:szCs w:val="20"/>
              </w:rPr>
            </w:pPr>
          </w:p>
          <w:p w14:paraId="36AD3BD3" w14:textId="77777777" w:rsidR="00861FCE" w:rsidRDefault="00861FCE">
            <w:pPr>
              <w:rPr>
                <w:sz w:val="20"/>
                <w:szCs w:val="20"/>
              </w:rPr>
            </w:pPr>
            <w:r>
              <w:rPr>
                <w:sz w:val="20"/>
                <w:szCs w:val="20"/>
              </w:rPr>
              <w:t xml:space="preserve">Лифты </w:t>
            </w:r>
          </w:p>
          <w:p w14:paraId="2EDCEBFD" w14:textId="77777777" w:rsidR="00861FCE" w:rsidRDefault="00861FCE">
            <w:pPr>
              <w:rPr>
                <w:sz w:val="20"/>
                <w:szCs w:val="20"/>
              </w:rPr>
            </w:pPr>
            <w:r>
              <w:rPr>
                <w:sz w:val="20"/>
                <w:szCs w:val="20"/>
              </w:rPr>
              <w:t>и лифтовое оборудование</w:t>
            </w:r>
          </w:p>
        </w:tc>
        <w:tc>
          <w:tcPr>
            <w:tcW w:w="8222" w:type="dxa"/>
            <w:tcBorders>
              <w:top w:val="single" w:sz="4" w:space="0" w:color="auto"/>
              <w:left w:val="single" w:sz="4" w:space="0" w:color="auto"/>
              <w:bottom w:val="single" w:sz="4" w:space="0" w:color="auto"/>
              <w:right w:val="single" w:sz="4" w:space="0" w:color="auto"/>
            </w:tcBorders>
            <w:hideMark/>
          </w:tcPr>
          <w:p w14:paraId="6C5616AF" w14:textId="77777777" w:rsidR="00861FCE" w:rsidRDefault="00861FCE">
            <w:pPr>
              <w:rPr>
                <w:sz w:val="20"/>
                <w:szCs w:val="20"/>
              </w:rPr>
            </w:pPr>
            <w:r>
              <w:rPr>
                <w:sz w:val="20"/>
                <w:szCs w:val="20"/>
              </w:rPr>
              <w:t>Количество - _____ шт.</w:t>
            </w:r>
          </w:p>
          <w:p w14:paraId="3DB1263E" w14:textId="77777777" w:rsidR="00861FCE" w:rsidRDefault="00861FCE">
            <w:pPr>
              <w:rPr>
                <w:sz w:val="20"/>
                <w:szCs w:val="20"/>
              </w:rPr>
            </w:pPr>
            <w:r>
              <w:rPr>
                <w:sz w:val="20"/>
                <w:szCs w:val="20"/>
              </w:rPr>
              <w:t>В том числе:</w:t>
            </w:r>
          </w:p>
          <w:p w14:paraId="5014FD4D" w14:textId="77777777" w:rsidR="00861FCE" w:rsidRDefault="00861FCE">
            <w:pPr>
              <w:rPr>
                <w:sz w:val="20"/>
                <w:szCs w:val="20"/>
              </w:rPr>
            </w:pPr>
            <w:r>
              <w:rPr>
                <w:sz w:val="20"/>
                <w:szCs w:val="20"/>
              </w:rPr>
              <w:t>грузовых - ______шт.</w:t>
            </w:r>
          </w:p>
          <w:p w14:paraId="50465893" w14:textId="77777777" w:rsidR="00861FCE" w:rsidRDefault="00861FCE">
            <w:pPr>
              <w:rPr>
                <w:sz w:val="20"/>
                <w:szCs w:val="20"/>
              </w:rPr>
            </w:pPr>
            <w:r>
              <w:rPr>
                <w:sz w:val="20"/>
                <w:szCs w:val="20"/>
              </w:rPr>
              <w:t>Марки лифтов  - __________</w:t>
            </w:r>
          </w:p>
          <w:p w14:paraId="35C0E4EE" w14:textId="77777777" w:rsidR="00861FCE" w:rsidRDefault="00861FCE">
            <w:pPr>
              <w:rPr>
                <w:sz w:val="20"/>
                <w:szCs w:val="20"/>
              </w:rPr>
            </w:pPr>
            <w:r>
              <w:rPr>
                <w:sz w:val="20"/>
                <w:szCs w:val="20"/>
              </w:rPr>
              <w:t>Грузоподъемность ______ т.</w:t>
            </w:r>
          </w:p>
          <w:p w14:paraId="441B5D05" w14:textId="77777777" w:rsidR="00861FCE" w:rsidRDefault="00861FCE">
            <w:pPr>
              <w:rPr>
                <w:sz w:val="20"/>
                <w:szCs w:val="20"/>
              </w:rPr>
            </w:pPr>
            <w:r>
              <w:rPr>
                <w:sz w:val="20"/>
                <w:szCs w:val="20"/>
              </w:rPr>
              <w:t>Площадь пола кабин – ____ кв.м Площадь стен кабин -______кв.м.</w:t>
            </w:r>
          </w:p>
        </w:tc>
      </w:tr>
      <w:tr w:rsidR="00861FCE" w14:paraId="5A5FD21D" w14:textId="77777777" w:rsidTr="00861FCE">
        <w:tc>
          <w:tcPr>
            <w:tcW w:w="2376" w:type="dxa"/>
            <w:tcBorders>
              <w:top w:val="single" w:sz="4" w:space="0" w:color="auto"/>
              <w:left w:val="single" w:sz="4" w:space="0" w:color="auto"/>
              <w:bottom w:val="single" w:sz="4" w:space="0" w:color="auto"/>
              <w:right w:val="single" w:sz="4" w:space="0" w:color="auto"/>
            </w:tcBorders>
          </w:tcPr>
          <w:p w14:paraId="0544C972" w14:textId="77777777" w:rsidR="00861FCE" w:rsidRDefault="00861FCE">
            <w:pPr>
              <w:rPr>
                <w:sz w:val="20"/>
                <w:szCs w:val="20"/>
              </w:rPr>
            </w:pPr>
          </w:p>
          <w:p w14:paraId="3AF0D9E1" w14:textId="77777777" w:rsidR="00861FCE" w:rsidRDefault="00861FCE">
            <w:pPr>
              <w:rPr>
                <w:sz w:val="20"/>
                <w:szCs w:val="20"/>
              </w:rPr>
            </w:pPr>
            <w:r>
              <w:rPr>
                <w:sz w:val="20"/>
                <w:szCs w:val="20"/>
              </w:rPr>
              <w:t>Мусоропровод</w:t>
            </w:r>
          </w:p>
        </w:tc>
        <w:tc>
          <w:tcPr>
            <w:tcW w:w="8222" w:type="dxa"/>
            <w:tcBorders>
              <w:top w:val="single" w:sz="4" w:space="0" w:color="auto"/>
              <w:left w:val="single" w:sz="4" w:space="0" w:color="auto"/>
              <w:bottom w:val="single" w:sz="4" w:space="0" w:color="auto"/>
              <w:right w:val="single" w:sz="4" w:space="0" w:color="auto"/>
            </w:tcBorders>
            <w:hideMark/>
          </w:tcPr>
          <w:p w14:paraId="44E360CF" w14:textId="77777777" w:rsidR="00861FCE" w:rsidRDefault="00861FCE">
            <w:pPr>
              <w:rPr>
                <w:sz w:val="20"/>
                <w:szCs w:val="20"/>
              </w:rPr>
            </w:pPr>
            <w:r>
              <w:rPr>
                <w:sz w:val="20"/>
                <w:szCs w:val="20"/>
              </w:rPr>
              <w:t>Количество – _____ шт.</w:t>
            </w:r>
          </w:p>
          <w:p w14:paraId="6205B765" w14:textId="77777777" w:rsidR="00861FCE" w:rsidRDefault="00861FCE">
            <w:pPr>
              <w:rPr>
                <w:sz w:val="20"/>
                <w:szCs w:val="20"/>
              </w:rPr>
            </w:pPr>
            <w:r>
              <w:rPr>
                <w:sz w:val="20"/>
                <w:szCs w:val="20"/>
              </w:rPr>
              <w:t>Длина ствола - _____м.</w:t>
            </w:r>
          </w:p>
          <w:p w14:paraId="10598180" w14:textId="77777777" w:rsidR="00861FCE" w:rsidRDefault="00861FCE">
            <w:pPr>
              <w:rPr>
                <w:sz w:val="20"/>
                <w:szCs w:val="20"/>
              </w:rPr>
            </w:pPr>
            <w:r>
              <w:rPr>
                <w:sz w:val="20"/>
                <w:szCs w:val="20"/>
              </w:rPr>
              <w:t>Количество загрузочных устройств - ______шт.</w:t>
            </w:r>
          </w:p>
          <w:p w14:paraId="54C9BCE0" w14:textId="77777777" w:rsidR="00861FCE" w:rsidRDefault="00861FCE">
            <w:pPr>
              <w:rPr>
                <w:sz w:val="20"/>
                <w:szCs w:val="20"/>
              </w:rPr>
            </w:pPr>
            <w:r>
              <w:rPr>
                <w:sz w:val="20"/>
                <w:szCs w:val="20"/>
              </w:rPr>
              <w:t>Площадь пола мусороприемных камер _________кв.м.</w:t>
            </w:r>
          </w:p>
        </w:tc>
      </w:tr>
      <w:tr w:rsidR="00861FCE" w14:paraId="7ACFAD4F" w14:textId="77777777" w:rsidTr="00861FCE">
        <w:tc>
          <w:tcPr>
            <w:tcW w:w="2376" w:type="dxa"/>
            <w:tcBorders>
              <w:top w:val="single" w:sz="4" w:space="0" w:color="auto"/>
              <w:left w:val="single" w:sz="4" w:space="0" w:color="auto"/>
              <w:bottom w:val="single" w:sz="4" w:space="0" w:color="auto"/>
              <w:right w:val="single" w:sz="4" w:space="0" w:color="auto"/>
            </w:tcBorders>
          </w:tcPr>
          <w:p w14:paraId="290C7C3A" w14:textId="77777777" w:rsidR="00861FCE" w:rsidRDefault="00861FCE">
            <w:pPr>
              <w:rPr>
                <w:sz w:val="20"/>
                <w:szCs w:val="20"/>
              </w:rPr>
            </w:pPr>
          </w:p>
          <w:p w14:paraId="5F0680CE" w14:textId="77777777" w:rsidR="00861FCE" w:rsidRDefault="00861FCE">
            <w:pPr>
              <w:rPr>
                <w:sz w:val="20"/>
                <w:szCs w:val="20"/>
              </w:rPr>
            </w:pPr>
            <w:r>
              <w:rPr>
                <w:sz w:val="20"/>
                <w:szCs w:val="20"/>
              </w:rPr>
              <w:t>Вентиляция</w:t>
            </w:r>
          </w:p>
        </w:tc>
        <w:tc>
          <w:tcPr>
            <w:tcW w:w="8222" w:type="dxa"/>
            <w:tcBorders>
              <w:top w:val="single" w:sz="4" w:space="0" w:color="auto"/>
              <w:left w:val="single" w:sz="4" w:space="0" w:color="auto"/>
              <w:bottom w:val="single" w:sz="4" w:space="0" w:color="auto"/>
              <w:right w:val="single" w:sz="4" w:space="0" w:color="auto"/>
            </w:tcBorders>
            <w:hideMark/>
          </w:tcPr>
          <w:p w14:paraId="17884078" w14:textId="77777777" w:rsidR="00861FCE" w:rsidRDefault="00861FCE">
            <w:pPr>
              <w:rPr>
                <w:sz w:val="20"/>
                <w:szCs w:val="20"/>
              </w:rPr>
            </w:pPr>
            <w:r>
              <w:rPr>
                <w:sz w:val="20"/>
                <w:szCs w:val="20"/>
              </w:rPr>
              <w:t>Количество вентиляционных каналов - _____шт.</w:t>
            </w:r>
          </w:p>
          <w:p w14:paraId="611E0911" w14:textId="77777777" w:rsidR="00861FCE" w:rsidRDefault="00861FCE">
            <w:pPr>
              <w:rPr>
                <w:sz w:val="20"/>
                <w:szCs w:val="20"/>
              </w:rPr>
            </w:pPr>
            <w:r>
              <w:rPr>
                <w:sz w:val="20"/>
                <w:szCs w:val="20"/>
              </w:rPr>
              <w:t>Материал вентиляционных каналов - ________________</w:t>
            </w:r>
          </w:p>
          <w:p w14:paraId="584ECA55" w14:textId="77777777" w:rsidR="00861FCE" w:rsidRDefault="00861FCE">
            <w:pPr>
              <w:rPr>
                <w:sz w:val="20"/>
                <w:szCs w:val="20"/>
              </w:rPr>
            </w:pPr>
            <w:r>
              <w:rPr>
                <w:sz w:val="20"/>
                <w:szCs w:val="20"/>
              </w:rPr>
              <w:t>Протяженность вентиляционных каналов - ______ м.</w:t>
            </w:r>
          </w:p>
          <w:p w14:paraId="61B51411" w14:textId="77777777" w:rsidR="00861FCE" w:rsidRDefault="00861FCE">
            <w:pPr>
              <w:rPr>
                <w:sz w:val="20"/>
                <w:szCs w:val="20"/>
              </w:rPr>
            </w:pPr>
            <w:r>
              <w:rPr>
                <w:sz w:val="20"/>
                <w:szCs w:val="20"/>
              </w:rPr>
              <w:t>Количество вентиляционных коробов - ________шт.</w:t>
            </w:r>
          </w:p>
        </w:tc>
      </w:tr>
      <w:tr w:rsidR="00861FCE" w14:paraId="51305EC3" w14:textId="77777777" w:rsidTr="00861FCE">
        <w:tc>
          <w:tcPr>
            <w:tcW w:w="2376" w:type="dxa"/>
            <w:tcBorders>
              <w:top w:val="single" w:sz="4" w:space="0" w:color="auto"/>
              <w:left w:val="single" w:sz="4" w:space="0" w:color="auto"/>
              <w:bottom w:val="single" w:sz="4" w:space="0" w:color="auto"/>
              <w:right w:val="single" w:sz="4" w:space="0" w:color="auto"/>
            </w:tcBorders>
          </w:tcPr>
          <w:p w14:paraId="0C38A770" w14:textId="77777777" w:rsidR="00861FCE" w:rsidRDefault="00861FCE">
            <w:pPr>
              <w:rPr>
                <w:sz w:val="20"/>
                <w:szCs w:val="20"/>
              </w:rPr>
            </w:pPr>
          </w:p>
          <w:p w14:paraId="747C315A" w14:textId="77777777" w:rsidR="00861FCE" w:rsidRDefault="00861FCE">
            <w:pPr>
              <w:rPr>
                <w:sz w:val="20"/>
                <w:szCs w:val="20"/>
              </w:rPr>
            </w:pPr>
            <w:r>
              <w:rPr>
                <w:sz w:val="20"/>
                <w:szCs w:val="20"/>
              </w:rPr>
              <w:t>Дымовые трубы/</w:t>
            </w:r>
          </w:p>
          <w:p w14:paraId="5B7E3657" w14:textId="77777777" w:rsidR="00861FCE" w:rsidRDefault="00861FCE">
            <w:pPr>
              <w:rPr>
                <w:sz w:val="20"/>
                <w:szCs w:val="20"/>
              </w:rPr>
            </w:pPr>
          </w:p>
          <w:p w14:paraId="13F79022" w14:textId="77777777" w:rsidR="00861FCE" w:rsidRDefault="00861FCE">
            <w:pPr>
              <w:rPr>
                <w:sz w:val="20"/>
                <w:szCs w:val="20"/>
              </w:rPr>
            </w:pPr>
            <w:r>
              <w:rPr>
                <w:sz w:val="20"/>
                <w:szCs w:val="20"/>
              </w:rPr>
              <w:t>вентиляционные трубы</w:t>
            </w:r>
          </w:p>
        </w:tc>
        <w:tc>
          <w:tcPr>
            <w:tcW w:w="8222" w:type="dxa"/>
            <w:tcBorders>
              <w:top w:val="single" w:sz="4" w:space="0" w:color="auto"/>
              <w:left w:val="single" w:sz="4" w:space="0" w:color="auto"/>
              <w:bottom w:val="single" w:sz="4" w:space="0" w:color="auto"/>
              <w:right w:val="single" w:sz="4" w:space="0" w:color="auto"/>
            </w:tcBorders>
            <w:hideMark/>
          </w:tcPr>
          <w:p w14:paraId="1B612ABE" w14:textId="77777777" w:rsidR="00861FCE" w:rsidRDefault="00861FCE">
            <w:pPr>
              <w:rPr>
                <w:sz w:val="20"/>
                <w:szCs w:val="20"/>
              </w:rPr>
            </w:pPr>
            <w:r>
              <w:rPr>
                <w:sz w:val="20"/>
                <w:szCs w:val="20"/>
              </w:rPr>
              <w:t>Количество вентиляционных труб - _____шт.</w:t>
            </w:r>
          </w:p>
          <w:p w14:paraId="79B16BF3" w14:textId="77777777" w:rsidR="00861FCE" w:rsidRDefault="00861FCE">
            <w:pPr>
              <w:rPr>
                <w:sz w:val="20"/>
                <w:szCs w:val="20"/>
              </w:rPr>
            </w:pPr>
            <w:r>
              <w:rPr>
                <w:sz w:val="20"/>
                <w:szCs w:val="20"/>
              </w:rPr>
              <w:t>Материал - _____________;</w:t>
            </w:r>
          </w:p>
          <w:p w14:paraId="26873A92" w14:textId="77777777" w:rsidR="00861FCE" w:rsidRDefault="00861FCE">
            <w:pPr>
              <w:rPr>
                <w:sz w:val="20"/>
                <w:szCs w:val="20"/>
              </w:rPr>
            </w:pPr>
            <w:r>
              <w:rPr>
                <w:sz w:val="20"/>
                <w:szCs w:val="20"/>
              </w:rPr>
              <w:t>Протяженность _________ м.</w:t>
            </w:r>
          </w:p>
          <w:p w14:paraId="2CDEBF18" w14:textId="77777777" w:rsidR="00861FCE" w:rsidRDefault="00861FCE">
            <w:pPr>
              <w:rPr>
                <w:sz w:val="20"/>
                <w:szCs w:val="20"/>
              </w:rPr>
            </w:pPr>
            <w:r>
              <w:rPr>
                <w:sz w:val="20"/>
                <w:szCs w:val="20"/>
              </w:rPr>
              <w:t>Количество дымовых труб - _____шт.</w:t>
            </w:r>
          </w:p>
          <w:p w14:paraId="7855BD34" w14:textId="77777777" w:rsidR="00861FCE" w:rsidRDefault="00861FCE">
            <w:pPr>
              <w:rPr>
                <w:sz w:val="20"/>
                <w:szCs w:val="20"/>
              </w:rPr>
            </w:pPr>
            <w:r>
              <w:rPr>
                <w:sz w:val="20"/>
                <w:szCs w:val="20"/>
              </w:rPr>
              <w:t>Материал - _____________</w:t>
            </w:r>
          </w:p>
          <w:p w14:paraId="0C486AA8" w14:textId="77777777" w:rsidR="00861FCE" w:rsidRDefault="00861FCE">
            <w:pPr>
              <w:rPr>
                <w:sz w:val="20"/>
                <w:szCs w:val="20"/>
              </w:rPr>
            </w:pPr>
            <w:r>
              <w:rPr>
                <w:sz w:val="20"/>
                <w:szCs w:val="20"/>
              </w:rPr>
              <w:t>Протяженность _________ м.</w:t>
            </w:r>
          </w:p>
        </w:tc>
      </w:tr>
      <w:tr w:rsidR="00861FCE" w14:paraId="0BA3864B" w14:textId="77777777" w:rsidTr="00861FCE">
        <w:tc>
          <w:tcPr>
            <w:tcW w:w="2376" w:type="dxa"/>
            <w:tcBorders>
              <w:top w:val="single" w:sz="4" w:space="0" w:color="auto"/>
              <w:left w:val="single" w:sz="4" w:space="0" w:color="auto"/>
              <w:bottom w:val="single" w:sz="4" w:space="0" w:color="auto"/>
              <w:right w:val="single" w:sz="4" w:space="0" w:color="auto"/>
            </w:tcBorders>
          </w:tcPr>
          <w:p w14:paraId="47B02D5D" w14:textId="77777777" w:rsidR="00861FCE" w:rsidRDefault="00861FCE">
            <w:pPr>
              <w:rPr>
                <w:sz w:val="20"/>
                <w:szCs w:val="20"/>
              </w:rPr>
            </w:pPr>
          </w:p>
          <w:p w14:paraId="4CC93069" w14:textId="77777777" w:rsidR="00861FCE" w:rsidRDefault="00861FCE">
            <w:pPr>
              <w:rPr>
                <w:sz w:val="20"/>
                <w:szCs w:val="20"/>
              </w:rPr>
            </w:pPr>
            <w:r>
              <w:rPr>
                <w:sz w:val="20"/>
                <w:szCs w:val="20"/>
              </w:rPr>
              <w:t>Водосточные желоба/водосточные трубы</w:t>
            </w:r>
          </w:p>
        </w:tc>
        <w:tc>
          <w:tcPr>
            <w:tcW w:w="8222" w:type="dxa"/>
            <w:tcBorders>
              <w:top w:val="single" w:sz="4" w:space="0" w:color="auto"/>
              <w:left w:val="single" w:sz="4" w:space="0" w:color="auto"/>
              <w:bottom w:val="single" w:sz="4" w:space="0" w:color="auto"/>
              <w:right w:val="single" w:sz="4" w:space="0" w:color="auto"/>
            </w:tcBorders>
            <w:hideMark/>
          </w:tcPr>
          <w:p w14:paraId="5D530E00" w14:textId="77777777" w:rsidR="00861FCE" w:rsidRDefault="00861FCE">
            <w:pPr>
              <w:rPr>
                <w:sz w:val="20"/>
                <w:szCs w:val="20"/>
              </w:rPr>
            </w:pPr>
            <w:r>
              <w:rPr>
                <w:sz w:val="20"/>
                <w:szCs w:val="20"/>
              </w:rPr>
              <w:t>Количество желобов – _____ шт.</w:t>
            </w:r>
          </w:p>
          <w:p w14:paraId="564CF861" w14:textId="77777777" w:rsidR="00861FCE" w:rsidRDefault="00861FCE">
            <w:pPr>
              <w:rPr>
                <w:sz w:val="20"/>
                <w:szCs w:val="20"/>
              </w:rPr>
            </w:pPr>
            <w:r>
              <w:rPr>
                <w:sz w:val="20"/>
                <w:szCs w:val="20"/>
              </w:rPr>
              <w:t>Количество водосточных труб – _____ шт.</w:t>
            </w:r>
          </w:p>
          <w:p w14:paraId="61E18E08" w14:textId="77777777" w:rsidR="00861FCE" w:rsidRDefault="00861FCE">
            <w:pPr>
              <w:rPr>
                <w:sz w:val="20"/>
                <w:szCs w:val="20"/>
              </w:rPr>
            </w:pPr>
            <w:r>
              <w:rPr>
                <w:sz w:val="20"/>
                <w:szCs w:val="20"/>
              </w:rPr>
              <w:t>Тип водосточных желобов и водосточных труб  - ______ (наружные или внутренние)</w:t>
            </w:r>
          </w:p>
          <w:p w14:paraId="2512BF38" w14:textId="77777777" w:rsidR="00861FCE" w:rsidRDefault="00861FCE">
            <w:pPr>
              <w:rPr>
                <w:sz w:val="20"/>
                <w:szCs w:val="20"/>
              </w:rPr>
            </w:pPr>
            <w:r>
              <w:rPr>
                <w:sz w:val="20"/>
                <w:szCs w:val="20"/>
              </w:rPr>
              <w:t>Протяженность водосточных труб - ___ м.</w:t>
            </w:r>
          </w:p>
          <w:p w14:paraId="5B3E99EA" w14:textId="77777777" w:rsidR="00861FCE" w:rsidRDefault="00861FCE">
            <w:pPr>
              <w:rPr>
                <w:sz w:val="20"/>
                <w:szCs w:val="20"/>
              </w:rPr>
            </w:pPr>
            <w:r>
              <w:rPr>
                <w:sz w:val="20"/>
                <w:szCs w:val="20"/>
              </w:rPr>
              <w:t>Протяженность водосточных желобов - ___ м.</w:t>
            </w:r>
          </w:p>
        </w:tc>
      </w:tr>
      <w:tr w:rsidR="00861FCE" w14:paraId="067526EF" w14:textId="77777777" w:rsidTr="00861FCE">
        <w:tc>
          <w:tcPr>
            <w:tcW w:w="2376" w:type="dxa"/>
            <w:tcBorders>
              <w:top w:val="single" w:sz="4" w:space="0" w:color="auto"/>
              <w:left w:val="single" w:sz="4" w:space="0" w:color="auto"/>
              <w:bottom w:val="single" w:sz="4" w:space="0" w:color="auto"/>
              <w:right w:val="single" w:sz="4" w:space="0" w:color="auto"/>
            </w:tcBorders>
          </w:tcPr>
          <w:p w14:paraId="1B63AE62" w14:textId="77777777" w:rsidR="00861FCE" w:rsidRDefault="00861FCE">
            <w:pPr>
              <w:rPr>
                <w:sz w:val="20"/>
                <w:szCs w:val="20"/>
              </w:rPr>
            </w:pPr>
          </w:p>
          <w:p w14:paraId="5A25B5D9" w14:textId="77777777" w:rsidR="00861FCE" w:rsidRDefault="00861FCE">
            <w:pPr>
              <w:rPr>
                <w:sz w:val="20"/>
                <w:szCs w:val="20"/>
              </w:rPr>
            </w:pPr>
            <w:r>
              <w:rPr>
                <w:sz w:val="20"/>
                <w:szCs w:val="20"/>
              </w:rPr>
              <w:t>Светильники</w:t>
            </w:r>
          </w:p>
        </w:tc>
        <w:tc>
          <w:tcPr>
            <w:tcW w:w="8222" w:type="dxa"/>
            <w:tcBorders>
              <w:top w:val="single" w:sz="4" w:space="0" w:color="auto"/>
              <w:left w:val="single" w:sz="4" w:space="0" w:color="auto"/>
              <w:bottom w:val="single" w:sz="4" w:space="0" w:color="auto"/>
              <w:right w:val="single" w:sz="4" w:space="0" w:color="auto"/>
            </w:tcBorders>
          </w:tcPr>
          <w:p w14:paraId="73BE3446" w14:textId="77777777" w:rsidR="00861FCE" w:rsidRDefault="00861FCE">
            <w:pPr>
              <w:rPr>
                <w:sz w:val="20"/>
                <w:szCs w:val="20"/>
              </w:rPr>
            </w:pPr>
          </w:p>
          <w:p w14:paraId="62E85797" w14:textId="77777777" w:rsidR="00861FCE" w:rsidRDefault="00861FCE">
            <w:pPr>
              <w:rPr>
                <w:sz w:val="20"/>
                <w:szCs w:val="20"/>
              </w:rPr>
            </w:pPr>
            <w:r>
              <w:rPr>
                <w:sz w:val="20"/>
                <w:szCs w:val="20"/>
              </w:rPr>
              <w:t>Количество - ______ шт.</w:t>
            </w:r>
          </w:p>
        </w:tc>
      </w:tr>
      <w:tr w:rsidR="00861FCE" w14:paraId="508BDF46" w14:textId="77777777" w:rsidTr="00861FCE">
        <w:tc>
          <w:tcPr>
            <w:tcW w:w="2376" w:type="dxa"/>
            <w:tcBorders>
              <w:top w:val="single" w:sz="4" w:space="0" w:color="auto"/>
              <w:left w:val="single" w:sz="4" w:space="0" w:color="auto"/>
              <w:bottom w:val="single" w:sz="4" w:space="0" w:color="auto"/>
              <w:right w:val="single" w:sz="4" w:space="0" w:color="auto"/>
            </w:tcBorders>
          </w:tcPr>
          <w:p w14:paraId="57634197" w14:textId="77777777" w:rsidR="00861FCE" w:rsidRDefault="00861FCE">
            <w:pPr>
              <w:rPr>
                <w:sz w:val="20"/>
                <w:szCs w:val="20"/>
              </w:rPr>
            </w:pPr>
          </w:p>
          <w:p w14:paraId="15D8227D" w14:textId="77777777" w:rsidR="00861FCE" w:rsidRDefault="00861FCE">
            <w:pPr>
              <w:rPr>
                <w:sz w:val="20"/>
                <w:szCs w:val="20"/>
              </w:rPr>
            </w:pPr>
            <w:r>
              <w:rPr>
                <w:sz w:val="20"/>
                <w:szCs w:val="20"/>
              </w:rPr>
              <w:t>Системы дымоудаления</w:t>
            </w:r>
          </w:p>
        </w:tc>
        <w:tc>
          <w:tcPr>
            <w:tcW w:w="8222" w:type="dxa"/>
            <w:tcBorders>
              <w:top w:val="single" w:sz="4" w:space="0" w:color="auto"/>
              <w:left w:val="single" w:sz="4" w:space="0" w:color="auto"/>
              <w:bottom w:val="single" w:sz="4" w:space="0" w:color="auto"/>
              <w:right w:val="single" w:sz="4" w:space="0" w:color="auto"/>
            </w:tcBorders>
          </w:tcPr>
          <w:p w14:paraId="1FAFC6B7" w14:textId="77777777" w:rsidR="00861FCE" w:rsidRDefault="00861FCE">
            <w:pPr>
              <w:rPr>
                <w:sz w:val="20"/>
                <w:szCs w:val="20"/>
              </w:rPr>
            </w:pPr>
          </w:p>
          <w:p w14:paraId="356721E3" w14:textId="77777777" w:rsidR="00861FCE" w:rsidRDefault="00861FCE">
            <w:pPr>
              <w:rPr>
                <w:sz w:val="20"/>
                <w:szCs w:val="20"/>
              </w:rPr>
            </w:pPr>
            <w:r>
              <w:rPr>
                <w:sz w:val="20"/>
                <w:szCs w:val="20"/>
              </w:rPr>
              <w:t>Количество - ______ шт.</w:t>
            </w:r>
          </w:p>
        </w:tc>
      </w:tr>
      <w:tr w:rsidR="00861FCE" w14:paraId="67CB51EF"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21016A28" w14:textId="77777777" w:rsidR="00861FCE" w:rsidRDefault="00861FCE">
            <w:pPr>
              <w:rPr>
                <w:sz w:val="20"/>
                <w:szCs w:val="20"/>
              </w:rPr>
            </w:pPr>
            <w:r>
              <w:rPr>
                <w:sz w:val="20"/>
                <w:szCs w:val="20"/>
              </w:rPr>
              <w:t>Магистраль с распределительным щитком</w:t>
            </w:r>
          </w:p>
        </w:tc>
        <w:tc>
          <w:tcPr>
            <w:tcW w:w="8222" w:type="dxa"/>
            <w:tcBorders>
              <w:top w:val="single" w:sz="4" w:space="0" w:color="auto"/>
              <w:left w:val="single" w:sz="4" w:space="0" w:color="auto"/>
              <w:bottom w:val="single" w:sz="4" w:space="0" w:color="auto"/>
              <w:right w:val="single" w:sz="4" w:space="0" w:color="auto"/>
            </w:tcBorders>
            <w:hideMark/>
          </w:tcPr>
          <w:p w14:paraId="4E523F52" w14:textId="77777777" w:rsidR="00861FCE" w:rsidRDefault="00861FCE">
            <w:pPr>
              <w:rPr>
                <w:sz w:val="20"/>
                <w:szCs w:val="20"/>
              </w:rPr>
            </w:pPr>
            <w:r>
              <w:rPr>
                <w:sz w:val="20"/>
                <w:szCs w:val="20"/>
              </w:rPr>
              <w:t>Количество - ______ шт.</w:t>
            </w:r>
          </w:p>
          <w:p w14:paraId="44540EDF" w14:textId="77777777" w:rsidR="00861FCE" w:rsidRDefault="00861FCE">
            <w:pPr>
              <w:rPr>
                <w:sz w:val="20"/>
                <w:szCs w:val="20"/>
              </w:rPr>
            </w:pPr>
            <w:r>
              <w:rPr>
                <w:sz w:val="20"/>
                <w:szCs w:val="20"/>
              </w:rPr>
              <w:t>Длина магистрали – м.</w:t>
            </w:r>
          </w:p>
        </w:tc>
      </w:tr>
      <w:tr w:rsidR="00861FCE" w14:paraId="4D5509E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E131E41" w14:textId="77777777" w:rsidR="00861FCE" w:rsidRDefault="00861FCE">
            <w:pPr>
              <w:rPr>
                <w:sz w:val="20"/>
                <w:szCs w:val="20"/>
              </w:rPr>
            </w:pPr>
            <w:r>
              <w:rPr>
                <w:sz w:val="20"/>
                <w:szCs w:val="20"/>
              </w:rPr>
              <w:t>Сети электроснабжения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3E7C9B0D" w14:textId="77777777" w:rsidR="00861FCE" w:rsidRDefault="00861FCE">
            <w:pPr>
              <w:rPr>
                <w:sz w:val="20"/>
                <w:szCs w:val="20"/>
              </w:rPr>
            </w:pPr>
            <w:r>
              <w:rPr>
                <w:sz w:val="20"/>
                <w:szCs w:val="20"/>
              </w:rPr>
              <w:t>Длина – ____________м.</w:t>
            </w:r>
          </w:p>
        </w:tc>
      </w:tr>
      <w:tr w:rsidR="00861FCE" w14:paraId="02FE8B67"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5268D381" w14:textId="77777777" w:rsidR="00861FCE" w:rsidRDefault="00861FCE">
            <w:pPr>
              <w:rPr>
                <w:sz w:val="20"/>
                <w:szCs w:val="20"/>
              </w:rPr>
            </w:pPr>
            <w:r>
              <w:rPr>
                <w:sz w:val="20"/>
                <w:szCs w:val="20"/>
              </w:rPr>
              <w:t>Домофоны</w:t>
            </w:r>
          </w:p>
        </w:tc>
        <w:tc>
          <w:tcPr>
            <w:tcW w:w="8222" w:type="dxa"/>
            <w:tcBorders>
              <w:top w:val="single" w:sz="4" w:space="0" w:color="auto"/>
              <w:left w:val="single" w:sz="4" w:space="0" w:color="auto"/>
              <w:bottom w:val="single" w:sz="4" w:space="0" w:color="auto"/>
              <w:right w:val="single" w:sz="4" w:space="0" w:color="auto"/>
            </w:tcBorders>
            <w:hideMark/>
          </w:tcPr>
          <w:p w14:paraId="1A86E2BE" w14:textId="77777777" w:rsidR="00861FCE" w:rsidRDefault="00861FCE">
            <w:pPr>
              <w:rPr>
                <w:sz w:val="20"/>
                <w:szCs w:val="20"/>
              </w:rPr>
            </w:pPr>
            <w:r>
              <w:rPr>
                <w:sz w:val="20"/>
                <w:szCs w:val="20"/>
              </w:rPr>
              <w:t>Марка и количество:</w:t>
            </w:r>
          </w:p>
          <w:p w14:paraId="43B5558F" w14:textId="77777777" w:rsidR="00861FCE" w:rsidRDefault="00861FCE">
            <w:pPr>
              <w:rPr>
                <w:sz w:val="20"/>
                <w:szCs w:val="20"/>
              </w:rPr>
            </w:pPr>
            <w:r>
              <w:rPr>
                <w:sz w:val="20"/>
                <w:szCs w:val="20"/>
              </w:rPr>
              <w:t>__________, __________шт.</w:t>
            </w:r>
          </w:p>
          <w:p w14:paraId="1EA0342E" w14:textId="77777777" w:rsidR="00861FCE" w:rsidRDefault="00861FCE">
            <w:pPr>
              <w:rPr>
                <w:sz w:val="20"/>
                <w:szCs w:val="20"/>
              </w:rPr>
            </w:pPr>
            <w:r>
              <w:rPr>
                <w:sz w:val="20"/>
                <w:szCs w:val="20"/>
              </w:rPr>
              <w:t>__________, __________шт.</w:t>
            </w:r>
          </w:p>
        </w:tc>
      </w:tr>
      <w:tr w:rsidR="00861FCE" w14:paraId="3496A1ED" w14:textId="77777777" w:rsidTr="00861FCE">
        <w:tc>
          <w:tcPr>
            <w:tcW w:w="2376" w:type="dxa"/>
            <w:tcBorders>
              <w:top w:val="single" w:sz="4" w:space="0" w:color="auto"/>
              <w:left w:val="single" w:sz="4" w:space="0" w:color="auto"/>
              <w:bottom w:val="single" w:sz="4" w:space="0" w:color="auto"/>
              <w:right w:val="single" w:sz="4" w:space="0" w:color="auto"/>
            </w:tcBorders>
          </w:tcPr>
          <w:p w14:paraId="7A3694DA" w14:textId="77777777" w:rsidR="00861FCE" w:rsidRDefault="00861FCE">
            <w:pPr>
              <w:rPr>
                <w:sz w:val="20"/>
                <w:szCs w:val="20"/>
              </w:rPr>
            </w:pPr>
          </w:p>
          <w:p w14:paraId="1AF9765F" w14:textId="77777777" w:rsidR="00861FCE" w:rsidRDefault="00861FCE">
            <w:pPr>
              <w:rPr>
                <w:sz w:val="20"/>
                <w:szCs w:val="20"/>
              </w:rPr>
            </w:pPr>
            <w:r>
              <w:rPr>
                <w:sz w:val="20"/>
                <w:szCs w:val="20"/>
              </w:rPr>
              <w:t>Котлы отопительные</w:t>
            </w:r>
          </w:p>
        </w:tc>
        <w:tc>
          <w:tcPr>
            <w:tcW w:w="8222" w:type="dxa"/>
            <w:tcBorders>
              <w:top w:val="single" w:sz="4" w:space="0" w:color="auto"/>
              <w:left w:val="single" w:sz="4" w:space="0" w:color="auto"/>
              <w:bottom w:val="single" w:sz="4" w:space="0" w:color="auto"/>
              <w:right w:val="single" w:sz="4" w:space="0" w:color="auto"/>
            </w:tcBorders>
          </w:tcPr>
          <w:p w14:paraId="6F3ED8C6" w14:textId="77777777" w:rsidR="00861FCE" w:rsidRDefault="00861FCE">
            <w:pPr>
              <w:rPr>
                <w:sz w:val="20"/>
                <w:szCs w:val="20"/>
              </w:rPr>
            </w:pPr>
          </w:p>
          <w:p w14:paraId="590F21F5" w14:textId="77777777" w:rsidR="00861FCE" w:rsidRDefault="00861FCE">
            <w:pPr>
              <w:rPr>
                <w:sz w:val="20"/>
                <w:szCs w:val="20"/>
              </w:rPr>
            </w:pPr>
            <w:r>
              <w:rPr>
                <w:sz w:val="20"/>
                <w:szCs w:val="20"/>
              </w:rPr>
              <w:t>Количество - ______ шт.</w:t>
            </w:r>
          </w:p>
        </w:tc>
      </w:tr>
      <w:tr w:rsidR="00861FCE" w14:paraId="26C1C948" w14:textId="77777777" w:rsidTr="00861FCE">
        <w:tc>
          <w:tcPr>
            <w:tcW w:w="2376" w:type="dxa"/>
            <w:tcBorders>
              <w:top w:val="single" w:sz="4" w:space="0" w:color="auto"/>
              <w:left w:val="single" w:sz="4" w:space="0" w:color="auto"/>
              <w:bottom w:val="single" w:sz="4" w:space="0" w:color="auto"/>
              <w:right w:val="single" w:sz="4" w:space="0" w:color="auto"/>
            </w:tcBorders>
          </w:tcPr>
          <w:p w14:paraId="11CEC67C" w14:textId="77777777" w:rsidR="00861FCE" w:rsidRDefault="00861FCE">
            <w:pPr>
              <w:rPr>
                <w:sz w:val="20"/>
                <w:szCs w:val="20"/>
              </w:rPr>
            </w:pPr>
          </w:p>
          <w:p w14:paraId="44A13E2A" w14:textId="77777777" w:rsidR="00861FCE" w:rsidRDefault="00861FCE">
            <w:pPr>
              <w:rPr>
                <w:sz w:val="20"/>
                <w:szCs w:val="20"/>
              </w:rPr>
            </w:pPr>
            <w:r>
              <w:rPr>
                <w:sz w:val="20"/>
                <w:szCs w:val="20"/>
              </w:rPr>
              <w:lastRenderedPageBreak/>
              <w:t>Сети теплоснабжения***</w:t>
            </w:r>
          </w:p>
        </w:tc>
        <w:tc>
          <w:tcPr>
            <w:tcW w:w="8222" w:type="dxa"/>
            <w:tcBorders>
              <w:top w:val="single" w:sz="4" w:space="0" w:color="auto"/>
              <w:left w:val="single" w:sz="4" w:space="0" w:color="auto"/>
              <w:bottom w:val="single" w:sz="4" w:space="0" w:color="auto"/>
              <w:right w:val="single" w:sz="4" w:space="0" w:color="auto"/>
            </w:tcBorders>
          </w:tcPr>
          <w:p w14:paraId="78DAB728" w14:textId="77777777" w:rsidR="00861FCE" w:rsidRDefault="00861FCE">
            <w:pPr>
              <w:rPr>
                <w:sz w:val="20"/>
                <w:szCs w:val="20"/>
              </w:rPr>
            </w:pPr>
          </w:p>
          <w:p w14:paraId="79B17AEE" w14:textId="77777777" w:rsidR="00861FCE" w:rsidRDefault="00861FCE">
            <w:pPr>
              <w:rPr>
                <w:sz w:val="20"/>
                <w:szCs w:val="20"/>
              </w:rPr>
            </w:pPr>
            <w:r>
              <w:rPr>
                <w:sz w:val="20"/>
                <w:szCs w:val="20"/>
              </w:rPr>
              <w:lastRenderedPageBreak/>
              <w:t>Диаметр, материал труб и протяженность в однотрубном исчислении:</w:t>
            </w:r>
          </w:p>
          <w:p w14:paraId="28C5F0FA" w14:textId="77777777" w:rsidR="00861FCE" w:rsidRDefault="00861FCE">
            <w:pPr>
              <w:rPr>
                <w:sz w:val="20"/>
                <w:szCs w:val="20"/>
              </w:rPr>
            </w:pPr>
            <w:r>
              <w:rPr>
                <w:sz w:val="20"/>
                <w:szCs w:val="20"/>
              </w:rPr>
              <w:t>1. ____ мм. _________ ____ м.</w:t>
            </w:r>
          </w:p>
          <w:p w14:paraId="4CBA6BAE" w14:textId="77777777" w:rsidR="00861FCE" w:rsidRDefault="00861FCE">
            <w:pPr>
              <w:rPr>
                <w:sz w:val="20"/>
                <w:szCs w:val="20"/>
              </w:rPr>
            </w:pPr>
            <w:r>
              <w:rPr>
                <w:sz w:val="20"/>
                <w:szCs w:val="20"/>
              </w:rPr>
              <w:t>2. ____ мм. ________ _____ м.</w:t>
            </w:r>
          </w:p>
        </w:tc>
      </w:tr>
      <w:tr w:rsidR="00861FCE" w14:paraId="7F4BBFCC"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353852D" w14:textId="77777777" w:rsidR="00861FCE" w:rsidRDefault="00861FCE">
            <w:pPr>
              <w:rPr>
                <w:sz w:val="20"/>
                <w:szCs w:val="20"/>
              </w:rPr>
            </w:pPr>
            <w:r>
              <w:rPr>
                <w:sz w:val="20"/>
                <w:szCs w:val="20"/>
              </w:rPr>
              <w:lastRenderedPageBreak/>
              <w:t>Задвижки, вентили, краны на системах теплоснабжения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66290E20" w14:textId="77777777" w:rsidR="00861FCE" w:rsidRDefault="00861FCE">
            <w:pPr>
              <w:rPr>
                <w:sz w:val="20"/>
                <w:szCs w:val="20"/>
              </w:rPr>
            </w:pPr>
            <w:r>
              <w:rPr>
                <w:sz w:val="20"/>
                <w:szCs w:val="20"/>
              </w:rPr>
              <w:t>Количество:</w:t>
            </w:r>
          </w:p>
          <w:p w14:paraId="500FC85A" w14:textId="77777777" w:rsidR="00861FCE" w:rsidRDefault="00861FCE">
            <w:pPr>
              <w:rPr>
                <w:sz w:val="20"/>
                <w:szCs w:val="20"/>
              </w:rPr>
            </w:pPr>
            <w:r>
              <w:rPr>
                <w:sz w:val="20"/>
                <w:szCs w:val="20"/>
              </w:rPr>
              <w:t>задвижек - ______ шт.</w:t>
            </w:r>
          </w:p>
          <w:p w14:paraId="0885FFA9" w14:textId="77777777" w:rsidR="00861FCE" w:rsidRDefault="00861FCE">
            <w:pPr>
              <w:rPr>
                <w:sz w:val="20"/>
                <w:szCs w:val="20"/>
              </w:rPr>
            </w:pPr>
            <w:r>
              <w:rPr>
                <w:sz w:val="20"/>
                <w:szCs w:val="20"/>
              </w:rPr>
              <w:t>вентилей - ______ шт.</w:t>
            </w:r>
          </w:p>
          <w:p w14:paraId="17ADBD81" w14:textId="77777777" w:rsidR="00861FCE" w:rsidRDefault="00861FCE">
            <w:pPr>
              <w:rPr>
                <w:sz w:val="20"/>
                <w:szCs w:val="20"/>
              </w:rPr>
            </w:pPr>
            <w:r>
              <w:rPr>
                <w:sz w:val="20"/>
                <w:szCs w:val="20"/>
              </w:rPr>
              <w:t>кранов - ______ шт.</w:t>
            </w:r>
          </w:p>
        </w:tc>
      </w:tr>
      <w:tr w:rsidR="00861FCE" w14:paraId="6D62DFD4"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1809EF52" w14:textId="77777777" w:rsidR="00861FCE" w:rsidRDefault="00861FCE">
            <w:pPr>
              <w:rPr>
                <w:sz w:val="20"/>
                <w:szCs w:val="20"/>
              </w:rPr>
            </w:pPr>
            <w:r>
              <w:rPr>
                <w:sz w:val="20"/>
                <w:szCs w:val="20"/>
              </w:rPr>
              <w:t>Бойлерные,  (теплообменники)</w:t>
            </w:r>
          </w:p>
        </w:tc>
        <w:tc>
          <w:tcPr>
            <w:tcW w:w="8222" w:type="dxa"/>
            <w:tcBorders>
              <w:top w:val="single" w:sz="4" w:space="0" w:color="auto"/>
              <w:left w:val="single" w:sz="4" w:space="0" w:color="auto"/>
              <w:bottom w:val="single" w:sz="4" w:space="0" w:color="auto"/>
              <w:right w:val="single" w:sz="4" w:space="0" w:color="auto"/>
            </w:tcBorders>
          </w:tcPr>
          <w:p w14:paraId="502EDA28" w14:textId="77777777" w:rsidR="00861FCE" w:rsidRDefault="00861FCE">
            <w:pPr>
              <w:rPr>
                <w:sz w:val="20"/>
                <w:szCs w:val="20"/>
              </w:rPr>
            </w:pPr>
          </w:p>
          <w:p w14:paraId="3074014E" w14:textId="77777777" w:rsidR="00861FCE" w:rsidRDefault="00861FCE">
            <w:pPr>
              <w:rPr>
                <w:sz w:val="20"/>
                <w:szCs w:val="20"/>
              </w:rPr>
            </w:pPr>
            <w:r>
              <w:rPr>
                <w:sz w:val="20"/>
                <w:szCs w:val="20"/>
              </w:rPr>
              <w:t>Количество - ______ шт.</w:t>
            </w:r>
          </w:p>
        </w:tc>
      </w:tr>
      <w:tr w:rsidR="00861FCE" w14:paraId="1A2168D6" w14:textId="77777777" w:rsidTr="00861FCE">
        <w:tc>
          <w:tcPr>
            <w:tcW w:w="2376" w:type="dxa"/>
            <w:tcBorders>
              <w:top w:val="single" w:sz="4" w:space="0" w:color="auto"/>
              <w:left w:val="single" w:sz="4" w:space="0" w:color="auto"/>
              <w:bottom w:val="single" w:sz="4" w:space="0" w:color="auto"/>
              <w:right w:val="single" w:sz="4" w:space="0" w:color="auto"/>
            </w:tcBorders>
          </w:tcPr>
          <w:p w14:paraId="0531C7B3" w14:textId="77777777" w:rsidR="00861FCE" w:rsidRDefault="00861FCE">
            <w:pPr>
              <w:rPr>
                <w:sz w:val="20"/>
                <w:szCs w:val="20"/>
              </w:rPr>
            </w:pPr>
          </w:p>
          <w:p w14:paraId="61C6BEEB" w14:textId="77777777" w:rsidR="00861FCE" w:rsidRDefault="00861FCE">
            <w:pPr>
              <w:rPr>
                <w:sz w:val="20"/>
                <w:szCs w:val="20"/>
              </w:rPr>
            </w:pPr>
            <w:r>
              <w:rPr>
                <w:sz w:val="20"/>
                <w:szCs w:val="20"/>
              </w:rPr>
              <w:t>Элеваторные узлы</w:t>
            </w:r>
          </w:p>
        </w:tc>
        <w:tc>
          <w:tcPr>
            <w:tcW w:w="8222" w:type="dxa"/>
            <w:tcBorders>
              <w:top w:val="single" w:sz="4" w:space="0" w:color="auto"/>
              <w:left w:val="single" w:sz="4" w:space="0" w:color="auto"/>
              <w:bottom w:val="single" w:sz="4" w:space="0" w:color="auto"/>
              <w:right w:val="single" w:sz="4" w:space="0" w:color="auto"/>
            </w:tcBorders>
          </w:tcPr>
          <w:p w14:paraId="2097339C" w14:textId="77777777" w:rsidR="00861FCE" w:rsidRDefault="00861FCE">
            <w:pPr>
              <w:rPr>
                <w:sz w:val="20"/>
                <w:szCs w:val="20"/>
              </w:rPr>
            </w:pPr>
          </w:p>
          <w:p w14:paraId="63A3B346" w14:textId="77777777" w:rsidR="00861FCE" w:rsidRDefault="00861FCE">
            <w:pPr>
              <w:rPr>
                <w:sz w:val="20"/>
                <w:szCs w:val="20"/>
              </w:rPr>
            </w:pPr>
            <w:r>
              <w:rPr>
                <w:sz w:val="20"/>
                <w:szCs w:val="20"/>
              </w:rPr>
              <w:t>Количество - ______ шт.</w:t>
            </w:r>
          </w:p>
        </w:tc>
      </w:tr>
      <w:tr w:rsidR="00861FCE" w14:paraId="07B3C0B2" w14:textId="77777777" w:rsidTr="00861FCE">
        <w:tc>
          <w:tcPr>
            <w:tcW w:w="2376" w:type="dxa"/>
            <w:tcBorders>
              <w:top w:val="single" w:sz="4" w:space="0" w:color="auto"/>
              <w:left w:val="single" w:sz="4" w:space="0" w:color="auto"/>
              <w:bottom w:val="single" w:sz="4" w:space="0" w:color="auto"/>
              <w:right w:val="single" w:sz="4" w:space="0" w:color="auto"/>
            </w:tcBorders>
          </w:tcPr>
          <w:p w14:paraId="0EBF9C82" w14:textId="77777777" w:rsidR="00861FCE" w:rsidRDefault="00861FCE">
            <w:pPr>
              <w:rPr>
                <w:sz w:val="20"/>
                <w:szCs w:val="20"/>
              </w:rPr>
            </w:pPr>
          </w:p>
          <w:p w14:paraId="67E3D4A2" w14:textId="77777777" w:rsidR="00861FCE" w:rsidRDefault="00861FCE">
            <w:pPr>
              <w:rPr>
                <w:sz w:val="20"/>
                <w:szCs w:val="20"/>
              </w:rPr>
            </w:pPr>
            <w:r>
              <w:rPr>
                <w:sz w:val="20"/>
                <w:szCs w:val="20"/>
              </w:rPr>
              <w:t>Радиаторы**</w:t>
            </w:r>
          </w:p>
        </w:tc>
        <w:tc>
          <w:tcPr>
            <w:tcW w:w="8222" w:type="dxa"/>
            <w:tcBorders>
              <w:top w:val="single" w:sz="4" w:space="0" w:color="auto"/>
              <w:left w:val="single" w:sz="4" w:space="0" w:color="auto"/>
              <w:bottom w:val="single" w:sz="4" w:space="0" w:color="auto"/>
              <w:right w:val="single" w:sz="4" w:space="0" w:color="auto"/>
            </w:tcBorders>
            <w:hideMark/>
          </w:tcPr>
          <w:p w14:paraId="2A61278A" w14:textId="77777777" w:rsidR="00861FCE" w:rsidRDefault="00861FCE">
            <w:pPr>
              <w:rPr>
                <w:sz w:val="20"/>
                <w:szCs w:val="20"/>
              </w:rPr>
            </w:pPr>
            <w:r>
              <w:rPr>
                <w:sz w:val="20"/>
                <w:szCs w:val="20"/>
              </w:rPr>
              <w:t>Материал и количество – 1._____________  ______ шт.</w:t>
            </w:r>
          </w:p>
          <w:p w14:paraId="6C36A70E" w14:textId="77777777" w:rsidR="00861FCE" w:rsidRDefault="00861FCE">
            <w:pPr>
              <w:rPr>
                <w:sz w:val="20"/>
                <w:szCs w:val="20"/>
              </w:rPr>
            </w:pPr>
            <w:r>
              <w:rPr>
                <w:sz w:val="20"/>
                <w:szCs w:val="20"/>
              </w:rPr>
              <w:t>2._____________  ______ шт.</w:t>
            </w:r>
          </w:p>
        </w:tc>
      </w:tr>
      <w:tr w:rsidR="00861FCE" w14:paraId="22D18EF7" w14:textId="77777777" w:rsidTr="00861FCE">
        <w:tc>
          <w:tcPr>
            <w:tcW w:w="2376" w:type="dxa"/>
            <w:tcBorders>
              <w:top w:val="single" w:sz="4" w:space="0" w:color="auto"/>
              <w:left w:val="single" w:sz="4" w:space="0" w:color="auto"/>
              <w:bottom w:val="single" w:sz="4" w:space="0" w:color="auto"/>
              <w:right w:val="single" w:sz="4" w:space="0" w:color="auto"/>
            </w:tcBorders>
          </w:tcPr>
          <w:p w14:paraId="15F422D7" w14:textId="77777777" w:rsidR="00861FCE" w:rsidRDefault="00861FCE">
            <w:pPr>
              <w:rPr>
                <w:sz w:val="20"/>
                <w:szCs w:val="20"/>
              </w:rPr>
            </w:pPr>
          </w:p>
          <w:p w14:paraId="51E95218" w14:textId="77777777" w:rsidR="00861FCE" w:rsidRDefault="00861FCE">
            <w:pPr>
              <w:rPr>
                <w:sz w:val="20"/>
                <w:szCs w:val="20"/>
              </w:rPr>
            </w:pPr>
            <w:r>
              <w:rPr>
                <w:sz w:val="20"/>
                <w:szCs w:val="20"/>
              </w:rPr>
              <w:t>Полотенцесушители</w:t>
            </w:r>
          </w:p>
        </w:tc>
        <w:tc>
          <w:tcPr>
            <w:tcW w:w="8222" w:type="dxa"/>
            <w:tcBorders>
              <w:top w:val="single" w:sz="4" w:space="0" w:color="auto"/>
              <w:left w:val="single" w:sz="4" w:space="0" w:color="auto"/>
              <w:bottom w:val="single" w:sz="4" w:space="0" w:color="auto"/>
              <w:right w:val="single" w:sz="4" w:space="0" w:color="auto"/>
            </w:tcBorders>
            <w:hideMark/>
          </w:tcPr>
          <w:p w14:paraId="7EFF4133" w14:textId="77777777" w:rsidR="00861FCE" w:rsidRDefault="00861FCE">
            <w:pPr>
              <w:rPr>
                <w:sz w:val="20"/>
                <w:szCs w:val="20"/>
              </w:rPr>
            </w:pPr>
            <w:r>
              <w:rPr>
                <w:sz w:val="20"/>
                <w:szCs w:val="20"/>
              </w:rPr>
              <w:t xml:space="preserve">Материал и количество – </w:t>
            </w:r>
          </w:p>
          <w:p w14:paraId="2175439B" w14:textId="77777777" w:rsidR="00861FCE" w:rsidRDefault="00861FCE">
            <w:pPr>
              <w:rPr>
                <w:sz w:val="20"/>
                <w:szCs w:val="20"/>
              </w:rPr>
            </w:pPr>
            <w:r>
              <w:rPr>
                <w:sz w:val="20"/>
                <w:szCs w:val="20"/>
              </w:rPr>
              <w:t>1._____________  ______ шт.</w:t>
            </w:r>
          </w:p>
          <w:p w14:paraId="2AAF5160" w14:textId="77777777" w:rsidR="00861FCE" w:rsidRDefault="00861FCE">
            <w:pPr>
              <w:rPr>
                <w:sz w:val="20"/>
                <w:szCs w:val="20"/>
              </w:rPr>
            </w:pPr>
            <w:r>
              <w:rPr>
                <w:sz w:val="20"/>
                <w:szCs w:val="20"/>
              </w:rPr>
              <w:t>2._____________  ______ шт.</w:t>
            </w:r>
          </w:p>
        </w:tc>
      </w:tr>
      <w:tr w:rsidR="00861FCE" w14:paraId="6CDF29D2" w14:textId="77777777" w:rsidTr="00861FCE">
        <w:tc>
          <w:tcPr>
            <w:tcW w:w="2376" w:type="dxa"/>
            <w:tcBorders>
              <w:top w:val="single" w:sz="4" w:space="0" w:color="auto"/>
              <w:left w:val="single" w:sz="4" w:space="0" w:color="auto"/>
              <w:bottom w:val="single" w:sz="4" w:space="0" w:color="auto"/>
              <w:right w:val="single" w:sz="4" w:space="0" w:color="auto"/>
            </w:tcBorders>
          </w:tcPr>
          <w:p w14:paraId="5C667152" w14:textId="77777777" w:rsidR="00861FCE" w:rsidRDefault="00861FCE">
            <w:pPr>
              <w:rPr>
                <w:sz w:val="20"/>
                <w:szCs w:val="20"/>
              </w:rPr>
            </w:pPr>
          </w:p>
          <w:p w14:paraId="61163D97" w14:textId="77777777" w:rsidR="00861FCE" w:rsidRDefault="00861FCE">
            <w:pPr>
              <w:rPr>
                <w:sz w:val="20"/>
                <w:szCs w:val="20"/>
              </w:rPr>
            </w:pPr>
            <w:r>
              <w:rPr>
                <w:sz w:val="20"/>
                <w:szCs w:val="20"/>
              </w:rPr>
              <w:t>Системы очистки воды</w:t>
            </w:r>
          </w:p>
        </w:tc>
        <w:tc>
          <w:tcPr>
            <w:tcW w:w="8222" w:type="dxa"/>
            <w:tcBorders>
              <w:top w:val="single" w:sz="4" w:space="0" w:color="auto"/>
              <w:left w:val="single" w:sz="4" w:space="0" w:color="auto"/>
              <w:bottom w:val="single" w:sz="4" w:space="0" w:color="auto"/>
              <w:right w:val="single" w:sz="4" w:space="0" w:color="auto"/>
            </w:tcBorders>
            <w:hideMark/>
          </w:tcPr>
          <w:p w14:paraId="2D45ABCA" w14:textId="77777777" w:rsidR="00861FCE" w:rsidRDefault="00861FCE">
            <w:pPr>
              <w:rPr>
                <w:sz w:val="20"/>
                <w:szCs w:val="20"/>
              </w:rPr>
            </w:pPr>
            <w:r>
              <w:rPr>
                <w:sz w:val="20"/>
                <w:szCs w:val="20"/>
              </w:rPr>
              <w:t>Количество - ______ шт.</w:t>
            </w:r>
          </w:p>
          <w:p w14:paraId="64DC275E" w14:textId="77777777" w:rsidR="00861FCE" w:rsidRDefault="00861FCE">
            <w:pPr>
              <w:rPr>
                <w:sz w:val="20"/>
                <w:szCs w:val="20"/>
              </w:rPr>
            </w:pPr>
            <w:r>
              <w:rPr>
                <w:sz w:val="20"/>
                <w:szCs w:val="20"/>
              </w:rPr>
              <w:t>Марка  _________________</w:t>
            </w:r>
          </w:p>
        </w:tc>
      </w:tr>
      <w:tr w:rsidR="00861FCE" w14:paraId="217A7FB3" w14:textId="77777777" w:rsidTr="00861FCE">
        <w:tc>
          <w:tcPr>
            <w:tcW w:w="2376" w:type="dxa"/>
            <w:tcBorders>
              <w:top w:val="single" w:sz="4" w:space="0" w:color="auto"/>
              <w:left w:val="single" w:sz="4" w:space="0" w:color="auto"/>
              <w:bottom w:val="single" w:sz="4" w:space="0" w:color="auto"/>
              <w:right w:val="single" w:sz="4" w:space="0" w:color="auto"/>
            </w:tcBorders>
          </w:tcPr>
          <w:p w14:paraId="485453FA" w14:textId="77777777" w:rsidR="00861FCE" w:rsidRDefault="00861FCE">
            <w:pPr>
              <w:rPr>
                <w:sz w:val="20"/>
                <w:szCs w:val="20"/>
              </w:rPr>
            </w:pPr>
          </w:p>
          <w:p w14:paraId="66266CDE" w14:textId="77777777" w:rsidR="00861FCE" w:rsidRDefault="00861FCE">
            <w:pPr>
              <w:rPr>
                <w:sz w:val="20"/>
                <w:szCs w:val="20"/>
              </w:rPr>
            </w:pPr>
            <w:r>
              <w:rPr>
                <w:sz w:val="20"/>
                <w:szCs w:val="20"/>
              </w:rPr>
              <w:t>Насосы</w:t>
            </w:r>
          </w:p>
        </w:tc>
        <w:tc>
          <w:tcPr>
            <w:tcW w:w="8222" w:type="dxa"/>
            <w:tcBorders>
              <w:top w:val="single" w:sz="4" w:space="0" w:color="auto"/>
              <w:left w:val="single" w:sz="4" w:space="0" w:color="auto"/>
              <w:bottom w:val="single" w:sz="4" w:space="0" w:color="auto"/>
              <w:right w:val="single" w:sz="4" w:space="0" w:color="auto"/>
            </w:tcBorders>
            <w:hideMark/>
          </w:tcPr>
          <w:p w14:paraId="6B2B72B0" w14:textId="77777777" w:rsidR="00861FCE" w:rsidRDefault="00861FCE">
            <w:pPr>
              <w:rPr>
                <w:sz w:val="20"/>
                <w:szCs w:val="20"/>
              </w:rPr>
            </w:pPr>
            <w:r>
              <w:rPr>
                <w:sz w:val="20"/>
                <w:szCs w:val="20"/>
              </w:rPr>
              <w:t>Количество - ______ шт.</w:t>
            </w:r>
          </w:p>
          <w:p w14:paraId="7CDBB54E" w14:textId="77777777" w:rsidR="00861FCE" w:rsidRDefault="00861FCE">
            <w:pPr>
              <w:rPr>
                <w:sz w:val="20"/>
                <w:szCs w:val="20"/>
              </w:rPr>
            </w:pPr>
            <w:r>
              <w:rPr>
                <w:sz w:val="20"/>
                <w:szCs w:val="20"/>
              </w:rPr>
              <w:t>Марка насоса:</w:t>
            </w:r>
          </w:p>
          <w:p w14:paraId="13C77CC8" w14:textId="77777777" w:rsidR="00861FCE" w:rsidRDefault="00861FCE">
            <w:pPr>
              <w:rPr>
                <w:sz w:val="20"/>
                <w:szCs w:val="20"/>
              </w:rPr>
            </w:pPr>
            <w:r>
              <w:rPr>
                <w:sz w:val="20"/>
                <w:szCs w:val="20"/>
              </w:rPr>
              <w:t>1. ______________________;</w:t>
            </w:r>
          </w:p>
          <w:p w14:paraId="670AB97B" w14:textId="77777777" w:rsidR="00861FCE" w:rsidRDefault="00861FCE">
            <w:pPr>
              <w:rPr>
                <w:sz w:val="20"/>
                <w:szCs w:val="20"/>
              </w:rPr>
            </w:pPr>
            <w:r>
              <w:rPr>
                <w:sz w:val="20"/>
                <w:szCs w:val="20"/>
              </w:rPr>
              <w:t>2. ______________________.</w:t>
            </w:r>
          </w:p>
        </w:tc>
      </w:tr>
      <w:tr w:rsidR="00861FCE" w14:paraId="0A57CC19" w14:textId="77777777" w:rsidTr="00861FCE">
        <w:tc>
          <w:tcPr>
            <w:tcW w:w="2376" w:type="dxa"/>
            <w:tcBorders>
              <w:top w:val="single" w:sz="4" w:space="0" w:color="auto"/>
              <w:left w:val="single" w:sz="4" w:space="0" w:color="auto"/>
              <w:bottom w:val="single" w:sz="4" w:space="0" w:color="auto"/>
              <w:right w:val="single" w:sz="4" w:space="0" w:color="auto"/>
            </w:tcBorders>
          </w:tcPr>
          <w:p w14:paraId="7381AB99" w14:textId="77777777" w:rsidR="00861FCE" w:rsidRDefault="00861FCE">
            <w:pPr>
              <w:rPr>
                <w:sz w:val="20"/>
                <w:szCs w:val="20"/>
              </w:rPr>
            </w:pPr>
          </w:p>
          <w:p w14:paraId="50A107EA" w14:textId="77777777" w:rsidR="00861FCE" w:rsidRDefault="00861FCE">
            <w:pPr>
              <w:rPr>
                <w:sz w:val="20"/>
                <w:szCs w:val="20"/>
              </w:rPr>
            </w:pPr>
            <w:r>
              <w:rPr>
                <w:sz w:val="20"/>
                <w:szCs w:val="20"/>
              </w:rPr>
              <w:t xml:space="preserve">Трубопроводы </w:t>
            </w:r>
          </w:p>
          <w:p w14:paraId="4CB9753F" w14:textId="77777777" w:rsidR="00861FCE" w:rsidRDefault="00861FCE">
            <w:pPr>
              <w:rPr>
                <w:sz w:val="20"/>
                <w:szCs w:val="20"/>
              </w:rPr>
            </w:pPr>
            <w:r>
              <w:rPr>
                <w:sz w:val="20"/>
                <w:szCs w:val="20"/>
              </w:rPr>
              <w:t>холодной воды</w:t>
            </w:r>
          </w:p>
        </w:tc>
        <w:tc>
          <w:tcPr>
            <w:tcW w:w="8222" w:type="dxa"/>
            <w:tcBorders>
              <w:top w:val="single" w:sz="4" w:space="0" w:color="auto"/>
              <w:left w:val="single" w:sz="4" w:space="0" w:color="auto"/>
              <w:bottom w:val="single" w:sz="4" w:space="0" w:color="auto"/>
              <w:right w:val="single" w:sz="4" w:space="0" w:color="auto"/>
            </w:tcBorders>
            <w:hideMark/>
          </w:tcPr>
          <w:p w14:paraId="01D3D88B" w14:textId="77777777" w:rsidR="00861FCE" w:rsidRDefault="00861FCE">
            <w:pPr>
              <w:rPr>
                <w:sz w:val="20"/>
                <w:szCs w:val="20"/>
              </w:rPr>
            </w:pPr>
            <w:r>
              <w:rPr>
                <w:sz w:val="20"/>
                <w:szCs w:val="20"/>
              </w:rPr>
              <w:t>Диаметр, материал и протяженность:</w:t>
            </w:r>
          </w:p>
          <w:p w14:paraId="3726FA21" w14:textId="77777777" w:rsidR="00861FCE" w:rsidRDefault="00861FCE">
            <w:pPr>
              <w:rPr>
                <w:sz w:val="20"/>
                <w:szCs w:val="20"/>
              </w:rPr>
            </w:pPr>
            <w:r>
              <w:rPr>
                <w:sz w:val="20"/>
                <w:szCs w:val="20"/>
              </w:rPr>
              <w:t>1. ____ мм. _________, ____м.</w:t>
            </w:r>
          </w:p>
          <w:p w14:paraId="6D568F37" w14:textId="77777777" w:rsidR="00861FCE" w:rsidRDefault="00861FCE">
            <w:pPr>
              <w:rPr>
                <w:sz w:val="20"/>
                <w:szCs w:val="20"/>
              </w:rPr>
            </w:pPr>
            <w:r>
              <w:rPr>
                <w:sz w:val="20"/>
                <w:szCs w:val="20"/>
              </w:rPr>
              <w:t>2. ____ мм. _________, ____м.</w:t>
            </w:r>
          </w:p>
          <w:p w14:paraId="2CC12FE9" w14:textId="77777777" w:rsidR="00861FCE" w:rsidRDefault="00861FCE">
            <w:pPr>
              <w:rPr>
                <w:sz w:val="20"/>
                <w:szCs w:val="20"/>
              </w:rPr>
            </w:pPr>
            <w:r>
              <w:rPr>
                <w:sz w:val="20"/>
                <w:szCs w:val="20"/>
              </w:rPr>
              <w:t>3. ____ мм. _________, ____м.</w:t>
            </w:r>
          </w:p>
        </w:tc>
      </w:tr>
      <w:tr w:rsidR="00861FCE" w14:paraId="040D7825" w14:textId="77777777" w:rsidTr="00861FCE">
        <w:tc>
          <w:tcPr>
            <w:tcW w:w="2376" w:type="dxa"/>
            <w:tcBorders>
              <w:top w:val="single" w:sz="4" w:space="0" w:color="auto"/>
              <w:left w:val="single" w:sz="4" w:space="0" w:color="auto"/>
              <w:bottom w:val="single" w:sz="4" w:space="0" w:color="auto"/>
              <w:right w:val="single" w:sz="4" w:space="0" w:color="auto"/>
            </w:tcBorders>
          </w:tcPr>
          <w:p w14:paraId="653D9560" w14:textId="77777777" w:rsidR="00861FCE" w:rsidRDefault="00861FCE">
            <w:pPr>
              <w:rPr>
                <w:sz w:val="20"/>
                <w:szCs w:val="20"/>
              </w:rPr>
            </w:pPr>
          </w:p>
          <w:p w14:paraId="069869DB" w14:textId="77777777" w:rsidR="00861FCE" w:rsidRDefault="00861FCE">
            <w:pPr>
              <w:rPr>
                <w:sz w:val="20"/>
                <w:szCs w:val="20"/>
              </w:rPr>
            </w:pPr>
            <w:r>
              <w:rPr>
                <w:sz w:val="20"/>
                <w:szCs w:val="20"/>
              </w:rPr>
              <w:t xml:space="preserve">Трубопроводы </w:t>
            </w:r>
          </w:p>
          <w:p w14:paraId="2021B234" w14:textId="77777777" w:rsidR="00861FCE" w:rsidRDefault="00861FCE">
            <w:pPr>
              <w:rPr>
                <w:sz w:val="20"/>
                <w:szCs w:val="20"/>
              </w:rPr>
            </w:pPr>
            <w:r>
              <w:rPr>
                <w:sz w:val="20"/>
                <w:szCs w:val="20"/>
              </w:rPr>
              <w:t>горячей воды</w:t>
            </w:r>
          </w:p>
        </w:tc>
        <w:tc>
          <w:tcPr>
            <w:tcW w:w="8222" w:type="dxa"/>
            <w:tcBorders>
              <w:top w:val="single" w:sz="4" w:space="0" w:color="auto"/>
              <w:left w:val="single" w:sz="4" w:space="0" w:color="auto"/>
              <w:bottom w:val="single" w:sz="4" w:space="0" w:color="auto"/>
              <w:right w:val="single" w:sz="4" w:space="0" w:color="auto"/>
            </w:tcBorders>
            <w:hideMark/>
          </w:tcPr>
          <w:p w14:paraId="47BE3ED8" w14:textId="77777777" w:rsidR="00861FCE" w:rsidRDefault="00861FCE">
            <w:pPr>
              <w:rPr>
                <w:sz w:val="20"/>
                <w:szCs w:val="20"/>
              </w:rPr>
            </w:pPr>
            <w:r>
              <w:rPr>
                <w:sz w:val="20"/>
                <w:szCs w:val="20"/>
              </w:rPr>
              <w:t>Диаметр, материал и протяженность:</w:t>
            </w:r>
          </w:p>
          <w:p w14:paraId="687DC905" w14:textId="77777777" w:rsidR="00861FCE" w:rsidRDefault="00861FCE">
            <w:pPr>
              <w:rPr>
                <w:sz w:val="20"/>
                <w:szCs w:val="20"/>
              </w:rPr>
            </w:pPr>
            <w:r>
              <w:rPr>
                <w:sz w:val="20"/>
                <w:szCs w:val="20"/>
              </w:rPr>
              <w:t>1. ____ мм. _________, ____м.</w:t>
            </w:r>
          </w:p>
          <w:p w14:paraId="3C95BBE1" w14:textId="77777777" w:rsidR="00861FCE" w:rsidRDefault="00861FCE">
            <w:pPr>
              <w:rPr>
                <w:sz w:val="20"/>
                <w:szCs w:val="20"/>
              </w:rPr>
            </w:pPr>
            <w:r>
              <w:rPr>
                <w:sz w:val="20"/>
                <w:szCs w:val="20"/>
              </w:rPr>
              <w:t>2. ____ мм. _________, ____м.</w:t>
            </w:r>
          </w:p>
          <w:p w14:paraId="57557244" w14:textId="77777777" w:rsidR="00861FCE" w:rsidRDefault="00861FCE">
            <w:pPr>
              <w:rPr>
                <w:sz w:val="20"/>
                <w:szCs w:val="20"/>
              </w:rPr>
            </w:pPr>
            <w:r>
              <w:rPr>
                <w:sz w:val="20"/>
                <w:szCs w:val="20"/>
              </w:rPr>
              <w:t>3. ____ мм. _________, ____м.</w:t>
            </w:r>
          </w:p>
        </w:tc>
      </w:tr>
      <w:tr w:rsidR="00861FCE" w14:paraId="7177CDDB" w14:textId="77777777" w:rsidTr="00861FCE">
        <w:tc>
          <w:tcPr>
            <w:tcW w:w="2376" w:type="dxa"/>
            <w:tcBorders>
              <w:top w:val="single" w:sz="4" w:space="0" w:color="auto"/>
              <w:left w:val="single" w:sz="4" w:space="0" w:color="auto"/>
              <w:bottom w:val="single" w:sz="4" w:space="0" w:color="auto"/>
              <w:right w:val="single" w:sz="4" w:space="0" w:color="auto"/>
            </w:tcBorders>
          </w:tcPr>
          <w:p w14:paraId="13C6C3F7" w14:textId="77777777" w:rsidR="00861FCE" w:rsidRDefault="00861FCE">
            <w:pPr>
              <w:rPr>
                <w:sz w:val="20"/>
                <w:szCs w:val="20"/>
              </w:rPr>
            </w:pPr>
          </w:p>
          <w:p w14:paraId="4B5887C3" w14:textId="77777777" w:rsidR="00861FCE" w:rsidRDefault="00861FCE">
            <w:pPr>
              <w:rPr>
                <w:sz w:val="20"/>
                <w:szCs w:val="20"/>
              </w:rPr>
            </w:pPr>
            <w:r>
              <w:rPr>
                <w:sz w:val="20"/>
                <w:szCs w:val="20"/>
              </w:rPr>
              <w:t>Задвижки, вентили, краны на системах водоснабжения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E5D240D" w14:textId="77777777" w:rsidR="00861FCE" w:rsidRDefault="00861FCE">
            <w:pPr>
              <w:rPr>
                <w:sz w:val="20"/>
                <w:szCs w:val="20"/>
              </w:rPr>
            </w:pPr>
            <w:r>
              <w:rPr>
                <w:sz w:val="20"/>
                <w:szCs w:val="20"/>
              </w:rPr>
              <w:t>Количество:</w:t>
            </w:r>
          </w:p>
          <w:p w14:paraId="763CC2E3" w14:textId="77777777" w:rsidR="00861FCE" w:rsidRDefault="00861FCE">
            <w:pPr>
              <w:rPr>
                <w:sz w:val="20"/>
                <w:szCs w:val="20"/>
              </w:rPr>
            </w:pPr>
            <w:r>
              <w:rPr>
                <w:sz w:val="20"/>
                <w:szCs w:val="20"/>
              </w:rPr>
              <w:t>задвижек - ______шт;</w:t>
            </w:r>
          </w:p>
          <w:p w14:paraId="140D7933" w14:textId="77777777" w:rsidR="00861FCE" w:rsidRDefault="00861FCE">
            <w:pPr>
              <w:rPr>
                <w:sz w:val="20"/>
                <w:szCs w:val="20"/>
              </w:rPr>
            </w:pPr>
            <w:r>
              <w:rPr>
                <w:sz w:val="20"/>
                <w:szCs w:val="20"/>
              </w:rPr>
              <w:t>вентилей - ______шт.</w:t>
            </w:r>
          </w:p>
          <w:p w14:paraId="63EF6162" w14:textId="77777777" w:rsidR="00861FCE" w:rsidRDefault="00861FCE">
            <w:pPr>
              <w:rPr>
                <w:sz w:val="20"/>
                <w:szCs w:val="20"/>
              </w:rPr>
            </w:pPr>
            <w:r>
              <w:rPr>
                <w:sz w:val="20"/>
                <w:szCs w:val="20"/>
              </w:rPr>
              <w:t>кранов - ______шт.</w:t>
            </w:r>
          </w:p>
        </w:tc>
      </w:tr>
      <w:tr w:rsidR="00861FCE" w14:paraId="6D1B6780" w14:textId="77777777" w:rsidTr="00861FCE">
        <w:tc>
          <w:tcPr>
            <w:tcW w:w="2376" w:type="dxa"/>
            <w:tcBorders>
              <w:top w:val="single" w:sz="4" w:space="0" w:color="auto"/>
              <w:left w:val="single" w:sz="4" w:space="0" w:color="auto"/>
              <w:bottom w:val="single" w:sz="4" w:space="0" w:color="auto"/>
              <w:right w:val="single" w:sz="4" w:space="0" w:color="auto"/>
            </w:tcBorders>
          </w:tcPr>
          <w:p w14:paraId="1C2141EC" w14:textId="77777777" w:rsidR="00861FCE" w:rsidRDefault="00861FCE">
            <w:pPr>
              <w:rPr>
                <w:sz w:val="20"/>
                <w:szCs w:val="20"/>
              </w:rPr>
            </w:pPr>
          </w:p>
          <w:p w14:paraId="42EABBD9" w14:textId="77777777" w:rsidR="00861FCE" w:rsidRDefault="00861FCE">
            <w:pPr>
              <w:rPr>
                <w:sz w:val="20"/>
                <w:szCs w:val="20"/>
              </w:rPr>
            </w:pPr>
            <w:r>
              <w:rPr>
                <w:sz w:val="20"/>
                <w:szCs w:val="20"/>
              </w:rPr>
              <w:t>Общедомовые</w:t>
            </w:r>
          </w:p>
          <w:p w14:paraId="423547C0" w14:textId="77777777" w:rsidR="00861FCE" w:rsidRDefault="00861FCE">
            <w:pPr>
              <w:rPr>
                <w:sz w:val="20"/>
                <w:szCs w:val="20"/>
              </w:rPr>
            </w:pPr>
            <w:r>
              <w:rPr>
                <w:sz w:val="20"/>
                <w:szCs w:val="20"/>
              </w:rPr>
              <w:t>приборы учета потребляемых коммунальных ресурсов</w:t>
            </w:r>
          </w:p>
        </w:tc>
        <w:tc>
          <w:tcPr>
            <w:tcW w:w="8222" w:type="dxa"/>
            <w:tcBorders>
              <w:top w:val="single" w:sz="4" w:space="0" w:color="auto"/>
              <w:left w:val="single" w:sz="4" w:space="0" w:color="auto"/>
              <w:bottom w:val="single" w:sz="4" w:space="0" w:color="auto"/>
              <w:right w:val="single" w:sz="4" w:space="0" w:color="auto"/>
            </w:tcBorders>
            <w:hideMark/>
          </w:tcPr>
          <w:p w14:paraId="110E7B60" w14:textId="77777777" w:rsidR="00861FCE" w:rsidRDefault="00861FCE">
            <w:pPr>
              <w:rPr>
                <w:sz w:val="20"/>
                <w:szCs w:val="20"/>
              </w:rPr>
            </w:pPr>
            <w:r>
              <w:rPr>
                <w:sz w:val="20"/>
                <w:szCs w:val="20"/>
              </w:rPr>
              <w:t>Перечень установленных приборов учета, марка и номер:</w:t>
            </w:r>
          </w:p>
          <w:p w14:paraId="739FD78E" w14:textId="77777777" w:rsidR="00861FCE" w:rsidRDefault="00861FCE">
            <w:pPr>
              <w:rPr>
                <w:sz w:val="20"/>
                <w:szCs w:val="20"/>
              </w:rPr>
            </w:pPr>
            <w:r>
              <w:rPr>
                <w:sz w:val="20"/>
                <w:szCs w:val="20"/>
              </w:rPr>
              <w:t>1. _____________________;</w:t>
            </w:r>
          </w:p>
          <w:p w14:paraId="561D5FF1" w14:textId="77777777" w:rsidR="00861FCE" w:rsidRDefault="00861FCE">
            <w:pPr>
              <w:rPr>
                <w:sz w:val="20"/>
                <w:szCs w:val="20"/>
              </w:rPr>
            </w:pPr>
            <w:r>
              <w:rPr>
                <w:sz w:val="20"/>
                <w:szCs w:val="20"/>
              </w:rPr>
              <w:t>2. _____________________;</w:t>
            </w:r>
          </w:p>
          <w:p w14:paraId="3FF6760B" w14:textId="77777777" w:rsidR="00861FCE" w:rsidRDefault="00861FCE">
            <w:pPr>
              <w:rPr>
                <w:sz w:val="20"/>
                <w:szCs w:val="20"/>
              </w:rPr>
            </w:pPr>
            <w:r>
              <w:rPr>
                <w:sz w:val="20"/>
                <w:szCs w:val="20"/>
              </w:rPr>
              <w:t>3. _____________________.</w:t>
            </w:r>
          </w:p>
        </w:tc>
      </w:tr>
      <w:tr w:rsidR="00861FCE" w14:paraId="1208F05B" w14:textId="77777777" w:rsidTr="00861FCE">
        <w:tc>
          <w:tcPr>
            <w:tcW w:w="2376" w:type="dxa"/>
            <w:tcBorders>
              <w:top w:val="single" w:sz="4" w:space="0" w:color="auto"/>
              <w:left w:val="single" w:sz="4" w:space="0" w:color="auto"/>
              <w:bottom w:val="single" w:sz="4" w:space="0" w:color="auto"/>
              <w:right w:val="single" w:sz="4" w:space="0" w:color="auto"/>
            </w:tcBorders>
          </w:tcPr>
          <w:p w14:paraId="4F5E7BBB" w14:textId="77777777" w:rsidR="00861FCE" w:rsidRDefault="00861FCE">
            <w:pPr>
              <w:rPr>
                <w:sz w:val="20"/>
                <w:szCs w:val="20"/>
              </w:rPr>
            </w:pPr>
          </w:p>
          <w:p w14:paraId="76BD93DD" w14:textId="77777777" w:rsidR="00861FCE" w:rsidRDefault="00861FCE">
            <w:pPr>
              <w:rPr>
                <w:sz w:val="20"/>
                <w:szCs w:val="20"/>
              </w:rPr>
            </w:pPr>
            <w:r>
              <w:rPr>
                <w:sz w:val="20"/>
                <w:szCs w:val="20"/>
              </w:rPr>
              <w:t>Трубопроводы канализации</w:t>
            </w:r>
          </w:p>
        </w:tc>
        <w:tc>
          <w:tcPr>
            <w:tcW w:w="8222" w:type="dxa"/>
            <w:tcBorders>
              <w:top w:val="single" w:sz="4" w:space="0" w:color="auto"/>
              <w:left w:val="single" w:sz="4" w:space="0" w:color="auto"/>
              <w:bottom w:val="single" w:sz="4" w:space="0" w:color="auto"/>
              <w:right w:val="single" w:sz="4" w:space="0" w:color="auto"/>
            </w:tcBorders>
            <w:hideMark/>
          </w:tcPr>
          <w:p w14:paraId="61DE8ACE" w14:textId="77777777" w:rsidR="00861FCE" w:rsidRDefault="00861FCE">
            <w:pPr>
              <w:rPr>
                <w:sz w:val="20"/>
                <w:szCs w:val="20"/>
              </w:rPr>
            </w:pPr>
            <w:r>
              <w:rPr>
                <w:sz w:val="20"/>
                <w:szCs w:val="20"/>
              </w:rPr>
              <w:t>Диаметр, материал и протяженность:</w:t>
            </w:r>
          </w:p>
          <w:p w14:paraId="317FF50D" w14:textId="77777777" w:rsidR="00861FCE" w:rsidRDefault="00861FCE">
            <w:pPr>
              <w:rPr>
                <w:sz w:val="20"/>
                <w:szCs w:val="20"/>
              </w:rPr>
            </w:pPr>
            <w:r>
              <w:rPr>
                <w:sz w:val="20"/>
                <w:szCs w:val="20"/>
              </w:rPr>
              <w:t>1. ____ мм. _________, ____м.</w:t>
            </w:r>
          </w:p>
          <w:p w14:paraId="14E8C300" w14:textId="77777777" w:rsidR="00861FCE" w:rsidRDefault="00861FCE">
            <w:pPr>
              <w:rPr>
                <w:sz w:val="20"/>
                <w:szCs w:val="20"/>
              </w:rPr>
            </w:pPr>
            <w:r>
              <w:rPr>
                <w:sz w:val="20"/>
                <w:szCs w:val="20"/>
              </w:rPr>
              <w:t>2. ____ мм. _________, ____м.</w:t>
            </w:r>
          </w:p>
          <w:p w14:paraId="408D9138" w14:textId="77777777" w:rsidR="00861FCE" w:rsidRDefault="00861FCE">
            <w:pPr>
              <w:rPr>
                <w:sz w:val="20"/>
                <w:szCs w:val="20"/>
              </w:rPr>
            </w:pPr>
            <w:r>
              <w:rPr>
                <w:sz w:val="20"/>
                <w:szCs w:val="20"/>
              </w:rPr>
              <w:t>3. ____ мм. _________, ____м.</w:t>
            </w:r>
          </w:p>
        </w:tc>
      </w:tr>
      <w:tr w:rsidR="00861FCE" w14:paraId="7C3A43B1" w14:textId="77777777" w:rsidTr="00861FCE">
        <w:tc>
          <w:tcPr>
            <w:tcW w:w="2376" w:type="dxa"/>
            <w:tcBorders>
              <w:top w:val="single" w:sz="4" w:space="0" w:color="auto"/>
              <w:left w:val="single" w:sz="4" w:space="0" w:color="auto"/>
              <w:bottom w:val="single" w:sz="4" w:space="0" w:color="auto"/>
              <w:right w:val="single" w:sz="4" w:space="0" w:color="auto"/>
            </w:tcBorders>
          </w:tcPr>
          <w:p w14:paraId="7BF992D2" w14:textId="77777777" w:rsidR="00861FCE" w:rsidRDefault="00861FCE">
            <w:pPr>
              <w:rPr>
                <w:sz w:val="20"/>
                <w:szCs w:val="20"/>
              </w:rPr>
            </w:pPr>
          </w:p>
          <w:p w14:paraId="3082723C" w14:textId="77777777" w:rsidR="00861FCE" w:rsidRDefault="00861FCE">
            <w:pPr>
              <w:rPr>
                <w:sz w:val="20"/>
                <w:szCs w:val="20"/>
              </w:rPr>
            </w:pPr>
            <w:r>
              <w:rPr>
                <w:sz w:val="20"/>
                <w:szCs w:val="20"/>
              </w:rPr>
              <w:t>Сети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76529A9" w14:textId="77777777" w:rsidR="00861FCE" w:rsidRDefault="00861FCE">
            <w:pPr>
              <w:rPr>
                <w:sz w:val="20"/>
                <w:szCs w:val="20"/>
              </w:rPr>
            </w:pPr>
            <w:r>
              <w:rPr>
                <w:sz w:val="20"/>
                <w:szCs w:val="20"/>
              </w:rPr>
              <w:t>Диаметр, материал и протяженность:</w:t>
            </w:r>
          </w:p>
          <w:p w14:paraId="1EFC0546" w14:textId="77777777" w:rsidR="00861FCE" w:rsidRDefault="00861FCE">
            <w:pPr>
              <w:rPr>
                <w:sz w:val="20"/>
                <w:szCs w:val="20"/>
              </w:rPr>
            </w:pPr>
            <w:r>
              <w:rPr>
                <w:sz w:val="20"/>
                <w:szCs w:val="20"/>
              </w:rPr>
              <w:t>1. ____ мм. _________, ____м.</w:t>
            </w:r>
          </w:p>
          <w:p w14:paraId="45630FD8" w14:textId="77777777" w:rsidR="00861FCE" w:rsidRDefault="00861FCE">
            <w:pPr>
              <w:rPr>
                <w:sz w:val="20"/>
                <w:szCs w:val="20"/>
              </w:rPr>
            </w:pPr>
            <w:r>
              <w:rPr>
                <w:sz w:val="20"/>
                <w:szCs w:val="20"/>
              </w:rPr>
              <w:t>2. ____ мм. _________, ____м.</w:t>
            </w:r>
          </w:p>
          <w:p w14:paraId="04639AE7" w14:textId="77777777" w:rsidR="00861FCE" w:rsidRDefault="00861FCE">
            <w:pPr>
              <w:rPr>
                <w:sz w:val="20"/>
                <w:szCs w:val="20"/>
              </w:rPr>
            </w:pPr>
            <w:r>
              <w:rPr>
                <w:sz w:val="20"/>
                <w:szCs w:val="20"/>
              </w:rPr>
              <w:t>3. ____ мм. _________, ____м</w:t>
            </w:r>
          </w:p>
        </w:tc>
      </w:tr>
      <w:tr w:rsidR="00861FCE" w14:paraId="220F1933" w14:textId="77777777" w:rsidTr="00861FCE">
        <w:tc>
          <w:tcPr>
            <w:tcW w:w="2376" w:type="dxa"/>
            <w:tcBorders>
              <w:top w:val="single" w:sz="4" w:space="0" w:color="auto"/>
              <w:left w:val="single" w:sz="4" w:space="0" w:color="auto"/>
              <w:bottom w:val="single" w:sz="4" w:space="0" w:color="auto"/>
              <w:right w:val="single" w:sz="4" w:space="0" w:color="auto"/>
            </w:tcBorders>
          </w:tcPr>
          <w:p w14:paraId="6243CAD8" w14:textId="77777777" w:rsidR="00861FCE" w:rsidRDefault="00861FCE">
            <w:pPr>
              <w:rPr>
                <w:sz w:val="20"/>
                <w:szCs w:val="20"/>
              </w:rPr>
            </w:pPr>
          </w:p>
          <w:p w14:paraId="5DC9AFE3" w14:textId="77777777" w:rsidR="00861FCE" w:rsidRDefault="00861FCE">
            <w:pPr>
              <w:rPr>
                <w:sz w:val="20"/>
                <w:szCs w:val="20"/>
              </w:rPr>
            </w:pPr>
            <w:r>
              <w:rPr>
                <w:sz w:val="20"/>
                <w:szCs w:val="20"/>
              </w:rPr>
              <w:t>Задвижки, вентили, краны на системах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D6D7521" w14:textId="77777777" w:rsidR="00861FCE" w:rsidRDefault="00861FCE">
            <w:pPr>
              <w:rPr>
                <w:sz w:val="20"/>
                <w:szCs w:val="20"/>
              </w:rPr>
            </w:pPr>
            <w:r>
              <w:rPr>
                <w:sz w:val="20"/>
                <w:szCs w:val="20"/>
              </w:rPr>
              <w:t>Количество:</w:t>
            </w:r>
          </w:p>
          <w:p w14:paraId="0B33286A" w14:textId="77777777" w:rsidR="00861FCE" w:rsidRDefault="00861FCE">
            <w:pPr>
              <w:rPr>
                <w:sz w:val="20"/>
                <w:szCs w:val="20"/>
              </w:rPr>
            </w:pPr>
            <w:r>
              <w:rPr>
                <w:sz w:val="20"/>
                <w:szCs w:val="20"/>
              </w:rPr>
              <w:t>задвижек - ______шт;</w:t>
            </w:r>
          </w:p>
          <w:p w14:paraId="44A2318A" w14:textId="77777777" w:rsidR="00861FCE" w:rsidRDefault="00861FCE">
            <w:pPr>
              <w:rPr>
                <w:sz w:val="20"/>
                <w:szCs w:val="20"/>
              </w:rPr>
            </w:pPr>
            <w:r>
              <w:rPr>
                <w:sz w:val="20"/>
                <w:szCs w:val="20"/>
              </w:rPr>
              <w:t>вентилей - ______шт.</w:t>
            </w:r>
          </w:p>
          <w:p w14:paraId="1D535C78" w14:textId="77777777" w:rsidR="00861FCE" w:rsidRDefault="00861FCE">
            <w:pPr>
              <w:rPr>
                <w:sz w:val="20"/>
                <w:szCs w:val="20"/>
              </w:rPr>
            </w:pPr>
            <w:r>
              <w:rPr>
                <w:sz w:val="20"/>
                <w:szCs w:val="20"/>
              </w:rPr>
              <w:t>Кранов - ______шт.</w:t>
            </w:r>
          </w:p>
        </w:tc>
      </w:tr>
      <w:tr w:rsidR="00861FCE" w14:paraId="6378CB02"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38467672" w14:textId="77777777" w:rsidR="00861FCE" w:rsidRDefault="00861FCE">
            <w:pPr>
              <w:rPr>
                <w:sz w:val="20"/>
                <w:szCs w:val="20"/>
              </w:rPr>
            </w:pPr>
            <w:r>
              <w:rPr>
                <w:sz w:val="20"/>
                <w:szCs w:val="20"/>
              </w:rPr>
              <w:t xml:space="preserve">Указатели наименования улицы, переулка, площади, </w:t>
            </w:r>
          </w:p>
          <w:p w14:paraId="023AC0BF" w14:textId="77777777" w:rsidR="00861FCE" w:rsidRDefault="00861FCE">
            <w:pPr>
              <w:rPr>
                <w:sz w:val="20"/>
                <w:szCs w:val="20"/>
              </w:rPr>
            </w:pPr>
            <w:r>
              <w:rPr>
                <w:sz w:val="20"/>
                <w:szCs w:val="20"/>
              </w:rPr>
              <w:t>№ __ дома, название управляющей компании</w:t>
            </w:r>
          </w:p>
        </w:tc>
        <w:tc>
          <w:tcPr>
            <w:tcW w:w="8222" w:type="dxa"/>
            <w:tcBorders>
              <w:top w:val="single" w:sz="4" w:space="0" w:color="auto"/>
              <w:left w:val="single" w:sz="4" w:space="0" w:color="auto"/>
              <w:bottom w:val="single" w:sz="4" w:space="0" w:color="auto"/>
              <w:right w:val="single" w:sz="4" w:space="0" w:color="auto"/>
            </w:tcBorders>
          </w:tcPr>
          <w:p w14:paraId="2300FDE2" w14:textId="77777777" w:rsidR="00861FCE" w:rsidRDefault="00861FCE">
            <w:pPr>
              <w:rPr>
                <w:sz w:val="20"/>
                <w:szCs w:val="20"/>
              </w:rPr>
            </w:pPr>
          </w:p>
          <w:p w14:paraId="78189E2B" w14:textId="77777777" w:rsidR="00861FCE" w:rsidRDefault="00861FCE">
            <w:pPr>
              <w:rPr>
                <w:sz w:val="20"/>
                <w:szCs w:val="20"/>
              </w:rPr>
            </w:pPr>
            <w:r>
              <w:rPr>
                <w:sz w:val="20"/>
                <w:szCs w:val="20"/>
              </w:rPr>
              <w:t>Количество - ______шт.</w:t>
            </w:r>
          </w:p>
        </w:tc>
      </w:tr>
      <w:tr w:rsidR="00861FCE" w14:paraId="290CA555" w14:textId="77777777" w:rsidTr="00861FCE">
        <w:tc>
          <w:tcPr>
            <w:tcW w:w="2376" w:type="dxa"/>
            <w:tcBorders>
              <w:top w:val="single" w:sz="4" w:space="0" w:color="auto"/>
              <w:left w:val="single" w:sz="4" w:space="0" w:color="auto"/>
              <w:bottom w:val="single" w:sz="4" w:space="0" w:color="auto"/>
              <w:right w:val="single" w:sz="4" w:space="0" w:color="auto"/>
            </w:tcBorders>
          </w:tcPr>
          <w:p w14:paraId="2C110171" w14:textId="77777777" w:rsidR="00861FCE" w:rsidRDefault="00861FCE">
            <w:pPr>
              <w:rPr>
                <w:sz w:val="20"/>
                <w:szCs w:val="20"/>
              </w:rPr>
            </w:pPr>
          </w:p>
          <w:p w14:paraId="23710D3E" w14:textId="77777777" w:rsidR="00861FCE" w:rsidRDefault="00861FCE">
            <w:pPr>
              <w:rPr>
                <w:sz w:val="20"/>
                <w:szCs w:val="20"/>
              </w:rPr>
            </w:pPr>
            <w:r>
              <w:rPr>
                <w:sz w:val="20"/>
                <w:szCs w:val="20"/>
              </w:rPr>
              <w:t>Иное оборудование</w:t>
            </w:r>
          </w:p>
          <w:p w14:paraId="4315B80C" w14:textId="77777777" w:rsidR="00861FCE" w:rsidRDefault="00861FCE">
            <w:pPr>
              <w:rPr>
                <w:sz w:val="20"/>
                <w:szCs w:val="20"/>
              </w:rPr>
            </w:pPr>
            <w:r>
              <w:rPr>
                <w:sz w:val="20"/>
                <w:szCs w:val="20"/>
              </w:rPr>
              <w:t>Приямки</w:t>
            </w:r>
          </w:p>
          <w:p w14:paraId="33428ADD" w14:textId="77777777" w:rsidR="00861FCE" w:rsidRDefault="00861FCE">
            <w:pPr>
              <w:rPr>
                <w:sz w:val="20"/>
                <w:szCs w:val="20"/>
              </w:rPr>
            </w:pPr>
            <w:r>
              <w:rPr>
                <w:sz w:val="20"/>
                <w:szCs w:val="20"/>
              </w:rPr>
              <w:t>Почтовые ящики</w:t>
            </w:r>
          </w:p>
        </w:tc>
        <w:tc>
          <w:tcPr>
            <w:tcW w:w="8222" w:type="dxa"/>
            <w:tcBorders>
              <w:top w:val="single" w:sz="4" w:space="0" w:color="auto"/>
              <w:left w:val="single" w:sz="4" w:space="0" w:color="auto"/>
              <w:bottom w:val="single" w:sz="4" w:space="0" w:color="auto"/>
              <w:right w:val="single" w:sz="4" w:space="0" w:color="auto"/>
            </w:tcBorders>
          </w:tcPr>
          <w:p w14:paraId="1AD60659" w14:textId="77777777" w:rsidR="00861FCE" w:rsidRDefault="00861FCE">
            <w:pPr>
              <w:rPr>
                <w:sz w:val="20"/>
                <w:szCs w:val="20"/>
              </w:rPr>
            </w:pPr>
          </w:p>
          <w:p w14:paraId="1FBE3171" w14:textId="77777777" w:rsidR="00861FCE" w:rsidRDefault="00861FCE">
            <w:pPr>
              <w:rPr>
                <w:i/>
                <w:sz w:val="20"/>
                <w:szCs w:val="20"/>
              </w:rPr>
            </w:pPr>
            <w:r>
              <w:rPr>
                <w:i/>
                <w:sz w:val="20"/>
                <w:szCs w:val="20"/>
              </w:rPr>
              <w:t xml:space="preserve">Указать наименование, количество </w:t>
            </w:r>
          </w:p>
          <w:p w14:paraId="5E7B7CDD" w14:textId="77777777" w:rsidR="00861FCE" w:rsidRDefault="00861FCE">
            <w:pPr>
              <w:rPr>
                <w:sz w:val="20"/>
                <w:szCs w:val="20"/>
              </w:rPr>
            </w:pPr>
            <w:r>
              <w:rPr>
                <w:sz w:val="20"/>
                <w:szCs w:val="20"/>
              </w:rPr>
              <w:t>Количество - ______шт. ________кв.м.</w:t>
            </w:r>
          </w:p>
          <w:p w14:paraId="427208B2" w14:textId="77777777" w:rsidR="00861FCE" w:rsidRDefault="00861FCE">
            <w:pPr>
              <w:rPr>
                <w:sz w:val="20"/>
                <w:szCs w:val="20"/>
              </w:rPr>
            </w:pPr>
            <w:r>
              <w:rPr>
                <w:sz w:val="20"/>
                <w:szCs w:val="20"/>
              </w:rPr>
              <w:t>Количество - ______шт. ________кв.м.</w:t>
            </w:r>
          </w:p>
          <w:p w14:paraId="2BC46969" w14:textId="77777777" w:rsidR="00861FCE" w:rsidRDefault="00861FCE">
            <w:pPr>
              <w:rPr>
                <w:i/>
                <w:sz w:val="20"/>
                <w:szCs w:val="20"/>
              </w:rPr>
            </w:pPr>
          </w:p>
        </w:tc>
      </w:tr>
      <w:tr w:rsidR="00861FCE" w14:paraId="6765DE54"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52F6C98" w14:textId="77777777" w:rsidR="00861FCE" w:rsidRDefault="00861FCE">
            <w:pPr>
              <w:jc w:val="center"/>
              <w:rPr>
                <w:b/>
                <w:sz w:val="20"/>
                <w:szCs w:val="20"/>
              </w:rPr>
            </w:pPr>
            <w:r>
              <w:rPr>
                <w:b/>
                <w:sz w:val="20"/>
                <w:szCs w:val="20"/>
              </w:rPr>
              <w:t>IV. Земельный участок, входящий в состав общего имущества в многоквартирном  доме</w:t>
            </w:r>
            <w:r>
              <w:rPr>
                <w:b/>
                <w:sz w:val="20"/>
                <w:szCs w:val="20"/>
                <w:vertAlign w:val="superscript"/>
              </w:rPr>
              <w:footnoteReference w:id="1"/>
            </w:r>
          </w:p>
        </w:tc>
      </w:tr>
      <w:tr w:rsidR="00861FCE" w14:paraId="2999CC96"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tcPr>
          <w:p w14:paraId="4A0F37EC" w14:textId="77777777" w:rsidR="00861FCE" w:rsidRDefault="00861FCE">
            <w:pPr>
              <w:rPr>
                <w:sz w:val="20"/>
                <w:szCs w:val="20"/>
              </w:rPr>
            </w:pPr>
          </w:p>
          <w:p w14:paraId="44E138CB" w14:textId="77777777" w:rsidR="00861FCE" w:rsidRDefault="00861FCE">
            <w:pPr>
              <w:rPr>
                <w:sz w:val="20"/>
                <w:szCs w:val="20"/>
              </w:rPr>
            </w:pPr>
            <w:r>
              <w:rPr>
                <w:sz w:val="20"/>
                <w:szCs w:val="20"/>
              </w:rPr>
              <w:t xml:space="preserve">Общая площадь </w:t>
            </w:r>
          </w:p>
        </w:tc>
        <w:tc>
          <w:tcPr>
            <w:tcW w:w="8222" w:type="dxa"/>
            <w:tcBorders>
              <w:top w:val="single" w:sz="4" w:space="0" w:color="auto"/>
              <w:left w:val="single" w:sz="4" w:space="0" w:color="auto"/>
              <w:bottom w:val="single" w:sz="4" w:space="0" w:color="auto"/>
              <w:right w:val="single" w:sz="4" w:space="0" w:color="auto"/>
            </w:tcBorders>
          </w:tcPr>
          <w:p w14:paraId="0F4C9858" w14:textId="77777777" w:rsidR="00861FCE" w:rsidRDefault="00861FCE">
            <w:pPr>
              <w:rPr>
                <w:sz w:val="20"/>
                <w:szCs w:val="20"/>
              </w:rPr>
            </w:pPr>
          </w:p>
          <w:p w14:paraId="087D1E38" w14:textId="77777777" w:rsidR="00861FCE" w:rsidRDefault="00861FCE">
            <w:pPr>
              <w:rPr>
                <w:sz w:val="20"/>
                <w:szCs w:val="20"/>
              </w:rPr>
            </w:pPr>
            <w:r>
              <w:rPr>
                <w:sz w:val="20"/>
                <w:szCs w:val="20"/>
              </w:rPr>
              <w:t>земельного участка - ___ кв.м:</w:t>
            </w:r>
          </w:p>
          <w:p w14:paraId="42FD114D" w14:textId="77777777" w:rsidR="00861FCE" w:rsidRDefault="00861FCE">
            <w:pPr>
              <w:rPr>
                <w:sz w:val="20"/>
                <w:szCs w:val="20"/>
              </w:rPr>
            </w:pPr>
            <w:r>
              <w:rPr>
                <w:sz w:val="20"/>
                <w:szCs w:val="20"/>
              </w:rPr>
              <w:t>в том числе площадь застройки - _______ кв..</w:t>
            </w:r>
          </w:p>
          <w:p w14:paraId="018D9157" w14:textId="77777777" w:rsidR="00861FCE" w:rsidRDefault="00861FCE">
            <w:pPr>
              <w:rPr>
                <w:sz w:val="20"/>
                <w:szCs w:val="20"/>
              </w:rPr>
            </w:pPr>
            <w:r>
              <w:rPr>
                <w:sz w:val="20"/>
                <w:szCs w:val="20"/>
              </w:rPr>
              <w:t>асфальт - ______кв.м.;</w:t>
            </w:r>
          </w:p>
          <w:p w14:paraId="2F0D6C55" w14:textId="77777777" w:rsidR="00861FCE" w:rsidRDefault="00861FCE">
            <w:pPr>
              <w:rPr>
                <w:sz w:val="20"/>
                <w:szCs w:val="20"/>
              </w:rPr>
            </w:pPr>
            <w:r>
              <w:rPr>
                <w:sz w:val="20"/>
                <w:szCs w:val="20"/>
              </w:rPr>
              <w:t>грунт - ______кв.м;</w:t>
            </w:r>
          </w:p>
          <w:p w14:paraId="3101B56C" w14:textId="77777777" w:rsidR="00861FCE" w:rsidRDefault="00861FCE">
            <w:pPr>
              <w:rPr>
                <w:sz w:val="20"/>
                <w:szCs w:val="20"/>
              </w:rPr>
            </w:pPr>
            <w:r>
              <w:rPr>
                <w:sz w:val="20"/>
                <w:szCs w:val="20"/>
              </w:rPr>
              <w:t>газон - _______кв.м.</w:t>
            </w:r>
          </w:p>
        </w:tc>
      </w:tr>
      <w:tr w:rsidR="00861FCE" w14:paraId="691C1C12"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C4A583F" w14:textId="77777777" w:rsidR="00861FCE" w:rsidRDefault="00861FCE">
            <w:pPr>
              <w:rPr>
                <w:sz w:val="20"/>
                <w:szCs w:val="20"/>
              </w:rPr>
            </w:pPr>
            <w:r>
              <w:rPr>
                <w:sz w:val="20"/>
                <w:szCs w:val="20"/>
              </w:rPr>
              <w:t>Парковка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1B281822" w14:textId="77777777" w:rsidR="00861FCE" w:rsidRDefault="00861FCE">
            <w:pPr>
              <w:rPr>
                <w:sz w:val="20"/>
                <w:szCs w:val="20"/>
              </w:rPr>
            </w:pPr>
            <w:r>
              <w:rPr>
                <w:sz w:val="20"/>
                <w:szCs w:val="20"/>
              </w:rPr>
              <w:t>Площадь - ________ кв.м.</w:t>
            </w:r>
          </w:p>
          <w:p w14:paraId="6C3284C3" w14:textId="77777777" w:rsidR="00861FCE" w:rsidRDefault="00861FCE">
            <w:pPr>
              <w:rPr>
                <w:sz w:val="20"/>
                <w:szCs w:val="20"/>
              </w:rPr>
            </w:pPr>
            <w:r>
              <w:rPr>
                <w:sz w:val="20"/>
                <w:szCs w:val="20"/>
              </w:rPr>
              <w:t>Количество парковочных мест _______ шт.</w:t>
            </w:r>
          </w:p>
        </w:tc>
      </w:tr>
      <w:tr w:rsidR="00861FCE" w14:paraId="1374E467"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766DBE12" w14:textId="77777777" w:rsidR="00861FCE" w:rsidRDefault="00861FCE">
            <w:pPr>
              <w:rPr>
                <w:sz w:val="20"/>
                <w:szCs w:val="20"/>
              </w:rPr>
            </w:pPr>
            <w:r>
              <w:rPr>
                <w:sz w:val="20"/>
                <w:szCs w:val="20"/>
              </w:rPr>
              <w:t>Детская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6B21A914" w14:textId="77777777" w:rsidR="00861FCE" w:rsidRDefault="00861FCE">
            <w:pPr>
              <w:rPr>
                <w:sz w:val="20"/>
                <w:szCs w:val="20"/>
              </w:rPr>
            </w:pPr>
            <w:r>
              <w:rPr>
                <w:sz w:val="20"/>
                <w:szCs w:val="20"/>
              </w:rPr>
              <w:t>Площадь - ________ кв.м.</w:t>
            </w:r>
          </w:p>
          <w:p w14:paraId="05605DE1" w14:textId="77777777" w:rsidR="00861FCE" w:rsidRDefault="00861FCE">
            <w:pPr>
              <w:rPr>
                <w:sz w:val="20"/>
                <w:szCs w:val="20"/>
              </w:rPr>
            </w:pPr>
            <w:r>
              <w:rPr>
                <w:sz w:val="20"/>
                <w:szCs w:val="20"/>
              </w:rPr>
              <w:t>Элементы детской площадки:</w:t>
            </w:r>
          </w:p>
          <w:p w14:paraId="5CFE2CB8" w14:textId="77777777" w:rsidR="00861FCE" w:rsidRDefault="00861FCE">
            <w:pPr>
              <w:rPr>
                <w:sz w:val="20"/>
                <w:szCs w:val="20"/>
              </w:rPr>
            </w:pPr>
            <w:r>
              <w:rPr>
                <w:sz w:val="20"/>
                <w:szCs w:val="20"/>
              </w:rPr>
              <w:t>1._____________________</w:t>
            </w:r>
          </w:p>
          <w:p w14:paraId="1E068096" w14:textId="77777777" w:rsidR="00861FCE" w:rsidRDefault="00861FCE">
            <w:pPr>
              <w:rPr>
                <w:sz w:val="20"/>
                <w:szCs w:val="20"/>
              </w:rPr>
            </w:pPr>
            <w:r>
              <w:rPr>
                <w:sz w:val="20"/>
                <w:szCs w:val="20"/>
              </w:rPr>
              <w:t>2._____________________</w:t>
            </w:r>
          </w:p>
          <w:p w14:paraId="7A7FC9FD" w14:textId="77777777" w:rsidR="00861FCE" w:rsidRDefault="00861FCE">
            <w:pPr>
              <w:rPr>
                <w:sz w:val="20"/>
                <w:szCs w:val="20"/>
              </w:rPr>
            </w:pPr>
            <w:r>
              <w:rPr>
                <w:sz w:val="20"/>
                <w:szCs w:val="20"/>
              </w:rPr>
              <w:t>3.____________________</w:t>
            </w:r>
          </w:p>
        </w:tc>
      </w:tr>
      <w:tr w:rsidR="00861FCE" w14:paraId="4E1025C8"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66AEFB4" w14:textId="77777777" w:rsidR="00861FCE" w:rsidRDefault="00861FCE">
            <w:pPr>
              <w:rPr>
                <w:sz w:val="20"/>
                <w:szCs w:val="20"/>
              </w:rPr>
            </w:pPr>
            <w:r>
              <w:rPr>
                <w:sz w:val="20"/>
                <w:szCs w:val="20"/>
              </w:rPr>
              <w:t>Спортивная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4F7A8D47" w14:textId="77777777" w:rsidR="00861FCE" w:rsidRDefault="00861FCE">
            <w:pPr>
              <w:rPr>
                <w:sz w:val="20"/>
                <w:szCs w:val="20"/>
              </w:rPr>
            </w:pPr>
            <w:r>
              <w:rPr>
                <w:sz w:val="20"/>
                <w:szCs w:val="20"/>
              </w:rPr>
              <w:t>Площадь - ________ кв.м.</w:t>
            </w:r>
          </w:p>
          <w:p w14:paraId="2B8AC22C" w14:textId="77777777" w:rsidR="00861FCE" w:rsidRDefault="00861FCE">
            <w:pPr>
              <w:rPr>
                <w:sz w:val="20"/>
                <w:szCs w:val="20"/>
              </w:rPr>
            </w:pPr>
            <w:r>
              <w:rPr>
                <w:sz w:val="20"/>
                <w:szCs w:val="20"/>
              </w:rPr>
              <w:t>Элементы спортивной площадки:</w:t>
            </w:r>
          </w:p>
          <w:p w14:paraId="0547E29C" w14:textId="77777777" w:rsidR="00861FCE" w:rsidRDefault="00861FCE">
            <w:pPr>
              <w:rPr>
                <w:sz w:val="20"/>
                <w:szCs w:val="20"/>
              </w:rPr>
            </w:pPr>
            <w:r>
              <w:rPr>
                <w:sz w:val="20"/>
                <w:szCs w:val="20"/>
              </w:rPr>
              <w:t>1._____________________</w:t>
            </w:r>
          </w:p>
          <w:p w14:paraId="31CD3F3C" w14:textId="77777777" w:rsidR="00861FCE" w:rsidRDefault="00861FCE">
            <w:pPr>
              <w:rPr>
                <w:sz w:val="20"/>
                <w:szCs w:val="20"/>
              </w:rPr>
            </w:pPr>
            <w:r>
              <w:rPr>
                <w:sz w:val="20"/>
                <w:szCs w:val="20"/>
              </w:rPr>
              <w:t>2._____________________</w:t>
            </w:r>
          </w:p>
          <w:p w14:paraId="29FF9BFE" w14:textId="77777777" w:rsidR="00861FCE" w:rsidRDefault="00861FCE">
            <w:pPr>
              <w:rPr>
                <w:sz w:val="20"/>
                <w:szCs w:val="20"/>
              </w:rPr>
            </w:pPr>
            <w:r>
              <w:rPr>
                <w:sz w:val="20"/>
                <w:szCs w:val="20"/>
              </w:rPr>
              <w:t>3.____________________</w:t>
            </w:r>
          </w:p>
        </w:tc>
      </w:tr>
      <w:tr w:rsidR="00861FCE" w14:paraId="509889A0" w14:textId="77777777" w:rsidTr="00861FCE">
        <w:tc>
          <w:tcPr>
            <w:tcW w:w="2376" w:type="dxa"/>
            <w:tcBorders>
              <w:top w:val="single" w:sz="4" w:space="0" w:color="auto"/>
              <w:left w:val="single" w:sz="4" w:space="0" w:color="auto"/>
              <w:bottom w:val="single" w:sz="4" w:space="0" w:color="auto"/>
              <w:right w:val="single" w:sz="4" w:space="0" w:color="auto"/>
            </w:tcBorders>
          </w:tcPr>
          <w:p w14:paraId="5C864092" w14:textId="77777777" w:rsidR="00861FCE" w:rsidRDefault="00861FCE">
            <w:pPr>
              <w:rPr>
                <w:sz w:val="20"/>
                <w:szCs w:val="20"/>
              </w:rPr>
            </w:pPr>
          </w:p>
          <w:p w14:paraId="256815DB" w14:textId="77777777" w:rsidR="00861FCE" w:rsidRDefault="00861FCE">
            <w:pPr>
              <w:rPr>
                <w:sz w:val="20"/>
                <w:szCs w:val="20"/>
              </w:rPr>
            </w:pPr>
            <w:r>
              <w:rPr>
                <w:sz w:val="20"/>
                <w:szCs w:val="20"/>
              </w:rPr>
              <w:t>Зеленые насаждения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251B2CDB" w14:textId="77777777" w:rsidR="00861FCE" w:rsidRDefault="00861FCE">
            <w:pPr>
              <w:rPr>
                <w:sz w:val="20"/>
                <w:szCs w:val="20"/>
              </w:rPr>
            </w:pPr>
          </w:p>
          <w:p w14:paraId="1E948D2D" w14:textId="77777777" w:rsidR="00861FCE" w:rsidRDefault="00861FCE">
            <w:pPr>
              <w:rPr>
                <w:sz w:val="20"/>
                <w:szCs w:val="20"/>
              </w:rPr>
            </w:pPr>
            <w:r>
              <w:rPr>
                <w:sz w:val="20"/>
                <w:szCs w:val="20"/>
              </w:rPr>
              <w:t>деревья - _______ шт.</w:t>
            </w:r>
          </w:p>
          <w:p w14:paraId="43F8B2FE" w14:textId="77777777" w:rsidR="00861FCE" w:rsidRDefault="00861FCE">
            <w:pPr>
              <w:rPr>
                <w:sz w:val="20"/>
                <w:szCs w:val="20"/>
              </w:rPr>
            </w:pPr>
            <w:r>
              <w:rPr>
                <w:sz w:val="20"/>
                <w:szCs w:val="20"/>
              </w:rPr>
              <w:t>кустарники - ______шт.</w:t>
            </w:r>
          </w:p>
          <w:p w14:paraId="36F7843B" w14:textId="77777777" w:rsidR="00861FCE" w:rsidRDefault="00861FCE">
            <w:pPr>
              <w:rPr>
                <w:sz w:val="20"/>
                <w:szCs w:val="20"/>
              </w:rPr>
            </w:pPr>
          </w:p>
        </w:tc>
      </w:tr>
      <w:tr w:rsidR="00861FCE" w14:paraId="1F78DC6E" w14:textId="77777777" w:rsidTr="00861FCE">
        <w:tc>
          <w:tcPr>
            <w:tcW w:w="2376" w:type="dxa"/>
            <w:tcBorders>
              <w:top w:val="single" w:sz="4" w:space="0" w:color="auto"/>
              <w:left w:val="single" w:sz="4" w:space="0" w:color="auto"/>
              <w:bottom w:val="single" w:sz="4" w:space="0" w:color="auto"/>
              <w:right w:val="single" w:sz="4" w:space="0" w:color="auto"/>
            </w:tcBorders>
          </w:tcPr>
          <w:p w14:paraId="06E48FD4" w14:textId="77777777" w:rsidR="00861FCE" w:rsidRDefault="00861FCE">
            <w:pPr>
              <w:rPr>
                <w:sz w:val="20"/>
                <w:szCs w:val="20"/>
              </w:rPr>
            </w:pPr>
          </w:p>
          <w:p w14:paraId="096E5D2F" w14:textId="77777777" w:rsidR="00861FCE" w:rsidRDefault="00861FCE">
            <w:pPr>
              <w:rPr>
                <w:sz w:val="20"/>
                <w:szCs w:val="20"/>
              </w:rPr>
            </w:pPr>
            <w:r>
              <w:rPr>
                <w:sz w:val="20"/>
                <w:szCs w:val="20"/>
              </w:rPr>
              <w:t>Элементы благоустройства</w:t>
            </w:r>
          </w:p>
          <w:p w14:paraId="69F98B25" w14:textId="77777777" w:rsidR="00861FCE" w:rsidRDefault="00861FCE">
            <w:pPr>
              <w:rPr>
                <w:sz w:val="20"/>
                <w:szCs w:val="20"/>
              </w:rPr>
            </w:pPr>
            <w:r>
              <w:rPr>
                <w:sz w:val="20"/>
                <w:szCs w:val="20"/>
              </w:rPr>
              <w:t>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255BF7B0" w14:textId="77777777" w:rsidR="00861FCE" w:rsidRDefault="00861FCE">
            <w:pPr>
              <w:rPr>
                <w:sz w:val="20"/>
                <w:szCs w:val="20"/>
              </w:rPr>
            </w:pPr>
            <w:r>
              <w:rPr>
                <w:sz w:val="20"/>
                <w:szCs w:val="20"/>
              </w:rPr>
              <w:t xml:space="preserve">Малые архитектурные формы: _________. </w:t>
            </w:r>
          </w:p>
          <w:p w14:paraId="5439EE55" w14:textId="77777777" w:rsidR="00861FCE" w:rsidRDefault="00861FCE">
            <w:pPr>
              <w:rPr>
                <w:sz w:val="20"/>
                <w:szCs w:val="20"/>
              </w:rPr>
            </w:pPr>
            <w:r>
              <w:rPr>
                <w:sz w:val="20"/>
                <w:szCs w:val="20"/>
              </w:rPr>
              <w:t>Спортивные сооружения: ________________________;</w:t>
            </w:r>
          </w:p>
          <w:p w14:paraId="4D791316" w14:textId="77777777" w:rsidR="00861FCE" w:rsidRDefault="00861FCE">
            <w:pPr>
              <w:rPr>
                <w:sz w:val="20"/>
                <w:szCs w:val="20"/>
              </w:rPr>
            </w:pPr>
            <w:r>
              <w:rPr>
                <w:sz w:val="20"/>
                <w:szCs w:val="20"/>
              </w:rPr>
              <w:t>Ограждения ________ м.</w:t>
            </w:r>
          </w:p>
          <w:p w14:paraId="38DE1586" w14:textId="77777777" w:rsidR="00861FCE" w:rsidRDefault="00861FCE">
            <w:pPr>
              <w:rPr>
                <w:sz w:val="20"/>
                <w:szCs w:val="20"/>
              </w:rPr>
            </w:pPr>
            <w:r>
              <w:rPr>
                <w:sz w:val="20"/>
                <w:szCs w:val="20"/>
              </w:rPr>
              <w:t>Скамейки - __________ шт.</w:t>
            </w:r>
          </w:p>
          <w:p w14:paraId="3AEC8A0D" w14:textId="77777777" w:rsidR="00861FCE" w:rsidRDefault="00861FCE">
            <w:pPr>
              <w:rPr>
                <w:sz w:val="20"/>
                <w:szCs w:val="20"/>
              </w:rPr>
            </w:pPr>
            <w:r>
              <w:rPr>
                <w:sz w:val="20"/>
                <w:szCs w:val="20"/>
              </w:rPr>
              <w:t>Столы - ________шт.</w:t>
            </w:r>
          </w:p>
        </w:tc>
      </w:tr>
      <w:tr w:rsidR="00861FCE" w14:paraId="7A4EB36E" w14:textId="77777777" w:rsidTr="00861FCE">
        <w:tc>
          <w:tcPr>
            <w:tcW w:w="2376" w:type="dxa"/>
            <w:tcBorders>
              <w:top w:val="single" w:sz="4" w:space="0" w:color="auto"/>
              <w:left w:val="single" w:sz="4" w:space="0" w:color="auto"/>
              <w:bottom w:val="single" w:sz="4" w:space="0" w:color="auto"/>
              <w:right w:val="single" w:sz="4" w:space="0" w:color="auto"/>
            </w:tcBorders>
          </w:tcPr>
          <w:p w14:paraId="7AAD3B47" w14:textId="77777777" w:rsidR="00861FCE" w:rsidRDefault="00861FCE">
            <w:pPr>
              <w:rPr>
                <w:sz w:val="20"/>
                <w:szCs w:val="20"/>
              </w:rPr>
            </w:pPr>
          </w:p>
          <w:p w14:paraId="62C81265" w14:textId="77777777" w:rsidR="00861FCE" w:rsidRDefault="00861FCE">
            <w:pPr>
              <w:rPr>
                <w:sz w:val="20"/>
                <w:szCs w:val="20"/>
              </w:rPr>
            </w:pPr>
            <w:r>
              <w:rPr>
                <w:sz w:val="20"/>
                <w:szCs w:val="20"/>
              </w:rPr>
              <w:t>Ливневая сеть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3076936B" w14:textId="77777777" w:rsidR="00861FCE" w:rsidRDefault="00861FCE">
            <w:pPr>
              <w:rPr>
                <w:sz w:val="20"/>
                <w:szCs w:val="20"/>
              </w:rPr>
            </w:pPr>
          </w:p>
          <w:p w14:paraId="50024AD5" w14:textId="77777777" w:rsidR="00861FCE" w:rsidRDefault="00861FCE">
            <w:pPr>
              <w:rPr>
                <w:sz w:val="20"/>
                <w:szCs w:val="20"/>
              </w:rPr>
            </w:pPr>
            <w:r>
              <w:rPr>
                <w:sz w:val="20"/>
                <w:szCs w:val="20"/>
              </w:rPr>
              <w:t>Люки - ________ шт.</w:t>
            </w:r>
          </w:p>
          <w:p w14:paraId="02FDBADA" w14:textId="77777777" w:rsidR="00861FCE" w:rsidRDefault="00861FCE">
            <w:pPr>
              <w:rPr>
                <w:sz w:val="20"/>
                <w:szCs w:val="20"/>
              </w:rPr>
            </w:pPr>
            <w:r>
              <w:rPr>
                <w:sz w:val="20"/>
                <w:szCs w:val="20"/>
              </w:rPr>
              <w:t>Приемные колодцы - ____ шт.</w:t>
            </w:r>
          </w:p>
          <w:p w14:paraId="5AF5FF22" w14:textId="77777777" w:rsidR="00861FCE" w:rsidRDefault="00861FCE">
            <w:pPr>
              <w:rPr>
                <w:sz w:val="20"/>
                <w:szCs w:val="20"/>
              </w:rPr>
            </w:pPr>
            <w:r>
              <w:rPr>
                <w:sz w:val="20"/>
                <w:szCs w:val="20"/>
              </w:rPr>
              <w:t>Ливневая канализация:</w:t>
            </w:r>
          </w:p>
          <w:p w14:paraId="2A498F33" w14:textId="77777777" w:rsidR="00861FCE" w:rsidRDefault="00861FCE">
            <w:pPr>
              <w:rPr>
                <w:sz w:val="20"/>
                <w:szCs w:val="20"/>
              </w:rPr>
            </w:pPr>
            <w:r>
              <w:rPr>
                <w:sz w:val="20"/>
                <w:szCs w:val="20"/>
              </w:rPr>
              <w:t>Тип - ______________</w:t>
            </w:r>
          </w:p>
          <w:p w14:paraId="63076BD2" w14:textId="77777777" w:rsidR="00861FCE" w:rsidRDefault="00861FCE">
            <w:pPr>
              <w:rPr>
                <w:sz w:val="20"/>
                <w:szCs w:val="20"/>
              </w:rPr>
            </w:pPr>
            <w:r>
              <w:rPr>
                <w:sz w:val="20"/>
                <w:szCs w:val="20"/>
              </w:rPr>
              <w:t>Материал - ______________</w:t>
            </w:r>
          </w:p>
          <w:p w14:paraId="2EC03E64" w14:textId="77777777" w:rsidR="00861FCE" w:rsidRDefault="00861FCE">
            <w:pPr>
              <w:rPr>
                <w:sz w:val="20"/>
                <w:szCs w:val="20"/>
              </w:rPr>
            </w:pPr>
            <w:r>
              <w:rPr>
                <w:sz w:val="20"/>
                <w:szCs w:val="20"/>
              </w:rPr>
              <w:t>Протяженность - ______ м.</w:t>
            </w:r>
          </w:p>
          <w:p w14:paraId="202659C6" w14:textId="77777777" w:rsidR="00861FCE" w:rsidRDefault="00861FCE">
            <w:pPr>
              <w:rPr>
                <w:sz w:val="20"/>
                <w:szCs w:val="20"/>
              </w:rPr>
            </w:pPr>
          </w:p>
        </w:tc>
      </w:tr>
      <w:tr w:rsidR="00861FCE" w14:paraId="5365F0DE" w14:textId="77777777" w:rsidTr="00861FCE">
        <w:tc>
          <w:tcPr>
            <w:tcW w:w="2376" w:type="dxa"/>
            <w:tcBorders>
              <w:top w:val="single" w:sz="4" w:space="0" w:color="auto"/>
              <w:left w:val="single" w:sz="4" w:space="0" w:color="auto"/>
              <w:bottom w:val="single" w:sz="4" w:space="0" w:color="auto"/>
              <w:right w:val="single" w:sz="4" w:space="0" w:color="auto"/>
            </w:tcBorders>
          </w:tcPr>
          <w:p w14:paraId="38466D23" w14:textId="77777777" w:rsidR="00861FCE" w:rsidRDefault="00861FCE">
            <w:pPr>
              <w:rPr>
                <w:sz w:val="20"/>
                <w:szCs w:val="20"/>
              </w:rPr>
            </w:pPr>
          </w:p>
          <w:p w14:paraId="00D59A08" w14:textId="77777777" w:rsidR="00861FCE" w:rsidRDefault="00861FCE">
            <w:pPr>
              <w:rPr>
                <w:sz w:val="20"/>
                <w:szCs w:val="20"/>
              </w:rPr>
            </w:pPr>
            <w:r>
              <w:rPr>
                <w:sz w:val="20"/>
                <w:szCs w:val="20"/>
              </w:rPr>
              <w:t>Иное общее имущество</w:t>
            </w:r>
          </w:p>
          <w:p w14:paraId="1D82CEDE" w14:textId="77777777" w:rsidR="00861FCE" w:rsidRDefault="00861FCE">
            <w:pPr>
              <w:rPr>
                <w:sz w:val="20"/>
                <w:szCs w:val="20"/>
              </w:rPr>
            </w:pPr>
            <w:r>
              <w:rPr>
                <w:sz w:val="20"/>
                <w:szCs w:val="20"/>
              </w:rPr>
              <w:t>Урны</w:t>
            </w:r>
          </w:p>
        </w:tc>
        <w:tc>
          <w:tcPr>
            <w:tcW w:w="8222" w:type="dxa"/>
            <w:tcBorders>
              <w:top w:val="single" w:sz="4" w:space="0" w:color="auto"/>
              <w:left w:val="single" w:sz="4" w:space="0" w:color="auto"/>
              <w:bottom w:val="single" w:sz="4" w:space="0" w:color="auto"/>
              <w:right w:val="single" w:sz="4" w:space="0" w:color="auto"/>
            </w:tcBorders>
          </w:tcPr>
          <w:p w14:paraId="3E46E9B3" w14:textId="77777777" w:rsidR="00861FCE" w:rsidRDefault="00861FCE">
            <w:pPr>
              <w:rPr>
                <w:sz w:val="20"/>
                <w:szCs w:val="20"/>
              </w:rPr>
            </w:pPr>
          </w:p>
          <w:p w14:paraId="41804F35" w14:textId="77777777" w:rsidR="00861FCE" w:rsidRDefault="00861FCE">
            <w:pPr>
              <w:rPr>
                <w:sz w:val="20"/>
                <w:szCs w:val="20"/>
              </w:rPr>
            </w:pPr>
            <w:r>
              <w:rPr>
                <w:sz w:val="20"/>
                <w:szCs w:val="20"/>
              </w:rPr>
              <w:t>1. _____________________;</w:t>
            </w:r>
          </w:p>
          <w:p w14:paraId="726B77DF" w14:textId="77777777" w:rsidR="00861FCE" w:rsidRDefault="00861FCE">
            <w:pPr>
              <w:rPr>
                <w:sz w:val="20"/>
                <w:szCs w:val="20"/>
              </w:rPr>
            </w:pPr>
            <w:r>
              <w:rPr>
                <w:sz w:val="20"/>
                <w:szCs w:val="20"/>
              </w:rPr>
              <w:t>2. _____________________;</w:t>
            </w:r>
          </w:p>
          <w:p w14:paraId="1FE29B20" w14:textId="77777777" w:rsidR="00861FCE" w:rsidRDefault="00861FCE">
            <w:pPr>
              <w:rPr>
                <w:sz w:val="20"/>
                <w:szCs w:val="20"/>
              </w:rPr>
            </w:pPr>
            <w:r>
              <w:rPr>
                <w:sz w:val="20"/>
                <w:szCs w:val="20"/>
              </w:rPr>
              <w:t>Количество _________шт.</w:t>
            </w:r>
          </w:p>
        </w:tc>
      </w:tr>
    </w:tbl>
    <w:p w14:paraId="08D6511D" w14:textId="77777777" w:rsidR="00861FCE" w:rsidRDefault="00861FCE" w:rsidP="00861FCE">
      <w:pPr>
        <w:widowControl w:val="0"/>
        <w:autoSpaceDE w:val="0"/>
        <w:autoSpaceDN w:val="0"/>
        <w:adjustRightInd w:val="0"/>
        <w:outlineLvl w:val="1"/>
      </w:pPr>
    </w:p>
    <w:p w14:paraId="20F27E8F" w14:textId="77777777" w:rsidR="00861FCE" w:rsidRDefault="00861FCE" w:rsidP="00861FCE">
      <w:pPr>
        <w:widowControl w:val="0"/>
        <w:autoSpaceDE w:val="0"/>
        <w:autoSpaceDN w:val="0"/>
        <w:adjustRightInd w:val="0"/>
        <w:rPr>
          <w:b/>
          <w:sz w:val="20"/>
          <w:szCs w:val="20"/>
          <w:u w:val="single"/>
        </w:rPr>
      </w:pPr>
      <w:r>
        <w:rPr>
          <w:b/>
          <w:sz w:val="20"/>
          <w:szCs w:val="20"/>
          <w:u w:val="single"/>
        </w:rPr>
        <w:t>Управляющая организация:</w:t>
      </w:r>
    </w:p>
    <w:p w14:paraId="11EDF032" w14:textId="77777777" w:rsidR="00861FCE" w:rsidRDefault="00861FCE" w:rsidP="00861FCE">
      <w:pPr>
        <w:widowControl w:val="0"/>
        <w:autoSpaceDE w:val="0"/>
        <w:autoSpaceDN w:val="0"/>
        <w:adjustRightInd w:val="0"/>
        <w:rPr>
          <w:sz w:val="20"/>
          <w:szCs w:val="20"/>
        </w:rPr>
      </w:pPr>
      <w:r>
        <w:rPr>
          <w:sz w:val="20"/>
          <w:szCs w:val="20"/>
        </w:rPr>
        <w:t>______________________________________________________________________________________.</w:t>
      </w:r>
    </w:p>
    <w:p w14:paraId="70246323" w14:textId="77777777" w:rsidR="00861FCE" w:rsidRDefault="00861FCE" w:rsidP="00861FCE">
      <w:pPr>
        <w:widowControl w:val="0"/>
        <w:autoSpaceDE w:val="0"/>
        <w:autoSpaceDN w:val="0"/>
        <w:adjustRightInd w:val="0"/>
        <w:jc w:val="center"/>
        <w:rPr>
          <w:sz w:val="20"/>
          <w:szCs w:val="20"/>
        </w:rPr>
      </w:pPr>
      <w:r>
        <w:rPr>
          <w:sz w:val="20"/>
          <w:szCs w:val="20"/>
        </w:rPr>
        <w:t>(наименование Управляющей организации, фамилия, имя, отчество индивидуального предпринимателя)</w:t>
      </w:r>
    </w:p>
    <w:p w14:paraId="3EFC1FAA" w14:textId="77777777" w:rsidR="00861FCE" w:rsidRDefault="00861FCE" w:rsidP="00861FCE">
      <w:pPr>
        <w:widowControl w:val="0"/>
        <w:autoSpaceDE w:val="0"/>
        <w:autoSpaceDN w:val="0"/>
        <w:adjustRightInd w:val="0"/>
        <w:rPr>
          <w:sz w:val="20"/>
          <w:szCs w:val="20"/>
        </w:rPr>
      </w:pPr>
      <w:r>
        <w:rPr>
          <w:sz w:val="20"/>
          <w:szCs w:val="20"/>
        </w:rPr>
        <w:t>Руководитель           _____________</w:t>
      </w:r>
    </w:p>
    <w:p w14:paraId="6957909A" w14:textId="77777777" w:rsidR="00861FCE" w:rsidRDefault="00861FCE" w:rsidP="00861FCE">
      <w:pPr>
        <w:widowControl w:val="0"/>
        <w:autoSpaceDE w:val="0"/>
        <w:autoSpaceDN w:val="0"/>
        <w:adjustRightInd w:val="0"/>
        <w:rPr>
          <w:sz w:val="20"/>
          <w:szCs w:val="20"/>
        </w:rPr>
      </w:pPr>
      <w:r>
        <w:rPr>
          <w:sz w:val="20"/>
          <w:szCs w:val="20"/>
        </w:rPr>
        <w:t xml:space="preserve">                                       (подпись)              М.П.</w:t>
      </w:r>
    </w:p>
    <w:p w14:paraId="5F534799" w14:textId="77777777" w:rsidR="00861FCE" w:rsidRDefault="00861FCE" w:rsidP="00861FCE">
      <w:pPr>
        <w:widowControl w:val="0"/>
        <w:autoSpaceDE w:val="0"/>
        <w:autoSpaceDN w:val="0"/>
        <w:adjustRightInd w:val="0"/>
        <w:rPr>
          <w:sz w:val="20"/>
          <w:szCs w:val="20"/>
        </w:rPr>
      </w:pPr>
    </w:p>
    <w:p w14:paraId="18EEA8C1" w14:textId="77777777" w:rsidR="00861FCE" w:rsidRDefault="00861FCE" w:rsidP="00861FCE">
      <w:pPr>
        <w:widowControl w:val="0"/>
        <w:autoSpaceDE w:val="0"/>
        <w:autoSpaceDN w:val="0"/>
        <w:adjustRightInd w:val="0"/>
        <w:jc w:val="both"/>
        <w:rPr>
          <w:b/>
          <w:sz w:val="20"/>
          <w:szCs w:val="20"/>
          <w:u w:val="single"/>
        </w:rPr>
      </w:pPr>
      <w:r>
        <w:rPr>
          <w:b/>
          <w:sz w:val="20"/>
          <w:szCs w:val="20"/>
          <w:u w:val="single"/>
        </w:rPr>
        <w:t>Собственники:</w:t>
      </w:r>
    </w:p>
    <w:p w14:paraId="16CCA45F" w14:textId="77777777" w:rsidR="00861FCE" w:rsidRDefault="00861FCE" w:rsidP="00861FCE">
      <w:pPr>
        <w:widowControl w:val="0"/>
        <w:autoSpaceDE w:val="0"/>
        <w:autoSpaceDN w:val="0"/>
        <w:adjustRightInd w:val="0"/>
        <w:jc w:val="both"/>
        <w:rPr>
          <w:b/>
          <w:sz w:val="20"/>
          <w:szCs w:val="20"/>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861FCE" w14:paraId="3F4F7A19"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43CA8317" w14:textId="77777777" w:rsidR="00861FCE" w:rsidRDefault="00861FCE">
            <w:pPr>
              <w:jc w:val="center"/>
              <w:rPr>
                <w:b/>
              </w:rPr>
            </w:pPr>
          </w:p>
          <w:p w14:paraId="4B13D422" w14:textId="77777777" w:rsidR="00861FCE" w:rsidRDefault="00861FCE">
            <w:pPr>
              <w:jc w:val="center"/>
              <w:rPr>
                <w:b/>
              </w:rPr>
            </w:pPr>
            <w:r>
              <w:rPr>
                <w:b/>
              </w:rPr>
              <w:t>Фамилия, инициалы или наименование собственника помещения</w:t>
            </w:r>
          </w:p>
          <w:p w14:paraId="52BE00D4" w14:textId="77777777" w:rsidR="00861FCE" w:rsidRDefault="00861FCE">
            <w:pPr>
              <w:jc w:val="center"/>
              <w:rPr>
                <w:b/>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5E32B51B" w14:textId="77777777" w:rsidR="00861FCE" w:rsidRDefault="00861FCE">
            <w:pPr>
              <w:jc w:val="cente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A5AC2D2" w14:textId="77777777" w:rsidR="00861FCE" w:rsidRDefault="00861FCE">
            <w:pPr>
              <w:jc w:val="center"/>
              <w:rPr>
                <w:b/>
              </w:rPr>
            </w:pPr>
            <w:r>
              <w:rPr>
                <w:b/>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F0CF59" w14:textId="77777777" w:rsidR="00861FCE" w:rsidRDefault="00861FCE">
            <w:pPr>
              <w:jc w:val="center"/>
              <w:rPr>
                <w:b/>
              </w:rPr>
            </w:pPr>
            <w:r>
              <w:rPr>
                <w:b/>
              </w:rPr>
              <w:t>Подпись собственника помещения в МКД</w:t>
            </w:r>
          </w:p>
        </w:tc>
      </w:tr>
      <w:tr w:rsidR="00861FCE" w14:paraId="64D30E1C"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670BF915" w14:textId="77777777" w:rsidR="00861FCE" w:rsidRDefault="00861FCE">
            <w:pPr>
              <w:widowControl w:val="0"/>
              <w:autoSpaceDE w:val="0"/>
              <w:autoSpaceDN w:val="0"/>
              <w:adjustRightInd w:val="0"/>
              <w:jc w:val="both"/>
              <w:outlineLvl w:val="1"/>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5F78F7" w14:textId="77777777" w:rsidR="00861FCE" w:rsidRDefault="00861FCE">
            <w:pPr>
              <w:widowControl w:val="0"/>
              <w:autoSpaceDE w:val="0"/>
              <w:autoSpaceDN w:val="0"/>
              <w:adjustRightInd w:val="0"/>
              <w:jc w:val="both"/>
              <w:outlineLvl w:val="1"/>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6B06981" w14:textId="77777777" w:rsidR="00861FCE" w:rsidRDefault="00861FCE">
            <w:pPr>
              <w:widowControl w:val="0"/>
              <w:autoSpaceDE w:val="0"/>
              <w:autoSpaceDN w:val="0"/>
              <w:adjustRightInd w:val="0"/>
              <w:jc w:val="both"/>
              <w:outlineLvl w:val="1"/>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8CC6888" w14:textId="77777777" w:rsidR="00861FCE" w:rsidRDefault="00861FCE">
            <w:pPr>
              <w:widowControl w:val="0"/>
              <w:autoSpaceDE w:val="0"/>
              <w:autoSpaceDN w:val="0"/>
              <w:adjustRightInd w:val="0"/>
              <w:jc w:val="both"/>
              <w:outlineLvl w:val="1"/>
              <w:rPr>
                <w:sz w:val="20"/>
                <w:szCs w:val="20"/>
              </w:rPr>
            </w:pPr>
          </w:p>
        </w:tc>
      </w:tr>
    </w:tbl>
    <w:p w14:paraId="0FD126CF" w14:textId="77777777" w:rsidR="00861FCE" w:rsidRDefault="00861FCE" w:rsidP="00861FCE">
      <w:pPr>
        <w:widowControl w:val="0"/>
        <w:autoSpaceDE w:val="0"/>
        <w:autoSpaceDN w:val="0"/>
        <w:adjustRightInd w:val="0"/>
        <w:outlineLvl w:val="1"/>
      </w:pPr>
    </w:p>
    <w:p w14:paraId="65CA967C" w14:textId="77777777" w:rsidR="00861FCE" w:rsidRDefault="00861FCE" w:rsidP="00861FCE">
      <w:pPr>
        <w:ind w:firstLine="720"/>
      </w:pPr>
    </w:p>
    <w:p w14:paraId="27FBF13C" w14:textId="77777777" w:rsidR="00861FCE" w:rsidRDefault="00861FCE" w:rsidP="00861FCE">
      <w:pPr>
        <w:ind w:firstLine="720"/>
      </w:pPr>
    </w:p>
    <w:p w14:paraId="07624AA4" w14:textId="77777777" w:rsidR="00861FCE" w:rsidRDefault="00861FCE" w:rsidP="00861FCE">
      <w:pPr>
        <w:ind w:firstLine="720"/>
      </w:pPr>
    </w:p>
    <w:p w14:paraId="60D61FC3" w14:textId="77777777" w:rsidR="00861FCE" w:rsidRDefault="00861FCE" w:rsidP="00861FCE">
      <w:pPr>
        <w:ind w:firstLine="720"/>
      </w:pPr>
    </w:p>
    <w:p w14:paraId="118D5FCC" w14:textId="77777777" w:rsidR="00861FCE" w:rsidRDefault="00861FCE" w:rsidP="00861FCE">
      <w:pPr>
        <w:ind w:firstLine="720"/>
      </w:pPr>
    </w:p>
    <w:p w14:paraId="77A0D46C" w14:textId="77777777" w:rsidR="00861FCE" w:rsidRDefault="00861FCE" w:rsidP="00861FCE">
      <w:pPr>
        <w:ind w:firstLine="720"/>
      </w:pPr>
    </w:p>
    <w:p w14:paraId="70021FBA" w14:textId="77777777" w:rsidR="00861FCE" w:rsidRDefault="00861FCE" w:rsidP="00861FCE">
      <w:pPr>
        <w:ind w:firstLine="720"/>
      </w:pPr>
    </w:p>
    <w:p w14:paraId="1C882360" w14:textId="77777777" w:rsidR="00861FCE" w:rsidRDefault="00861FCE" w:rsidP="00861FCE">
      <w:pPr>
        <w:ind w:firstLine="720"/>
      </w:pPr>
    </w:p>
    <w:p w14:paraId="2DC1D6A5" w14:textId="77777777" w:rsidR="00861FCE" w:rsidRDefault="00861FCE" w:rsidP="00861FCE">
      <w:pPr>
        <w:ind w:firstLine="720"/>
      </w:pPr>
    </w:p>
    <w:p w14:paraId="00543756" w14:textId="77777777" w:rsidR="00861FCE" w:rsidRDefault="00861FCE" w:rsidP="00861FCE">
      <w:pPr>
        <w:ind w:firstLine="720"/>
      </w:pPr>
    </w:p>
    <w:p w14:paraId="39DB84FB" w14:textId="77777777" w:rsidR="00861FCE" w:rsidRDefault="00861FCE" w:rsidP="00861FCE">
      <w:pPr>
        <w:ind w:firstLine="720"/>
      </w:pPr>
    </w:p>
    <w:p w14:paraId="35896781" w14:textId="77777777" w:rsidR="00861FCE" w:rsidRDefault="00861FCE" w:rsidP="00861FCE">
      <w:pPr>
        <w:ind w:firstLine="720"/>
      </w:pPr>
    </w:p>
    <w:p w14:paraId="73548B50" w14:textId="77777777" w:rsidR="00861FCE" w:rsidRDefault="00861FCE" w:rsidP="00861FCE">
      <w:pPr>
        <w:ind w:firstLine="720"/>
      </w:pPr>
    </w:p>
    <w:p w14:paraId="0D7178E5" w14:textId="77777777" w:rsidR="00861FCE" w:rsidRDefault="00861FCE" w:rsidP="00861FCE">
      <w:pPr>
        <w:ind w:firstLine="720"/>
      </w:pPr>
    </w:p>
    <w:p w14:paraId="5537B458" w14:textId="77777777" w:rsidR="00861FCE" w:rsidRDefault="00861FCE" w:rsidP="00861FCE">
      <w:pPr>
        <w:ind w:firstLine="720"/>
      </w:pPr>
    </w:p>
    <w:p w14:paraId="550E74ED" w14:textId="77777777" w:rsidR="00861FCE" w:rsidRDefault="00861FCE" w:rsidP="00861FCE">
      <w:pPr>
        <w:ind w:firstLine="720"/>
      </w:pPr>
    </w:p>
    <w:p w14:paraId="26A88396" w14:textId="77777777" w:rsidR="00861FCE" w:rsidRDefault="00861FCE" w:rsidP="00861FCE">
      <w:pPr>
        <w:ind w:firstLine="720"/>
      </w:pPr>
    </w:p>
    <w:p w14:paraId="29CCE304" w14:textId="77777777" w:rsidR="00861FCE" w:rsidRDefault="00861FCE" w:rsidP="00861FCE">
      <w:pPr>
        <w:ind w:firstLine="720"/>
      </w:pPr>
    </w:p>
    <w:p w14:paraId="342DDBE8" w14:textId="77777777" w:rsidR="00861FCE" w:rsidRDefault="00861FCE" w:rsidP="00861FCE">
      <w:pPr>
        <w:ind w:firstLine="720"/>
      </w:pPr>
    </w:p>
    <w:p w14:paraId="5E5A29BF" w14:textId="77777777" w:rsidR="00861FCE" w:rsidRDefault="00861FCE" w:rsidP="00861FCE">
      <w:pPr>
        <w:ind w:firstLine="720"/>
      </w:pPr>
    </w:p>
    <w:p w14:paraId="440075C1" w14:textId="77777777" w:rsidR="00861FCE" w:rsidRDefault="00861FCE" w:rsidP="00861FCE">
      <w:pPr>
        <w:ind w:firstLine="720"/>
      </w:pPr>
    </w:p>
    <w:p w14:paraId="60B24022" w14:textId="77777777" w:rsidR="00861FCE" w:rsidRDefault="00861FCE" w:rsidP="00861FCE">
      <w:pPr>
        <w:ind w:firstLine="720"/>
      </w:pPr>
    </w:p>
    <w:p w14:paraId="31533C15" w14:textId="77777777" w:rsidR="00861FCE" w:rsidRDefault="00861FCE" w:rsidP="00861FCE">
      <w:pPr>
        <w:ind w:firstLine="720"/>
      </w:pPr>
    </w:p>
    <w:p w14:paraId="6134C266" w14:textId="77777777" w:rsidR="00861FCE" w:rsidRDefault="00861FCE" w:rsidP="00861FCE">
      <w:pPr>
        <w:ind w:firstLine="720"/>
      </w:pPr>
    </w:p>
    <w:p w14:paraId="4012BBEA" w14:textId="77777777" w:rsidR="00861FCE" w:rsidRDefault="00861FCE" w:rsidP="00861FCE">
      <w:pPr>
        <w:ind w:firstLine="720"/>
      </w:pPr>
    </w:p>
    <w:p w14:paraId="29BFD953" w14:textId="77777777" w:rsidR="00861FCE" w:rsidRDefault="00861FCE" w:rsidP="00861FCE">
      <w:pPr>
        <w:ind w:firstLine="720"/>
      </w:pPr>
    </w:p>
    <w:p w14:paraId="40010C69" w14:textId="77777777" w:rsidR="00861FCE" w:rsidRDefault="00861FCE" w:rsidP="00861FCE">
      <w:pPr>
        <w:ind w:firstLine="720"/>
      </w:pPr>
    </w:p>
    <w:p w14:paraId="0345E806" w14:textId="77777777" w:rsidR="00861FCE" w:rsidRDefault="00861FCE" w:rsidP="00861FCE">
      <w:pPr>
        <w:ind w:firstLine="720"/>
      </w:pPr>
    </w:p>
    <w:p w14:paraId="2BE2D36C" w14:textId="77777777" w:rsidR="00861FCE" w:rsidRDefault="00861FCE" w:rsidP="00861FCE">
      <w:pPr>
        <w:ind w:firstLine="720"/>
      </w:pPr>
    </w:p>
    <w:p w14:paraId="37D59447" w14:textId="77777777" w:rsidR="00861FCE" w:rsidRDefault="00861FCE" w:rsidP="00861FCE">
      <w:pPr>
        <w:ind w:firstLine="720"/>
      </w:pPr>
    </w:p>
    <w:p w14:paraId="17A6418F" w14:textId="77777777" w:rsidR="00861FCE" w:rsidRDefault="00861FCE" w:rsidP="00861FCE">
      <w:pPr>
        <w:ind w:firstLine="720"/>
      </w:pPr>
    </w:p>
    <w:p w14:paraId="602DD5A7" w14:textId="77777777" w:rsidR="00861FCE" w:rsidRDefault="00861FCE" w:rsidP="00861FCE">
      <w:pPr>
        <w:ind w:firstLine="720"/>
      </w:pPr>
    </w:p>
    <w:p w14:paraId="596A452D" w14:textId="77777777" w:rsidR="00861FCE" w:rsidRDefault="00861FCE" w:rsidP="00861FCE">
      <w:pPr>
        <w:ind w:firstLine="720"/>
      </w:pPr>
    </w:p>
    <w:p w14:paraId="5CECC38F" w14:textId="77777777" w:rsidR="00861FCE" w:rsidRDefault="00861FCE" w:rsidP="00861FCE">
      <w:pPr>
        <w:ind w:firstLine="720"/>
      </w:pPr>
    </w:p>
    <w:p w14:paraId="02173A97" w14:textId="77777777" w:rsidR="00861FCE" w:rsidRDefault="00861FCE" w:rsidP="00861FCE">
      <w:pPr>
        <w:ind w:firstLine="720"/>
      </w:pPr>
    </w:p>
    <w:p w14:paraId="502F6D13" w14:textId="77777777" w:rsidR="00861FCE" w:rsidRDefault="00861FCE" w:rsidP="00861FCE">
      <w:pPr>
        <w:ind w:firstLine="720"/>
      </w:pPr>
    </w:p>
    <w:p w14:paraId="467850EA" w14:textId="77777777" w:rsidR="00861FCE" w:rsidRDefault="00861FCE" w:rsidP="00861FCE">
      <w:pPr>
        <w:jc w:val="right"/>
      </w:pPr>
    </w:p>
    <w:p w14:paraId="10C4F7C7" w14:textId="39977EED" w:rsidR="00861FCE" w:rsidRDefault="00861FCE" w:rsidP="00861FCE">
      <w:pPr>
        <w:jc w:val="right"/>
      </w:pPr>
    </w:p>
    <w:p w14:paraId="03ED249D" w14:textId="3BA25EB2" w:rsidR="00861FCE" w:rsidRDefault="00861FCE" w:rsidP="00861FCE">
      <w:pPr>
        <w:jc w:val="right"/>
      </w:pPr>
    </w:p>
    <w:p w14:paraId="5F17AD53" w14:textId="2A61411D" w:rsidR="00861FCE" w:rsidRDefault="00861FCE" w:rsidP="00861FCE">
      <w:pPr>
        <w:jc w:val="right"/>
      </w:pPr>
    </w:p>
    <w:p w14:paraId="700BC7F4" w14:textId="0F02D45A" w:rsidR="00861FCE" w:rsidRDefault="00861FCE" w:rsidP="00861FCE">
      <w:pPr>
        <w:jc w:val="right"/>
      </w:pPr>
    </w:p>
    <w:p w14:paraId="7A994C25" w14:textId="660B2445" w:rsidR="00861FCE" w:rsidRDefault="00861FCE" w:rsidP="00861FCE">
      <w:pPr>
        <w:jc w:val="right"/>
      </w:pPr>
    </w:p>
    <w:p w14:paraId="547B5C95" w14:textId="1B9BA117" w:rsidR="00861FCE" w:rsidRDefault="00861FCE" w:rsidP="00861FCE">
      <w:pPr>
        <w:jc w:val="right"/>
      </w:pPr>
    </w:p>
    <w:p w14:paraId="3C7FA47B" w14:textId="07D5D436" w:rsidR="00861FCE" w:rsidRDefault="00861FCE" w:rsidP="00861FCE">
      <w:pPr>
        <w:jc w:val="right"/>
      </w:pPr>
    </w:p>
    <w:p w14:paraId="313AC0B5" w14:textId="35FFB639" w:rsidR="00861FCE" w:rsidRDefault="00861FCE" w:rsidP="00861FCE">
      <w:pPr>
        <w:jc w:val="right"/>
      </w:pPr>
    </w:p>
    <w:p w14:paraId="2DFE73B6" w14:textId="15A9E024" w:rsidR="00861FCE" w:rsidRDefault="00861FCE" w:rsidP="00861FCE">
      <w:pPr>
        <w:jc w:val="right"/>
      </w:pPr>
    </w:p>
    <w:p w14:paraId="31088272" w14:textId="2E812030" w:rsidR="00861FCE" w:rsidRDefault="00861FCE" w:rsidP="00861FCE">
      <w:pPr>
        <w:jc w:val="right"/>
      </w:pPr>
    </w:p>
    <w:p w14:paraId="2ABCA3EF" w14:textId="21E9E124" w:rsidR="00861FCE" w:rsidRDefault="00861FCE" w:rsidP="00861FCE">
      <w:pPr>
        <w:jc w:val="right"/>
      </w:pPr>
    </w:p>
    <w:p w14:paraId="246EE956" w14:textId="4DFA581D" w:rsidR="00861FCE" w:rsidRDefault="00861FCE" w:rsidP="00861FCE">
      <w:pPr>
        <w:jc w:val="right"/>
      </w:pPr>
    </w:p>
    <w:p w14:paraId="18134281" w14:textId="35EB0CE8" w:rsidR="00861FCE" w:rsidRDefault="00861FCE" w:rsidP="00861FCE">
      <w:pPr>
        <w:jc w:val="right"/>
      </w:pPr>
    </w:p>
    <w:p w14:paraId="155AE30C" w14:textId="5AC4F0C4" w:rsidR="00861FCE" w:rsidRDefault="00861FCE" w:rsidP="00861FCE">
      <w:pPr>
        <w:jc w:val="right"/>
      </w:pPr>
    </w:p>
    <w:p w14:paraId="50556BE4" w14:textId="7818D7C0" w:rsidR="00861FCE" w:rsidRDefault="00861FCE" w:rsidP="00861FCE">
      <w:pPr>
        <w:jc w:val="right"/>
      </w:pPr>
    </w:p>
    <w:p w14:paraId="6C19DD5A" w14:textId="374DC899" w:rsidR="00861FCE" w:rsidRDefault="00861FCE" w:rsidP="00861FCE">
      <w:pPr>
        <w:jc w:val="right"/>
      </w:pPr>
    </w:p>
    <w:p w14:paraId="3E1555A5" w14:textId="77777777" w:rsidR="00861FCE" w:rsidRDefault="00861FCE" w:rsidP="00861FCE">
      <w:pPr>
        <w:jc w:val="right"/>
      </w:pPr>
    </w:p>
    <w:p w14:paraId="6F624DCE" w14:textId="77777777" w:rsidR="00861FCE" w:rsidRDefault="00861FCE" w:rsidP="00861FCE">
      <w:pPr>
        <w:jc w:val="right"/>
      </w:pPr>
    </w:p>
    <w:p w14:paraId="294FC0BD" w14:textId="77777777" w:rsidR="00861FCE" w:rsidRDefault="00861FCE" w:rsidP="00861FCE">
      <w:pPr>
        <w:jc w:val="right"/>
      </w:pPr>
      <w:r>
        <w:lastRenderedPageBreak/>
        <w:t>Приложение № 3</w:t>
      </w:r>
    </w:p>
    <w:p w14:paraId="73A1D186" w14:textId="77777777" w:rsidR="00861FCE" w:rsidRDefault="00861FCE" w:rsidP="00861FCE">
      <w:pPr>
        <w:jc w:val="right"/>
      </w:pPr>
      <w:r>
        <w:t>к договору № ______</w:t>
      </w:r>
    </w:p>
    <w:p w14:paraId="21EFEABB" w14:textId="77777777" w:rsidR="00861FCE" w:rsidRDefault="00861FCE" w:rsidP="00861FCE">
      <w:pPr>
        <w:jc w:val="right"/>
      </w:pPr>
      <w:r>
        <w:t xml:space="preserve">     от _______________г.</w:t>
      </w:r>
    </w:p>
    <w:p w14:paraId="0C0CD4E3" w14:textId="77777777" w:rsidR="00861FCE" w:rsidRDefault="00861FCE" w:rsidP="00861FCE">
      <w:pPr>
        <w:tabs>
          <w:tab w:val="left" w:pos="5913"/>
        </w:tabs>
      </w:pPr>
      <w:r>
        <w:tab/>
      </w:r>
    </w:p>
    <w:p w14:paraId="634FD0D8" w14:textId="77777777" w:rsidR="00861FCE" w:rsidRDefault="00861FCE" w:rsidP="00861FCE">
      <w:pPr>
        <w:jc w:val="center"/>
        <w:rPr>
          <w:b/>
          <w:bCs/>
        </w:rPr>
      </w:pPr>
      <w:r>
        <w:rPr>
          <w:b/>
          <w:bCs/>
        </w:rPr>
        <w:t>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в многоквартирном доме № ___ по ул. __________________________.</w:t>
      </w:r>
    </w:p>
    <w:p w14:paraId="080BDA25" w14:textId="77777777" w:rsidR="00861FCE" w:rsidRDefault="00861FCE" w:rsidP="00861FCE">
      <w:pPr>
        <w:tabs>
          <w:tab w:val="left" w:pos="0"/>
        </w:tabs>
        <w:ind w:left="360"/>
        <w:jc w:val="both"/>
        <w:rPr>
          <w:sz w:val="22"/>
          <w:szCs w:val="22"/>
        </w:rPr>
      </w:pPr>
    </w:p>
    <w:p w14:paraId="49BC7197" w14:textId="77777777" w:rsidR="00861FCE" w:rsidRDefault="00861FCE" w:rsidP="00861FCE">
      <w:pPr>
        <w:tabs>
          <w:tab w:val="left" w:pos="0"/>
        </w:tabs>
        <w:ind w:left="360"/>
        <w:jc w:val="both"/>
        <w:rPr>
          <w:sz w:val="22"/>
          <w:szCs w:val="22"/>
        </w:rPr>
      </w:pPr>
      <w:r>
        <w:rPr>
          <w:sz w:val="22"/>
          <w:szCs w:val="22"/>
        </w:rPr>
        <w:t>(с учетом платы за управление)</w:t>
      </w:r>
    </w:p>
    <w:p w14:paraId="5D5E97E1" w14:textId="77777777" w:rsidR="00861FCE" w:rsidRDefault="00861FCE" w:rsidP="00861FCE">
      <w:pPr>
        <w:ind w:firstLine="720"/>
      </w:pPr>
    </w:p>
    <w:p w14:paraId="10F56D68" w14:textId="77777777" w:rsidR="00861FCE" w:rsidRDefault="00861FCE" w:rsidP="00861FCE">
      <w:pPr>
        <w:ind w:firstLine="720"/>
      </w:pPr>
    </w:p>
    <w:p w14:paraId="3272DA04" w14:textId="77777777" w:rsidR="00861FCE" w:rsidRDefault="00861FCE" w:rsidP="00861FCE">
      <w:pPr>
        <w:ind w:firstLine="720"/>
      </w:pPr>
    </w:p>
    <w:p w14:paraId="7B229DDF" w14:textId="77777777" w:rsidR="00861FCE" w:rsidRDefault="00861FCE" w:rsidP="00861FCE">
      <w:pPr>
        <w:ind w:firstLine="720"/>
      </w:pPr>
    </w:p>
    <w:p w14:paraId="7A0F6CB8" w14:textId="77777777" w:rsidR="00861FCE" w:rsidRDefault="00861FCE" w:rsidP="00861FCE">
      <w:pPr>
        <w:ind w:firstLine="720"/>
      </w:pPr>
    </w:p>
    <w:p w14:paraId="3CCAC0A9" w14:textId="77777777" w:rsidR="00861FCE" w:rsidRDefault="00861FCE" w:rsidP="00861FCE">
      <w:pPr>
        <w:ind w:firstLine="720"/>
      </w:pPr>
    </w:p>
    <w:p w14:paraId="494DE9F0" w14:textId="77777777" w:rsidR="00861FCE" w:rsidRDefault="00861FCE" w:rsidP="00861FCE">
      <w:pPr>
        <w:ind w:firstLine="720"/>
      </w:pPr>
    </w:p>
    <w:p w14:paraId="4D146E29" w14:textId="77777777" w:rsidR="00861FCE" w:rsidRDefault="00861FCE" w:rsidP="00861FCE">
      <w:pPr>
        <w:ind w:firstLine="720"/>
      </w:pPr>
    </w:p>
    <w:p w14:paraId="23D2E9CC" w14:textId="77777777" w:rsidR="00861FCE" w:rsidRDefault="00861FCE" w:rsidP="00861FCE">
      <w:pPr>
        <w:ind w:firstLine="720"/>
      </w:pPr>
    </w:p>
    <w:p w14:paraId="6D5FF4D9" w14:textId="77777777" w:rsidR="00861FCE" w:rsidRDefault="00861FCE" w:rsidP="00861FCE">
      <w:pPr>
        <w:ind w:firstLine="720"/>
      </w:pPr>
    </w:p>
    <w:p w14:paraId="15411C73" w14:textId="77777777" w:rsidR="00861FCE" w:rsidRDefault="00861FCE" w:rsidP="00861FCE">
      <w:pPr>
        <w:ind w:firstLine="720"/>
      </w:pPr>
    </w:p>
    <w:p w14:paraId="7DED25BD" w14:textId="77777777" w:rsidR="00861FCE" w:rsidRDefault="00861FCE" w:rsidP="00861FCE">
      <w:pPr>
        <w:ind w:firstLine="720"/>
      </w:pPr>
    </w:p>
    <w:p w14:paraId="0DCDCC2F" w14:textId="77777777" w:rsidR="00861FCE" w:rsidRDefault="00861FCE" w:rsidP="00861FCE">
      <w:pPr>
        <w:ind w:firstLine="720"/>
      </w:pPr>
    </w:p>
    <w:p w14:paraId="2B1ED8C1" w14:textId="77777777" w:rsidR="00861FCE" w:rsidRDefault="00861FCE" w:rsidP="00861FCE">
      <w:pPr>
        <w:ind w:firstLine="720"/>
      </w:pPr>
    </w:p>
    <w:p w14:paraId="596E27FF" w14:textId="77777777" w:rsidR="00861FCE" w:rsidRDefault="00861FCE" w:rsidP="00861FCE">
      <w:pPr>
        <w:ind w:firstLine="720"/>
      </w:pPr>
    </w:p>
    <w:p w14:paraId="72015134" w14:textId="77777777" w:rsidR="00861FCE" w:rsidRDefault="00861FCE" w:rsidP="00861FCE">
      <w:pPr>
        <w:ind w:firstLine="720"/>
      </w:pPr>
    </w:p>
    <w:p w14:paraId="3795237D" w14:textId="77777777" w:rsidR="00861FCE" w:rsidRDefault="00861FCE" w:rsidP="00861FCE">
      <w:pPr>
        <w:ind w:firstLine="720"/>
      </w:pPr>
    </w:p>
    <w:p w14:paraId="6F7F45F4" w14:textId="77777777" w:rsidR="00861FCE" w:rsidRDefault="00861FCE" w:rsidP="00861FCE">
      <w:pPr>
        <w:ind w:firstLine="720"/>
      </w:pPr>
    </w:p>
    <w:p w14:paraId="00AB8FCA" w14:textId="77777777" w:rsidR="00861FCE" w:rsidRDefault="00861FCE" w:rsidP="00861FCE">
      <w:pPr>
        <w:ind w:firstLine="720"/>
      </w:pPr>
    </w:p>
    <w:p w14:paraId="50B7EC75" w14:textId="77777777" w:rsidR="00861FCE" w:rsidRDefault="00861FCE" w:rsidP="00861FCE">
      <w:pPr>
        <w:ind w:firstLine="720"/>
      </w:pPr>
    </w:p>
    <w:p w14:paraId="3AF72790" w14:textId="77777777" w:rsidR="00861FCE" w:rsidRDefault="00861FCE" w:rsidP="00861FCE">
      <w:pPr>
        <w:ind w:firstLine="720"/>
      </w:pPr>
    </w:p>
    <w:p w14:paraId="36B58333" w14:textId="77777777" w:rsidR="00861FCE" w:rsidRDefault="00861FCE" w:rsidP="00861FCE">
      <w:pPr>
        <w:ind w:firstLine="720"/>
      </w:pPr>
    </w:p>
    <w:p w14:paraId="6C7704BB" w14:textId="77777777" w:rsidR="00861FCE" w:rsidRDefault="00861FCE" w:rsidP="00861FCE">
      <w:pPr>
        <w:ind w:firstLine="720"/>
      </w:pPr>
    </w:p>
    <w:p w14:paraId="2CFD6588" w14:textId="77777777" w:rsidR="00861FCE" w:rsidRDefault="00861FCE" w:rsidP="00861FCE">
      <w:pPr>
        <w:ind w:firstLine="720"/>
      </w:pPr>
    </w:p>
    <w:p w14:paraId="102CE5F4" w14:textId="77777777" w:rsidR="00861FCE" w:rsidRDefault="00861FCE" w:rsidP="00861FCE">
      <w:pPr>
        <w:ind w:firstLine="720"/>
      </w:pPr>
    </w:p>
    <w:p w14:paraId="257E896D" w14:textId="77777777" w:rsidR="00861FCE" w:rsidRDefault="00861FCE" w:rsidP="00861FCE">
      <w:pPr>
        <w:ind w:firstLine="720"/>
      </w:pPr>
    </w:p>
    <w:p w14:paraId="026ACE87" w14:textId="77777777" w:rsidR="00861FCE" w:rsidRDefault="00861FCE" w:rsidP="00861FCE">
      <w:pPr>
        <w:ind w:firstLine="720"/>
      </w:pPr>
    </w:p>
    <w:p w14:paraId="5681BFCC" w14:textId="77777777" w:rsidR="00861FCE" w:rsidRDefault="00861FCE" w:rsidP="00861FCE">
      <w:pPr>
        <w:ind w:firstLine="720"/>
      </w:pPr>
    </w:p>
    <w:p w14:paraId="4AA7DC23" w14:textId="77777777" w:rsidR="00861FCE" w:rsidRDefault="00861FCE" w:rsidP="00861FCE">
      <w:pPr>
        <w:ind w:firstLine="720"/>
      </w:pPr>
    </w:p>
    <w:p w14:paraId="24B51231" w14:textId="77777777" w:rsidR="00861FCE" w:rsidRDefault="00861FCE" w:rsidP="00861FCE">
      <w:pPr>
        <w:ind w:firstLine="720"/>
      </w:pPr>
    </w:p>
    <w:p w14:paraId="5187B5B8" w14:textId="77777777" w:rsidR="00861FCE" w:rsidRDefault="00861FCE" w:rsidP="00861FCE">
      <w:pPr>
        <w:ind w:firstLine="720"/>
      </w:pPr>
    </w:p>
    <w:p w14:paraId="5E533E77" w14:textId="77777777" w:rsidR="00861FCE" w:rsidRDefault="00861FCE" w:rsidP="00861FCE">
      <w:pPr>
        <w:ind w:firstLine="720"/>
      </w:pPr>
    </w:p>
    <w:p w14:paraId="3A904747" w14:textId="77777777" w:rsidR="00861FCE" w:rsidRDefault="00861FCE" w:rsidP="00861FCE">
      <w:pPr>
        <w:ind w:firstLine="720"/>
      </w:pPr>
    </w:p>
    <w:p w14:paraId="4C0B45C9" w14:textId="77777777" w:rsidR="00861FCE" w:rsidRDefault="00861FCE" w:rsidP="00861FCE">
      <w:pPr>
        <w:ind w:firstLine="720"/>
      </w:pPr>
    </w:p>
    <w:p w14:paraId="67810570" w14:textId="77777777" w:rsidR="00861FCE" w:rsidRDefault="00861FCE" w:rsidP="00861FCE">
      <w:pPr>
        <w:ind w:firstLine="720"/>
      </w:pPr>
    </w:p>
    <w:p w14:paraId="5BBA7639" w14:textId="77777777" w:rsidR="00861FCE" w:rsidRDefault="00861FCE" w:rsidP="00861FCE">
      <w:pPr>
        <w:ind w:firstLine="720"/>
      </w:pPr>
    </w:p>
    <w:p w14:paraId="1B564F10" w14:textId="77777777" w:rsidR="00861FCE" w:rsidRDefault="00861FCE" w:rsidP="00861FCE">
      <w:pPr>
        <w:ind w:firstLine="720"/>
      </w:pPr>
    </w:p>
    <w:p w14:paraId="5923D0EF" w14:textId="77777777" w:rsidR="00861FCE" w:rsidRDefault="00861FCE" w:rsidP="00861FCE">
      <w:pPr>
        <w:ind w:firstLine="720"/>
      </w:pPr>
    </w:p>
    <w:p w14:paraId="4E133C89" w14:textId="77777777" w:rsidR="00861FCE" w:rsidRDefault="00861FCE" w:rsidP="00861FCE">
      <w:pPr>
        <w:ind w:firstLine="720"/>
      </w:pPr>
    </w:p>
    <w:p w14:paraId="53063A32" w14:textId="77777777" w:rsidR="00861FCE" w:rsidRDefault="00861FCE" w:rsidP="00861FCE">
      <w:pPr>
        <w:ind w:firstLine="720"/>
      </w:pPr>
    </w:p>
    <w:p w14:paraId="30F3759E" w14:textId="77777777" w:rsidR="00861FCE" w:rsidRDefault="00861FCE" w:rsidP="00861FCE">
      <w:pPr>
        <w:ind w:firstLine="720"/>
      </w:pPr>
    </w:p>
    <w:p w14:paraId="6A3522B9" w14:textId="77777777" w:rsidR="0063451F" w:rsidRDefault="0063451F"/>
    <w:sectPr w:rsidR="0063451F" w:rsidSect="00BF186B">
      <w:pgSz w:w="11906" w:h="16838"/>
      <w:pgMar w:top="993" w:right="849"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45B5" w14:textId="77777777" w:rsidR="00591F97" w:rsidRDefault="00591F97" w:rsidP="00861FCE">
      <w:r>
        <w:separator/>
      </w:r>
    </w:p>
  </w:endnote>
  <w:endnote w:type="continuationSeparator" w:id="0">
    <w:p w14:paraId="10E37F2E" w14:textId="77777777" w:rsidR="00591F97" w:rsidRDefault="00591F97" w:rsidP="008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Calibri"/>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2D2D" w14:textId="77777777" w:rsidR="00591F97" w:rsidRDefault="00591F97" w:rsidP="00861FCE">
      <w:r>
        <w:separator/>
      </w:r>
    </w:p>
  </w:footnote>
  <w:footnote w:type="continuationSeparator" w:id="0">
    <w:p w14:paraId="09F7807B" w14:textId="77777777" w:rsidR="00591F97" w:rsidRDefault="00591F97" w:rsidP="00861FCE">
      <w:r>
        <w:continuationSeparator/>
      </w:r>
    </w:p>
  </w:footnote>
  <w:footnote w:id="1">
    <w:p w14:paraId="06F405FE" w14:textId="77777777" w:rsidR="00A579F3" w:rsidRDefault="00A579F3" w:rsidP="00861FCE">
      <w:pPr>
        <w:pStyle w:val="afe"/>
      </w:pPr>
      <w:r>
        <w:t>1 -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AC05C6"/>
    <w:lvl w:ilvl="0">
      <w:numFmt w:val="decimal"/>
      <w:lvlText w:val="*"/>
      <w:lvlJc w:val="left"/>
    </w:lvl>
  </w:abstractNum>
  <w:abstractNum w:abstractNumId="1" w15:restartNumberingAfterBreak="0">
    <w:nsid w:val="00000001"/>
    <w:multiLevelType w:val="multilevel"/>
    <w:tmpl w:val="F05472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rPr>
        <w:b/>
      </w:rPr>
    </w:lvl>
    <w:lvl w:ilvl="8">
      <w:start w:val="1"/>
      <w:numFmt w:val="decimal"/>
      <w:lvlText w:val="%9."/>
      <w:lvlJc w:val="left"/>
      <w:pPr>
        <w:tabs>
          <w:tab w:val="num" w:pos="0"/>
        </w:tabs>
        <w:ind w:left="0" w:firstLine="0"/>
      </w:pPr>
    </w:lvl>
  </w:abstractNum>
  <w:abstractNum w:abstractNumId="2" w15:restartNumberingAfterBreak="0">
    <w:nsid w:val="00000002"/>
    <w:multiLevelType w:val="multilevel"/>
    <w:tmpl w:val="8864E246"/>
    <w:name w:val="WW8Num2"/>
    <w:lvl w:ilvl="0">
      <w:start w:val="1"/>
      <w:numFmt w:val="decimal"/>
      <w:lvlText w:val="%1."/>
      <w:lvlJc w:val="left"/>
      <w:pPr>
        <w:tabs>
          <w:tab w:val="num" w:pos="0"/>
        </w:tabs>
        <w:ind w:left="0" w:firstLine="0"/>
      </w:p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B554F2E4"/>
    <w:name w:val="WW8Num5"/>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sz w:val="24"/>
        <w:szCs w:val="24"/>
        <w:vertAlign w:val="baseline"/>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7"/>
    <w:multiLevelType w:val="multilevel"/>
    <w:tmpl w:val="00000007"/>
    <w:name w:val="WW8Num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B"/>
    <w:multiLevelType w:val="multilevel"/>
    <w:tmpl w:val="0000000B"/>
    <w:name w:val="WW8Num11"/>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12"/>
    <w:multiLevelType w:val="multilevel"/>
    <w:tmpl w:val="00000012"/>
    <w:lvl w:ilvl="0">
      <w:start w:val="8"/>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3"/>
    <w:multiLevelType w:val="multilevel"/>
    <w:tmpl w:val="00000013"/>
    <w:lvl w:ilvl="0">
      <w:start w:val="8"/>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88D32A2"/>
    <w:multiLevelType w:val="hybridMultilevel"/>
    <w:tmpl w:val="25082550"/>
    <w:name w:val="WW8Num522"/>
    <w:lvl w:ilvl="0" w:tplc="12CEE9B4">
      <w:start w:val="1"/>
      <w:numFmt w:val="bullet"/>
      <w:lvlText w:val=""/>
      <w:lvlJc w:val="left"/>
      <w:pPr>
        <w:ind w:left="1174" w:hanging="360"/>
      </w:pPr>
      <w:rPr>
        <w:rFonts w:ascii="Symbol" w:hAnsi="Symbol" w:cs="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B5C79C8"/>
    <w:multiLevelType w:val="multilevel"/>
    <w:tmpl w:val="0000000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0F7363C3"/>
    <w:multiLevelType w:val="hybridMultilevel"/>
    <w:tmpl w:val="F63C2804"/>
    <w:lvl w:ilvl="0" w:tplc="E4F88B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D14410"/>
    <w:multiLevelType w:val="hybridMultilevel"/>
    <w:tmpl w:val="B08EE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F133D6"/>
    <w:multiLevelType w:val="hybridMultilevel"/>
    <w:tmpl w:val="65EA61E4"/>
    <w:lvl w:ilvl="0" w:tplc="D4F67926">
      <w:start w:val="1"/>
      <w:numFmt w:val="decimal"/>
      <w:lvlText w:val="%1."/>
      <w:lvlJc w:val="left"/>
      <w:pPr>
        <w:tabs>
          <w:tab w:val="num" w:pos="1107"/>
        </w:tabs>
        <w:ind w:left="540" w:firstLine="340"/>
      </w:pPr>
      <w:rPr>
        <w:rFonts w:hint="default"/>
      </w:rPr>
    </w:lvl>
    <w:lvl w:ilvl="1" w:tplc="039CC0C6">
      <w:numFmt w:val="none"/>
      <w:lvlText w:val=""/>
      <w:lvlJc w:val="left"/>
      <w:pPr>
        <w:tabs>
          <w:tab w:val="num" w:pos="360"/>
        </w:tabs>
      </w:pPr>
    </w:lvl>
    <w:lvl w:ilvl="2" w:tplc="09F20E00">
      <w:numFmt w:val="none"/>
      <w:lvlText w:val=""/>
      <w:lvlJc w:val="left"/>
      <w:pPr>
        <w:tabs>
          <w:tab w:val="num" w:pos="360"/>
        </w:tabs>
      </w:pPr>
    </w:lvl>
    <w:lvl w:ilvl="3" w:tplc="95EAAC5C">
      <w:numFmt w:val="none"/>
      <w:lvlText w:val=""/>
      <w:lvlJc w:val="left"/>
      <w:pPr>
        <w:tabs>
          <w:tab w:val="num" w:pos="360"/>
        </w:tabs>
      </w:pPr>
    </w:lvl>
    <w:lvl w:ilvl="4" w:tplc="DB5041BC">
      <w:numFmt w:val="none"/>
      <w:lvlText w:val=""/>
      <w:lvlJc w:val="left"/>
      <w:pPr>
        <w:tabs>
          <w:tab w:val="num" w:pos="360"/>
        </w:tabs>
      </w:pPr>
    </w:lvl>
    <w:lvl w:ilvl="5" w:tplc="211ECB16">
      <w:numFmt w:val="none"/>
      <w:lvlText w:val=""/>
      <w:lvlJc w:val="left"/>
      <w:pPr>
        <w:tabs>
          <w:tab w:val="num" w:pos="360"/>
        </w:tabs>
      </w:pPr>
    </w:lvl>
    <w:lvl w:ilvl="6" w:tplc="ACB2C9E0">
      <w:numFmt w:val="none"/>
      <w:lvlText w:val=""/>
      <w:lvlJc w:val="left"/>
      <w:pPr>
        <w:tabs>
          <w:tab w:val="num" w:pos="360"/>
        </w:tabs>
      </w:pPr>
    </w:lvl>
    <w:lvl w:ilvl="7" w:tplc="44E8DEEE">
      <w:numFmt w:val="none"/>
      <w:lvlText w:val=""/>
      <w:lvlJc w:val="left"/>
      <w:pPr>
        <w:tabs>
          <w:tab w:val="num" w:pos="360"/>
        </w:tabs>
      </w:pPr>
    </w:lvl>
    <w:lvl w:ilvl="8" w:tplc="FDB0F00C">
      <w:numFmt w:val="none"/>
      <w:lvlText w:val=""/>
      <w:lvlJc w:val="left"/>
      <w:pPr>
        <w:tabs>
          <w:tab w:val="num" w:pos="360"/>
        </w:tabs>
      </w:pPr>
    </w:lvl>
  </w:abstractNum>
  <w:abstractNum w:abstractNumId="13" w15:restartNumberingAfterBreak="0">
    <w:nsid w:val="260E2F7A"/>
    <w:multiLevelType w:val="multilevel"/>
    <w:tmpl w:val="8AFA40C6"/>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B0A2BE7"/>
    <w:multiLevelType w:val="multilevel"/>
    <w:tmpl w:val="002E6364"/>
    <w:name w:val="WW8Num52"/>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4"/>
        <w:szCs w:val="24"/>
        <w:vertAlign w:val="base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659E1A05"/>
    <w:multiLevelType w:val="hybridMultilevel"/>
    <w:tmpl w:val="FA46F868"/>
    <w:lvl w:ilvl="0" w:tplc="4BC05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12"/>
  </w:num>
  <w:num w:numId="10">
    <w:abstractNumId w:val="6"/>
  </w:num>
  <w:num w:numId="11">
    <w:abstractNumId w:val="7"/>
  </w:num>
  <w:num w:numId="12">
    <w:abstractNumId w:val="15"/>
  </w:num>
  <w:num w:numId="13">
    <w:abstractNumId w:val="9"/>
  </w:num>
  <w:num w:numId="14">
    <w:abstractNumId w:val="14"/>
  </w:num>
  <w:num w:numId="15">
    <w:abstractNumId w:val="5"/>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11"/>
    <w:rsid w:val="0009321A"/>
    <w:rsid w:val="000F5667"/>
    <w:rsid w:val="001A2E16"/>
    <w:rsid w:val="00231BA3"/>
    <w:rsid w:val="00356F88"/>
    <w:rsid w:val="003A6CAA"/>
    <w:rsid w:val="004472D2"/>
    <w:rsid w:val="004859E6"/>
    <w:rsid w:val="004B4609"/>
    <w:rsid w:val="00512469"/>
    <w:rsid w:val="00581FFE"/>
    <w:rsid w:val="00591F97"/>
    <w:rsid w:val="005A23DC"/>
    <w:rsid w:val="005F280A"/>
    <w:rsid w:val="00605777"/>
    <w:rsid w:val="0063451F"/>
    <w:rsid w:val="007218CE"/>
    <w:rsid w:val="007279C4"/>
    <w:rsid w:val="007B7885"/>
    <w:rsid w:val="0080222F"/>
    <w:rsid w:val="00861FCE"/>
    <w:rsid w:val="00990067"/>
    <w:rsid w:val="009D10A2"/>
    <w:rsid w:val="009D1411"/>
    <w:rsid w:val="009F7300"/>
    <w:rsid w:val="00A55A45"/>
    <w:rsid w:val="00A579F3"/>
    <w:rsid w:val="00AE2D60"/>
    <w:rsid w:val="00B401D4"/>
    <w:rsid w:val="00B62D9F"/>
    <w:rsid w:val="00BF186B"/>
    <w:rsid w:val="00CF0127"/>
    <w:rsid w:val="00DB22A8"/>
    <w:rsid w:val="00DD5135"/>
    <w:rsid w:val="00DE08CE"/>
    <w:rsid w:val="00DF54B0"/>
    <w:rsid w:val="00E140AC"/>
    <w:rsid w:val="00EB4411"/>
    <w:rsid w:val="00F205E2"/>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6EE3F"/>
  <w15:chartTrackingRefBased/>
  <w15:docId w15:val="{6102BF74-315F-4CBD-8D02-502E0C14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51F"/>
    <w:pPr>
      <w:keepNext/>
      <w:widowControl w:val="0"/>
      <w:autoSpaceDE w:val="0"/>
      <w:autoSpaceDN w:val="0"/>
      <w:jc w:val="center"/>
      <w:outlineLvl w:val="0"/>
    </w:pPr>
    <w:rPr>
      <w:rFonts w:ascii="Arial CYR" w:hAnsi="Arial CYR" w:cs="Arial CYR"/>
      <w:sz w:val="28"/>
      <w:szCs w:val="28"/>
    </w:rPr>
  </w:style>
  <w:style w:type="paragraph" w:styleId="2">
    <w:name w:val="heading 2"/>
    <w:basedOn w:val="a"/>
    <w:next w:val="a"/>
    <w:link w:val="20"/>
    <w:unhideWhenUsed/>
    <w:qFormat/>
    <w:rsid w:val="000F5667"/>
    <w:pPr>
      <w:keepNext/>
      <w:widowControl w:val="0"/>
      <w:autoSpaceDE w:val="0"/>
      <w:autoSpaceDN w:val="0"/>
      <w:jc w:val="both"/>
      <w:outlineLvl w:val="1"/>
    </w:pPr>
    <w:rPr>
      <w:b/>
      <w:bCs/>
      <w:lang w:val="x-none" w:eastAsia="x-none"/>
    </w:rPr>
  </w:style>
  <w:style w:type="paragraph" w:styleId="3">
    <w:name w:val="heading 3"/>
    <w:basedOn w:val="a"/>
    <w:next w:val="a"/>
    <w:link w:val="30"/>
    <w:qFormat/>
    <w:rsid w:val="0063451F"/>
    <w:pPr>
      <w:keepNext/>
      <w:widowControl w:val="0"/>
      <w:autoSpaceDE w:val="0"/>
      <w:autoSpaceDN w:val="0"/>
      <w:jc w:val="both"/>
      <w:outlineLvl w:val="2"/>
    </w:pPr>
    <w:rPr>
      <w:b/>
      <w:bCs/>
      <w:sz w:val="28"/>
      <w:szCs w:val="28"/>
    </w:rPr>
  </w:style>
  <w:style w:type="paragraph" w:styleId="4">
    <w:name w:val="heading 4"/>
    <w:basedOn w:val="a"/>
    <w:next w:val="a"/>
    <w:link w:val="40"/>
    <w:qFormat/>
    <w:rsid w:val="0063451F"/>
    <w:pPr>
      <w:keepNext/>
      <w:widowControl w:val="0"/>
      <w:autoSpaceDE w:val="0"/>
      <w:autoSpaceDN w:val="0"/>
      <w:outlineLvl w:val="3"/>
    </w:pPr>
    <w:rPr>
      <w:b/>
      <w:bCs/>
    </w:rPr>
  </w:style>
  <w:style w:type="paragraph" w:styleId="5">
    <w:name w:val="heading 5"/>
    <w:basedOn w:val="a"/>
    <w:next w:val="a"/>
    <w:link w:val="50"/>
    <w:qFormat/>
    <w:rsid w:val="0063451F"/>
    <w:pPr>
      <w:keepNext/>
      <w:widowControl w:val="0"/>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667"/>
    <w:rPr>
      <w:rFonts w:ascii="Times New Roman" w:eastAsia="Times New Roman" w:hAnsi="Times New Roman" w:cs="Times New Roman"/>
      <w:b/>
      <w:bCs/>
      <w:sz w:val="24"/>
      <w:szCs w:val="24"/>
      <w:lang w:val="x-none" w:eastAsia="x-none"/>
    </w:rPr>
  </w:style>
  <w:style w:type="character" w:styleId="a3">
    <w:name w:val="Hyperlink"/>
    <w:uiPriority w:val="99"/>
    <w:unhideWhenUsed/>
    <w:rsid w:val="000F5667"/>
    <w:rPr>
      <w:color w:val="0000FF"/>
      <w:u w:val="single"/>
    </w:rPr>
  </w:style>
  <w:style w:type="character" w:styleId="a4">
    <w:name w:val="Unresolved Mention"/>
    <w:basedOn w:val="a0"/>
    <w:uiPriority w:val="99"/>
    <w:semiHidden/>
    <w:unhideWhenUsed/>
    <w:rsid w:val="00DB22A8"/>
    <w:rPr>
      <w:color w:val="605E5C"/>
      <w:shd w:val="clear" w:color="auto" w:fill="E1DFDD"/>
    </w:rPr>
  </w:style>
  <w:style w:type="character" w:customStyle="1" w:styleId="10">
    <w:name w:val="Заголовок 1 Знак"/>
    <w:basedOn w:val="a0"/>
    <w:link w:val="1"/>
    <w:rsid w:val="0063451F"/>
    <w:rPr>
      <w:rFonts w:ascii="Arial CYR" w:eastAsia="Times New Roman" w:hAnsi="Arial CYR" w:cs="Arial CYR"/>
      <w:sz w:val="28"/>
      <w:szCs w:val="28"/>
      <w:lang w:eastAsia="ru-RU"/>
    </w:rPr>
  </w:style>
  <w:style w:type="character" w:customStyle="1" w:styleId="30">
    <w:name w:val="Заголовок 3 Знак"/>
    <w:basedOn w:val="a0"/>
    <w:link w:val="3"/>
    <w:rsid w:val="0063451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345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3451F"/>
    <w:rPr>
      <w:rFonts w:ascii="Times New Roman" w:eastAsia="Times New Roman" w:hAnsi="Times New Roman" w:cs="Times New Roman"/>
      <w:b/>
      <w:bCs/>
      <w:sz w:val="28"/>
      <w:szCs w:val="28"/>
      <w:lang w:eastAsia="ru-RU"/>
    </w:rPr>
  </w:style>
  <w:style w:type="character" w:customStyle="1" w:styleId="a5">
    <w:name w:val="Основной шрифт"/>
    <w:rsid w:val="0063451F"/>
  </w:style>
  <w:style w:type="paragraph" w:customStyle="1" w:styleId="11">
    <w:name w:val="1"/>
    <w:basedOn w:val="a"/>
    <w:next w:val="a6"/>
    <w:qFormat/>
    <w:rsid w:val="0063451F"/>
    <w:pPr>
      <w:widowControl w:val="0"/>
      <w:autoSpaceDE w:val="0"/>
      <w:autoSpaceDN w:val="0"/>
      <w:jc w:val="center"/>
    </w:pPr>
    <w:rPr>
      <w:rFonts w:ascii="Arial CYR" w:hAnsi="Arial CYR" w:cs="Arial CYR"/>
      <w:i/>
      <w:iCs/>
      <w:sz w:val="20"/>
      <w:szCs w:val="20"/>
      <w:u w:val="single"/>
    </w:rPr>
  </w:style>
  <w:style w:type="paragraph" w:styleId="a7">
    <w:name w:val="Body Text"/>
    <w:basedOn w:val="a"/>
    <w:link w:val="a8"/>
    <w:rsid w:val="0063451F"/>
    <w:pPr>
      <w:widowControl w:val="0"/>
      <w:autoSpaceDE w:val="0"/>
      <w:autoSpaceDN w:val="0"/>
      <w:jc w:val="both"/>
    </w:pPr>
  </w:style>
  <w:style w:type="character" w:customStyle="1" w:styleId="a8">
    <w:name w:val="Основной текст Знак"/>
    <w:basedOn w:val="a0"/>
    <w:link w:val="a7"/>
    <w:rsid w:val="0063451F"/>
    <w:rPr>
      <w:rFonts w:ascii="Times New Roman" w:eastAsia="Times New Roman" w:hAnsi="Times New Roman" w:cs="Times New Roman"/>
      <w:sz w:val="24"/>
      <w:szCs w:val="24"/>
      <w:lang w:eastAsia="ru-RU"/>
    </w:rPr>
  </w:style>
  <w:style w:type="paragraph" w:styleId="21">
    <w:name w:val="Body Text 2"/>
    <w:basedOn w:val="a"/>
    <w:link w:val="22"/>
    <w:rsid w:val="0063451F"/>
    <w:pPr>
      <w:overflowPunct w:val="0"/>
      <w:autoSpaceDE w:val="0"/>
      <w:autoSpaceDN w:val="0"/>
      <w:adjustRightInd w:val="0"/>
      <w:spacing w:after="120"/>
      <w:ind w:left="283"/>
      <w:textAlignment w:val="baseline"/>
    </w:pPr>
    <w:rPr>
      <w:sz w:val="20"/>
      <w:szCs w:val="20"/>
    </w:rPr>
  </w:style>
  <w:style w:type="character" w:customStyle="1" w:styleId="22">
    <w:name w:val="Основной текст 2 Знак"/>
    <w:basedOn w:val="a0"/>
    <w:link w:val="21"/>
    <w:rsid w:val="0063451F"/>
    <w:rPr>
      <w:rFonts w:ascii="Times New Roman" w:eastAsia="Times New Roman" w:hAnsi="Times New Roman" w:cs="Times New Roman"/>
      <w:sz w:val="20"/>
      <w:szCs w:val="20"/>
      <w:lang w:eastAsia="ru-RU"/>
    </w:rPr>
  </w:style>
  <w:style w:type="paragraph" w:styleId="23">
    <w:name w:val="Body Text Indent 2"/>
    <w:basedOn w:val="a"/>
    <w:link w:val="24"/>
    <w:rsid w:val="0063451F"/>
    <w:pPr>
      <w:widowControl w:val="0"/>
      <w:autoSpaceDE w:val="0"/>
      <w:autoSpaceDN w:val="0"/>
      <w:ind w:firstLine="720"/>
      <w:jc w:val="both"/>
    </w:pPr>
  </w:style>
  <w:style w:type="character" w:customStyle="1" w:styleId="24">
    <w:name w:val="Основной текст с отступом 2 Знак"/>
    <w:basedOn w:val="a0"/>
    <w:link w:val="23"/>
    <w:rsid w:val="0063451F"/>
    <w:rPr>
      <w:rFonts w:ascii="Times New Roman" w:eastAsia="Times New Roman" w:hAnsi="Times New Roman" w:cs="Times New Roman"/>
      <w:sz w:val="24"/>
      <w:szCs w:val="24"/>
      <w:lang w:eastAsia="ru-RU"/>
    </w:rPr>
  </w:style>
  <w:style w:type="paragraph" w:customStyle="1" w:styleId="ConsNormal">
    <w:name w:val="ConsNormal"/>
    <w:rsid w:val="006345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345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footer"/>
    <w:basedOn w:val="a"/>
    <w:link w:val="aa"/>
    <w:uiPriority w:val="99"/>
    <w:rsid w:val="0063451F"/>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63451F"/>
    <w:rPr>
      <w:rFonts w:ascii="Times New Roman" w:eastAsia="Times New Roman" w:hAnsi="Times New Roman" w:cs="Times New Roman"/>
      <w:sz w:val="24"/>
      <w:szCs w:val="24"/>
      <w:lang w:val="x-none" w:eastAsia="x-none"/>
    </w:rPr>
  </w:style>
  <w:style w:type="character" w:styleId="ab">
    <w:name w:val="page number"/>
    <w:basedOn w:val="a0"/>
    <w:rsid w:val="0063451F"/>
  </w:style>
  <w:style w:type="character" w:customStyle="1" w:styleId="ac">
    <w:name w:val="Цветовое выделение"/>
    <w:rsid w:val="0063451F"/>
    <w:rPr>
      <w:b/>
      <w:bCs/>
      <w:color w:val="000080"/>
      <w:sz w:val="20"/>
      <w:szCs w:val="20"/>
    </w:rPr>
  </w:style>
  <w:style w:type="paragraph" w:customStyle="1" w:styleId="ad">
    <w:name w:val="Стиль"/>
    <w:rsid w:val="0063451F"/>
    <w:pPr>
      <w:widowControl w:val="0"/>
      <w:spacing w:after="0" w:line="240" w:lineRule="auto"/>
      <w:ind w:firstLine="720"/>
      <w:jc w:val="both"/>
    </w:pPr>
    <w:rPr>
      <w:rFonts w:ascii="Arial" w:eastAsia="Times New Roman" w:hAnsi="Arial" w:cs="Arial"/>
      <w:sz w:val="20"/>
      <w:szCs w:val="20"/>
      <w:lang w:eastAsia="ru-RU"/>
    </w:rPr>
  </w:style>
  <w:style w:type="paragraph" w:customStyle="1" w:styleId="ae">
    <w:name w:val="Таблицы (моноширинный)"/>
    <w:basedOn w:val="ad"/>
    <w:next w:val="ad"/>
    <w:uiPriority w:val="99"/>
    <w:rsid w:val="0063451F"/>
    <w:pPr>
      <w:ind w:firstLine="0"/>
    </w:pPr>
    <w:rPr>
      <w:rFonts w:ascii="Courier New" w:hAnsi="Courier New" w:cs="Courier New"/>
    </w:rPr>
  </w:style>
  <w:style w:type="paragraph" w:styleId="af">
    <w:name w:val="Balloon Text"/>
    <w:basedOn w:val="a"/>
    <w:link w:val="af0"/>
    <w:semiHidden/>
    <w:rsid w:val="0063451F"/>
    <w:rPr>
      <w:rFonts w:ascii="Tahoma" w:hAnsi="Tahoma" w:cs="Tahoma"/>
      <w:sz w:val="16"/>
      <w:szCs w:val="16"/>
    </w:rPr>
  </w:style>
  <w:style w:type="character" w:customStyle="1" w:styleId="af0">
    <w:name w:val="Текст выноски Знак"/>
    <w:basedOn w:val="a0"/>
    <w:link w:val="af"/>
    <w:semiHidden/>
    <w:rsid w:val="0063451F"/>
    <w:rPr>
      <w:rFonts w:ascii="Tahoma" w:eastAsia="Times New Roman" w:hAnsi="Tahoma" w:cs="Tahoma"/>
      <w:sz w:val="16"/>
      <w:szCs w:val="16"/>
      <w:lang w:eastAsia="ru-RU"/>
    </w:rPr>
  </w:style>
  <w:style w:type="paragraph" w:styleId="af1">
    <w:name w:val="Document Map"/>
    <w:basedOn w:val="a"/>
    <w:link w:val="af2"/>
    <w:semiHidden/>
    <w:rsid w:val="0063451F"/>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63451F"/>
    <w:rPr>
      <w:rFonts w:ascii="Tahoma" w:eastAsia="Times New Roman" w:hAnsi="Tahoma" w:cs="Tahoma"/>
      <w:sz w:val="20"/>
      <w:szCs w:val="20"/>
      <w:shd w:val="clear" w:color="auto" w:fill="000080"/>
      <w:lang w:eastAsia="ru-RU"/>
    </w:rPr>
  </w:style>
  <w:style w:type="paragraph" w:styleId="af3">
    <w:name w:val="TOC Heading"/>
    <w:basedOn w:val="1"/>
    <w:next w:val="a"/>
    <w:uiPriority w:val="39"/>
    <w:qFormat/>
    <w:rsid w:val="0063451F"/>
    <w:pPr>
      <w:keepLines/>
      <w:widowControl/>
      <w:autoSpaceDE/>
      <w:autoSpaceDN/>
      <w:spacing w:before="480" w:line="276" w:lineRule="auto"/>
      <w:jc w:val="left"/>
      <w:outlineLvl w:val="9"/>
    </w:pPr>
    <w:rPr>
      <w:rFonts w:ascii="Cambria" w:hAnsi="Cambria" w:cs="Times New Roman"/>
      <w:b/>
      <w:bCs/>
      <w:color w:val="365F91"/>
      <w:lang w:eastAsia="en-US"/>
    </w:rPr>
  </w:style>
  <w:style w:type="paragraph" w:styleId="12">
    <w:name w:val="toc 1"/>
    <w:basedOn w:val="a"/>
    <w:next w:val="a"/>
    <w:autoRedefine/>
    <w:uiPriority w:val="39"/>
    <w:rsid w:val="0063451F"/>
  </w:style>
  <w:style w:type="paragraph" w:styleId="25">
    <w:name w:val="toc 2"/>
    <w:basedOn w:val="a"/>
    <w:next w:val="a"/>
    <w:autoRedefine/>
    <w:uiPriority w:val="39"/>
    <w:rsid w:val="0063451F"/>
    <w:pPr>
      <w:ind w:left="240"/>
    </w:pPr>
  </w:style>
  <w:style w:type="paragraph" w:styleId="af4">
    <w:name w:val="header"/>
    <w:basedOn w:val="a"/>
    <w:link w:val="af5"/>
    <w:uiPriority w:val="99"/>
    <w:rsid w:val="0063451F"/>
    <w:pPr>
      <w:tabs>
        <w:tab w:val="center" w:pos="4677"/>
        <w:tab w:val="right" w:pos="9355"/>
      </w:tabs>
    </w:pPr>
    <w:rPr>
      <w:lang w:val="x-none" w:eastAsia="x-none"/>
    </w:rPr>
  </w:style>
  <w:style w:type="character" w:customStyle="1" w:styleId="af5">
    <w:name w:val="Верхний колонтитул Знак"/>
    <w:basedOn w:val="a0"/>
    <w:link w:val="af4"/>
    <w:uiPriority w:val="99"/>
    <w:rsid w:val="0063451F"/>
    <w:rPr>
      <w:rFonts w:ascii="Times New Roman" w:eastAsia="Times New Roman" w:hAnsi="Times New Roman" w:cs="Times New Roman"/>
      <w:sz w:val="24"/>
      <w:szCs w:val="24"/>
      <w:lang w:val="x-none" w:eastAsia="x-none"/>
    </w:rPr>
  </w:style>
  <w:style w:type="character" w:styleId="af6">
    <w:name w:val="Emphasis"/>
    <w:qFormat/>
    <w:rsid w:val="0063451F"/>
    <w:rPr>
      <w:i/>
      <w:iCs/>
    </w:rPr>
  </w:style>
  <w:style w:type="character" w:styleId="af7">
    <w:name w:val="Book Title"/>
    <w:uiPriority w:val="33"/>
    <w:qFormat/>
    <w:rsid w:val="0063451F"/>
    <w:rPr>
      <w:b/>
      <w:bCs/>
      <w:smallCaps/>
      <w:spacing w:val="5"/>
    </w:rPr>
  </w:style>
  <w:style w:type="paragraph" w:customStyle="1" w:styleId="26">
    <w:name w:val="Знак Знак Знак2 Знак"/>
    <w:basedOn w:val="a"/>
    <w:rsid w:val="0063451F"/>
    <w:pPr>
      <w:widowControl w:val="0"/>
      <w:adjustRightInd w:val="0"/>
      <w:spacing w:after="160" w:line="240" w:lineRule="exact"/>
      <w:jc w:val="right"/>
    </w:pPr>
    <w:rPr>
      <w:sz w:val="20"/>
      <w:szCs w:val="20"/>
      <w:lang w:val="en-GB" w:eastAsia="en-US"/>
    </w:rPr>
  </w:style>
  <w:style w:type="paragraph" w:customStyle="1" w:styleId="ConsPlusNormal">
    <w:name w:val="ConsPlusNormal"/>
    <w:rsid w:val="00634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63451F"/>
    <w:pPr>
      <w:spacing w:after="120"/>
      <w:ind w:left="283"/>
    </w:pPr>
    <w:rPr>
      <w:sz w:val="16"/>
      <w:szCs w:val="16"/>
      <w:lang w:val="x-none" w:eastAsia="x-none"/>
    </w:rPr>
  </w:style>
  <w:style w:type="character" w:customStyle="1" w:styleId="32">
    <w:name w:val="Основной текст с отступом 3 Знак"/>
    <w:basedOn w:val="a0"/>
    <w:link w:val="31"/>
    <w:rsid w:val="0063451F"/>
    <w:rPr>
      <w:rFonts w:ascii="Times New Roman" w:eastAsia="Times New Roman" w:hAnsi="Times New Roman" w:cs="Times New Roman"/>
      <w:sz w:val="16"/>
      <w:szCs w:val="16"/>
      <w:lang w:val="x-none" w:eastAsia="x-none"/>
    </w:rPr>
  </w:style>
  <w:style w:type="table" w:styleId="af8">
    <w:name w:val="Table Grid"/>
    <w:basedOn w:val="a1"/>
    <w:uiPriority w:val="99"/>
    <w:rsid w:val="006345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Гипертекстовая ссылка"/>
    <w:uiPriority w:val="99"/>
    <w:rsid w:val="0063451F"/>
    <w:rPr>
      <w:b w:val="0"/>
      <w:bCs w:val="0"/>
      <w:color w:val="106BBE"/>
      <w:sz w:val="20"/>
      <w:szCs w:val="20"/>
    </w:rPr>
  </w:style>
  <w:style w:type="character" w:customStyle="1" w:styleId="afa">
    <w:name w:val="Сравнение редакций. Добавленный фрагмент"/>
    <w:uiPriority w:val="99"/>
    <w:rsid w:val="0063451F"/>
    <w:rPr>
      <w:color w:val="000000"/>
      <w:shd w:val="clear" w:color="auto" w:fill="C1D7FF"/>
    </w:rPr>
  </w:style>
  <w:style w:type="character" w:styleId="afb">
    <w:name w:val="FollowedHyperlink"/>
    <w:uiPriority w:val="99"/>
    <w:unhideWhenUsed/>
    <w:rsid w:val="0063451F"/>
    <w:rPr>
      <w:color w:val="800080"/>
      <w:u w:val="single"/>
    </w:rPr>
  </w:style>
  <w:style w:type="paragraph" w:customStyle="1" w:styleId="font5">
    <w:name w:val="font5"/>
    <w:basedOn w:val="a"/>
    <w:rsid w:val="0063451F"/>
    <w:pPr>
      <w:spacing w:before="100" w:beforeAutospacing="1" w:after="100" w:afterAutospacing="1"/>
    </w:pPr>
    <w:rPr>
      <w:i/>
      <w:iCs/>
      <w:sz w:val="16"/>
      <w:szCs w:val="16"/>
    </w:rPr>
  </w:style>
  <w:style w:type="paragraph" w:customStyle="1" w:styleId="font6">
    <w:name w:val="font6"/>
    <w:basedOn w:val="a"/>
    <w:rsid w:val="0063451F"/>
    <w:pPr>
      <w:spacing w:before="100" w:beforeAutospacing="1" w:after="100" w:afterAutospacing="1"/>
    </w:pPr>
    <w:rPr>
      <w:sz w:val="20"/>
      <w:szCs w:val="20"/>
      <w:u w:val="single"/>
    </w:rPr>
  </w:style>
  <w:style w:type="paragraph" w:customStyle="1" w:styleId="xl343">
    <w:name w:val="xl343"/>
    <w:basedOn w:val="a"/>
    <w:rsid w:val="0063451F"/>
    <w:pPr>
      <w:spacing w:before="100" w:beforeAutospacing="1" w:after="100" w:afterAutospacing="1"/>
    </w:pPr>
  </w:style>
  <w:style w:type="paragraph" w:customStyle="1" w:styleId="xl344">
    <w:name w:val="xl344"/>
    <w:basedOn w:val="a"/>
    <w:rsid w:val="0063451F"/>
    <w:pPr>
      <w:pBdr>
        <w:top w:val="single" w:sz="4" w:space="0" w:color="auto"/>
      </w:pBdr>
      <w:spacing w:before="100" w:beforeAutospacing="1" w:after="100" w:afterAutospacing="1"/>
    </w:pPr>
    <w:rPr>
      <w:sz w:val="20"/>
      <w:szCs w:val="20"/>
    </w:rPr>
  </w:style>
  <w:style w:type="paragraph" w:customStyle="1" w:styleId="xl345">
    <w:name w:val="xl345"/>
    <w:basedOn w:val="a"/>
    <w:rsid w:val="0063451F"/>
    <w:pPr>
      <w:pBdr>
        <w:top w:val="single" w:sz="4" w:space="0" w:color="auto"/>
      </w:pBdr>
      <w:spacing w:before="100" w:beforeAutospacing="1" w:after="100" w:afterAutospacing="1"/>
    </w:pPr>
    <w:rPr>
      <w:sz w:val="12"/>
      <w:szCs w:val="12"/>
    </w:rPr>
  </w:style>
  <w:style w:type="paragraph" w:customStyle="1" w:styleId="xl346">
    <w:name w:val="xl346"/>
    <w:basedOn w:val="a"/>
    <w:rsid w:val="0063451F"/>
    <w:pPr>
      <w:pBdr>
        <w:top w:val="single" w:sz="4" w:space="0" w:color="auto"/>
      </w:pBdr>
      <w:spacing w:before="100" w:beforeAutospacing="1" w:after="100" w:afterAutospacing="1"/>
    </w:pPr>
    <w:rPr>
      <w:sz w:val="16"/>
      <w:szCs w:val="16"/>
    </w:rPr>
  </w:style>
  <w:style w:type="paragraph" w:customStyle="1" w:styleId="xl347">
    <w:name w:val="xl347"/>
    <w:basedOn w:val="a"/>
    <w:rsid w:val="0063451F"/>
    <w:pPr>
      <w:pBdr>
        <w:top w:val="single" w:sz="4" w:space="0" w:color="auto"/>
      </w:pBdr>
      <w:spacing w:before="100" w:beforeAutospacing="1" w:after="100" w:afterAutospacing="1"/>
    </w:pPr>
    <w:rPr>
      <w:sz w:val="16"/>
      <w:szCs w:val="16"/>
    </w:rPr>
  </w:style>
  <w:style w:type="paragraph" w:customStyle="1" w:styleId="xl348">
    <w:name w:val="xl348"/>
    <w:basedOn w:val="a"/>
    <w:rsid w:val="0063451F"/>
    <w:pPr>
      <w:spacing w:before="100" w:beforeAutospacing="1" w:after="100" w:afterAutospacing="1"/>
    </w:pPr>
    <w:rPr>
      <w:sz w:val="20"/>
      <w:szCs w:val="20"/>
    </w:rPr>
  </w:style>
  <w:style w:type="paragraph" w:customStyle="1" w:styleId="xl349">
    <w:name w:val="xl349"/>
    <w:basedOn w:val="a"/>
    <w:rsid w:val="0063451F"/>
    <w:pPr>
      <w:spacing w:before="100" w:beforeAutospacing="1" w:after="100" w:afterAutospacing="1"/>
      <w:jc w:val="center"/>
    </w:pPr>
    <w:rPr>
      <w:i/>
      <w:iCs/>
      <w:sz w:val="12"/>
      <w:szCs w:val="12"/>
    </w:rPr>
  </w:style>
  <w:style w:type="paragraph" w:customStyle="1" w:styleId="xl350">
    <w:name w:val="xl350"/>
    <w:basedOn w:val="a"/>
    <w:rsid w:val="0063451F"/>
    <w:pPr>
      <w:spacing w:before="100" w:beforeAutospacing="1" w:after="100" w:afterAutospacing="1"/>
      <w:jc w:val="center"/>
    </w:pPr>
    <w:rPr>
      <w:i/>
      <w:iCs/>
      <w:sz w:val="12"/>
      <w:szCs w:val="12"/>
    </w:rPr>
  </w:style>
  <w:style w:type="paragraph" w:customStyle="1" w:styleId="xl351">
    <w:name w:val="xl351"/>
    <w:basedOn w:val="a"/>
    <w:rsid w:val="0063451F"/>
    <w:pPr>
      <w:pBdr>
        <w:right w:val="single" w:sz="4" w:space="0" w:color="auto"/>
      </w:pBdr>
      <w:spacing w:before="100" w:beforeAutospacing="1" w:after="100" w:afterAutospacing="1"/>
      <w:jc w:val="center"/>
    </w:pPr>
    <w:rPr>
      <w:i/>
      <w:iCs/>
      <w:sz w:val="12"/>
      <w:szCs w:val="12"/>
    </w:rPr>
  </w:style>
  <w:style w:type="paragraph" w:customStyle="1" w:styleId="xl352">
    <w:name w:val="xl352"/>
    <w:basedOn w:val="a"/>
    <w:rsid w:val="0063451F"/>
    <w:pPr>
      <w:spacing w:before="100" w:beforeAutospacing="1" w:after="100" w:afterAutospacing="1"/>
      <w:textAlignment w:val="center"/>
    </w:pPr>
    <w:rPr>
      <w:sz w:val="20"/>
      <w:szCs w:val="20"/>
    </w:rPr>
  </w:style>
  <w:style w:type="paragraph" w:customStyle="1" w:styleId="xl353">
    <w:name w:val="xl353"/>
    <w:basedOn w:val="a"/>
    <w:rsid w:val="0063451F"/>
    <w:pPr>
      <w:spacing w:before="100" w:beforeAutospacing="1" w:after="100" w:afterAutospacing="1"/>
      <w:textAlignment w:val="center"/>
    </w:pPr>
    <w:rPr>
      <w:b/>
      <w:bCs/>
      <w:sz w:val="20"/>
      <w:szCs w:val="20"/>
      <w:u w:val="single"/>
    </w:rPr>
  </w:style>
  <w:style w:type="paragraph" w:customStyle="1" w:styleId="xl354">
    <w:name w:val="xl354"/>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5">
    <w:name w:val="xl355"/>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6">
    <w:name w:val="xl356"/>
    <w:basedOn w:val="a"/>
    <w:rsid w:val="0063451F"/>
    <w:pPr>
      <w:pBdr>
        <w:right w:val="single" w:sz="4" w:space="0" w:color="auto"/>
      </w:pBdr>
      <w:spacing w:before="100" w:beforeAutospacing="1" w:after="100" w:afterAutospacing="1"/>
    </w:pPr>
  </w:style>
  <w:style w:type="paragraph" w:customStyle="1" w:styleId="xl357">
    <w:name w:val="xl357"/>
    <w:basedOn w:val="a"/>
    <w:rsid w:val="0063451F"/>
    <w:pPr>
      <w:shd w:val="clear" w:color="000000" w:fill="FFFF99"/>
      <w:spacing w:before="100" w:beforeAutospacing="1" w:after="100" w:afterAutospacing="1"/>
      <w:textAlignment w:val="center"/>
    </w:pPr>
    <w:rPr>
      <w:b/>
      <w:bCs/>
      <w:sz w:val="20"/>
      <w:szCs w:val="20"/>
    </w:rPr>
  </w:style>
  <w:style w:type="paragraph" w:customStyle="1" w:styleId="xl358">
    <w:name w:val="xl35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59">
    <w:name w:val="xl35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60">
    <w:name w:val="xl360"/>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1">
    <w:name w:val="xl361"/>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362">
    <w:name w:val="xl36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63">
    <w:name w:val="xl36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4">
    <w:name w:val="xl364"/>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5">
    <w:name w:val="xl365"/>
    <w:basedOn w:val="a"/>
    <w:rsid w:val="0063451F"/>
    <w:pPr>
      <w:pBdr>
        <w:top w:val="single" w:sz="4" w:space="0" w:color="auto"/>
      </w:pBdr>
      <w:spacing w:before="100" w:beforeAutospacing="1" w:after="100" w:afterAutospacing="1"/>
      <w:textAlignment w:val="center"/>
    </w:pPr>
    <w:rPr>
      <w:sz w:val="20"/>
      <w:szCs w:val="20"/>
    </w:rPr>
  </w:style>
  <w:style w:type="paragraph" w:customStyle="1" w:styleId="xl366">
    <w:name w:val="xl366"/>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367">
    <w:name w:val="xl367"/>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8">
    <w:name w:val="xl368"/>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9">
    <w:name w:val="xl369"/>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0">
    <w:name w:val="xl37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1">
    <w:name w:val="xl371"/>
    <w:basedOn w:val="a"/>
    <w:rsid w:val="0063451F"/>
    <w:pPr>
      <w:pBdr>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72">
    <w:name w:val="xl37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73">
    <w:name w:val="xl37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74">
    <w:name w:val="xl37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375">
    <w:name w:val="xl375"/>
    <w:basedOn w:val="a"/>
    <w:rsid w:val="0063451F"/>
    <w:pPr>
      <w:pBdr>
        <w:left w:val="single" w:sz="4" w:space="0" w:color="auto"/>
      </w:pBdr>
      <w:spacing w:before="100" w:beforeAutospacing="1" w:after="100" w:afterAutospacing="1"/>
      <w:textAlignment w:val="center"/>
    </w:pPr>
    <w:rPr>
      <w:i/>
      <w:iCs/>
      <w:sz w:val="20"/>
      <w:szCs w:val="20"/>
    </w:rPr>
  </w:style>
  <w:style w:type="paragraph" w:customStyle="1" w:styleId="xl376">
    <w:name w:val="xl376"/>
    <w:basedOn w:val="a"/>
    <w:rsid w:val="0063451F"/>
    <w:pPr>
      <w:pBdr>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377">
    <w:name w:val="xl37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78">
    <w:name w:val="xl378"/>
    <w:basedOn w:val="a"/>
    <w:rsid w:val="0063451F"/>
    <w:pPr>
      <w:pBdr>
        <w:bottom w:val="single" w:sz="4" w:space="0" w:color="auto"/>
      </w:pBdr>
      <w:spacing w:before="100" w:beforeAutospacing="1" w:after="100" w:afterAutospacing="1"/>
      <w:textAlignment w:val="center"/>
    </w:pPr>
    <w:rPr>
      <w:i/>
      <w:iCs/>
      <w:sz w:val="18"/>
      <w:szCs w:val="18"/>
    </w:rPr>
  </w:style>
  <w:style w:type="paragraph" w:customStyle="1" w:styleId="xl379">
    <w:name w:val="xl37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80">
    <w:name w:val="xl38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381">
    <w:name w:val="xl38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382">
    <w:name w:val="xl3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383">
    <w:name w:val="xl383"/>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84">
    <w:name w:val="xl38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85">
    <w:name w:val="xl385"/>
    <w:basedOn w:val="a"/>
    <w:rsid w:val="0063451F"/>
    <w:pPr>
      <w:spacing w:before="100" w:beforeAutospacing="1" w:after="100" w:afterAutospacing="1"/>
      <w:textAlignment w:val="center"/>
    </w:pPr>
    <w:rPr>
      <w:sz w:val="20"/>
      <w:szCs w:val="20"/>
      <w:u w:val="single"/>
    </w:rPr>
  </w:style>
  <w:style w:type="paragraph" w:customStyle="1" w:styleId="xl386">
    <w:name w:val="xl38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387">
    <w:name w:val="xl387"/>
    <w:basedOn w:val="a"/>
    <w:rsid w:val="0063451F"/>
    <w:pPr>
      <w:spacing w:before="100" w:beforeAutospacing="1" w:after="100" w:afterAutospacing="1"/>
      <w:textAlignment w:val="center"/>
    </w:pPr>
    <w:rPr>
      <w:i/>
      <w:iCs/>
      <w:sz w:val="18"/>
      <w:szCs w:val="18"/>
    </w:rPr>
  </w:style>
  <w:style w:type="paragraph" w:customStyle="1" w:styleId="xl388">
    <w:name w:val="xl388"/>
    <w:basedOn w:val="a"/>
    <w:rsid w:val="0063451F"/>
    <w:pPr>
      <w:pBdr>
        <w:right w:val="single" w:sz="4" w:space="0" w:color="auto"/>
      </w:pBdr>
      <w:spacing w:before="100" w:beforeAutospacing="1" w:after="100" w:afterAutospacing="1"/>
      <w:textAlignment w:val="center"/>
    </w:pPr>
    <w:rPr>
      <w:i/>
      <w:iCs/>
      <w:sz w:val="20"/>
      <w:szCs w:val="20"/>
    </w:rPr>
  </w:style>
  <w:style w:type="paragraph" w:customStyle="1" w:styleId="xl389">
    <w:name w:val="xl389"/>
    <w:basedOn w:val="a"/>
    <w:rsid w:val="0063451F"/>
    <w:pPr>
      <w:spacing w:before="100" w:beforeAutospacing="1" w:after="100" w:afterAutospacing="1"/>
      <w:textAlignment w:val="center"/>
    </w:pPr>
    <w:rPr>
      <w:i/>
      <w:iCs/>
      <w:sz w:val="20"/>
      <w:szCs w:val="20"/>
    </w:rPr>
  </w:style>
  <w:style w:type="paragraph" w:customStyle="1" w:styleId="xl390">
    <w:name w:val="xl390"/>
    <w:basedOn w:val="a"/>
    <w:rsid w:val="0063451F"/>
    <w:pPr>
      <w:pBdr>
        <w:top w:val="single" w:sz="4" w:space="0" w:color="000000"/>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1">
    <w:name w:val="xl391"/>
    <w:basedOn w:val="a"/>
    <w:rsid w:val="0063451F"/>
    <w:pPr>
      <w:pBdr>
        <w:top w:val="single" w:sz="4" w:space="0" w:color="000000"/>
        <w:left w:val="single" w:sz="4" w:space="0" w:color="000000"/>
        <w:bottom w:val="single" w:sz="4" w:space="0" w:color="auto"/>
      </w:pBdr>
      <w:spacing w:before="100" w:beforeAutospacing="1" w:after="100" w:afterAutospacing="1"/>
      <w:textAlignment w:val="center"/>
    </w:pPr>
    <w:rPr>
      <w:sz w:val="20"/>
      <w:szCs w:val="20"/>
    </w:rPr>
  </w:style>
  <w:style w:type="paragraph" w:customStyle="1" w:styleId="xl392">
    <w:name w:val="xl39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3">
    <w:name w:val="xl393"/>
    <w:basedOn w:val="a"/>
    <w:rsid w:val="0063451F"/>
    <w:pPr>
      <w:pBdr>
        <w:top w:val="single" w:sz="4" w:space="0" w:color="000000"/>
        <w:left w:val="single" w:sz="4" w:space="0" w:color="auto"/>
        <w:bottom w:val="single" w:sz="4" w:space="0" w:color="000000"/>
        <w:right w:val="single" w:sz="4" w:space="0" w:color="000000"/>
      </w:pBdr>
      <w:spacing w:before="100" w:beforeAutospacing="1" w:after="100" w:afterAutospacing="1"/>
      <w:jc w:val="right"/>
      <w:textAlignment w:val="center"/>
    </w:pPr>
    <w:rPr>
      <w:sz w:val="20"/>
      <w:szCs w:val="20"/>
    </w:rPr>
  </w:style>
  <w:style w:type="paragraph" w:customStyle="1" w:styleId="xl394">
    <w:name w:val="xl394"/>
    <w:basedOn w:val="a"/>
    <w:rsid w:val="0063451F"/>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395">
    <w:name w:val="xl395"/>
    <w:basedOn w:val="a"/>
    <w:rsid w:val="0063451F"/>
    <w:pPr>
      <w:pBdr>
        <w:top w:val="single" w:sz="4" w:space="0" w:color="000000"/>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6">
    <w:name w:val="xl396"/>
    <w:basedOn w:val="a"/>
    <w:rsid w:val="0063451F"/>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7">
    <w:name w:val="xl397"/>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8">
    <w:name w:val="xl398"/>
    <w:basedOn w:val="a"/>
    <w:rsid w:val="0063451F"/>
    <w:pPr>
      <w:pBdr>
        <w:top w:val="single" w:sz="4" w:space="0" w:color="auto"/>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9">
    <w:name w:val="xl399"/>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00">
    <w:name w:val="xl400"/>
    <w:basedOn w:val="a"/>
    <w:rsid w:val="0063451F"/>
    <w:pPr>
      <w:pBdr>
        <w:left w:val="single" w:sz="4" w:space="0" w:color="000000"/>
        <w:right w:val="single" w:sz="4" w:space="0" w:color="000000"/>
      </w:pBdr>
      <w:spacing w:before="100" w:beforeAutospacing="1" w:after="100" w:afterAutospacing="1"/>
      <w:textAlignment w:val="center"/>
    </w:pPr>
    <w:rPr>
      <w:i/>
      <w:iCs/>
      <w:sz w:val="20"/>
      <w:szCs w:val="20"/>
    </w:rPr>
  </w:style>
  <w:style w:type="paragraph" w:customStyle="1" w:styleId="xl401">
    <w:name w:val="xl401"/>
    <w:basedOn w:val="a"/>
    <w:rsid w:val="0063451F"/>
    <w:pPr>
      <w:pBdr>
        <w:left w:val="single" w:sz="4" w:space="0" w:color="000000"/>
        <w:bottom w:val="single" w:sz="4" w:space="0" w:color="auto"/>
        <w:right w:val="single" w:sz="4" w:space="0" w:color="000000"/>
      </w:pBdr>
      <w:spacing w:before="100" w:beforeAutospacing="1" w:after="100" w:afterAutospacing="1"/>
      <w:textAlignment w:val="center"/>
    </w:pPr>
    <w:rPr>
      <w:i/>
      <w:iCs/>
      <w:sz w:val="20"/>
      <w:szCs w:val="20"/>
    </w:rPr>
  </w:style>
  <w:style w:type="paragraph" w:customStyle="1" w:styleId="xl402">
    <w:name w:val="xl40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03">
    <w:name w:val="xl403"/>
    <w:basedOn w:val="a"/>
    <w:rsid w:val="0063451F"/>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404">
    <w:name w:val="xl40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05">
    <w:name w:val="xl405"/>
    <w:basedOn w:val="a"/>
    <w:rsid w:val="0063451F"/>
    <w:pPr>
      <w:pBdr>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406">
    <w:name w:val="xl40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07">
    <w:name w:val="xl407"/>
    <w:basedOn w:val="a"/>
    <w:rsid w:val="0063451F"/>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408">
    <w:name w:val="xl408"/>
    <w:basedOn w:val="a"/>
    <w:rsid w:val="0063451F"/>
    <w:pPr>
      <w:pBdr>
        <w:left w:val="single" w:sz="4" w:space="0" w:color="auto"/>
        <w:bottom w:val="single" w:sz="4" w:space="0" w:color="000000"/>
      </w:pBdr>
      <w:spacing w:before="100" w:beforeAutospacing="1" w:after="100" w:afterAutospacing="1"/>
      <w:jc w:val="center"/>
      <w:textAlignment w:val="center"/>
    </w:pPr>
    <w:rPr>
      <w:sz w:val="20"/>
      <w:szCs w:val="20"/>
    </w:rPr>
  </w:style>
  <w:style w:type="paragraph" w:customStyle="1" w:styleId="xl409">
    <w:name w:val="xl409"/>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10">
    <w:name w:val="xl410"/>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1">
    <w:name w:val="xl411"/>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2">
    <w:name w:val="xl41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3">
    <w:name w:val="xl41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4">
    <w:name w:val="xl414"/>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15">
    <w:name w:val="xl41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6">
    <w:name w:val="xl416"/>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7">
    <w:name w:val="xl417"/>
    <w:basedOn w:val="a"/>
    <w:rsid w:val="0063451F"/>
    <w:pPr>
      <w:pBdr>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8">
    <w:name w:val="xl418"/>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19">
    <w:name w:val="xl41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20">
    <w:name w:val="xl42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21">
    <w:name w:val="xl42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22">
    <w:name w:val="xl422"/>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423">
    <w:name w:val="xl423"/>
    <w:basedOn w:val="a"/>
    <w:rsid w:val="0063451F"/>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424">
    <w:name w:val="xl42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5">
    <w:name w:val="xl42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6">
    <w:name w:val="xl42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27">
    <w:name w:val="xl42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428">
    <w:name w:val="xl428"/>
    <w:basedOn w:val="a"/>
    <w:rsid w:val="0063451F"/>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429">
    <w:name w:val="xl429"/>
    <w:basedOn w:val="a"/>
    <w:rsid w:val="0063451F"/>
    <w:pPr>
      <w:pBdr>
        <w:top w:val="single" w:sz="4" w:space="0" w:color="auto"/>
        <w:left w:val="single" w:sz="4" w:space="0" w:color="000000"/>
        <w:bottom w:val="single" w:sz="4" w:space="0" w:color="auto"/>
      </w:pBdr>
      <w:spacing w:before="100" w:beforeAutospacing="1" w:after="100" w:afterAutospacing="1"/>
      <w:textAlignment w:val="center"/>
    </w:pPr>
    <w:rPr>
      <w:b/>
      <w:bCs/>
      <w:sz w:val="20"/>
      <w:szCs w:val="20"/>
    </w:rPr>
  </w:style>
  <w:style w:type="paragraph" w:customStyle="1" w:styleId="xl430">
    <w:name w:val="xl43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1">
    <w:name w:val="xl43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32">
    <w:name w:val="xl43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3">
    <w:name w:val="xl43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4">
    <w:name w:val="xl43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35">
    <w:name w:val="xl43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36">
    <w:name w:val="xl43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37">
    <w:name w:val="xl437"/>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8">
    <w:name w:val="xl438"/>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9">
    <w:name w:val="xl439"/>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0">
    <w:name w:val="xl440"/>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41">
    <w:name w:val="xl441"/>
    <w:basedOn w:val="a"/>
    <w:rsid w:val="0063451F"/>
    <w:pPr>
      <w:pBdr>
        <w:top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42">
    <w:name w:val="xl442"/>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3">
    <w:name w:val="xl443"/>
    <w:basedOn w:val="a"/>
    <w:rsid w:val="0063451F"/>
    <w:pPr>
      <w:pBdr>
        <w:top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44">
    <w:name w:val="xl444"/>
    <w:basedOn w:val="a"/>
    <w:rsid w:val="0063451F"/>
    <w:pPr>
      <w:pBdr>
        <w:top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45">
    <w:name w:val="xl445"/>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6">
    <w:name w:val="xl44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7">
    <w:name w:val="xl447"/>
    <w:basedOn w:val="a"/>
    <w:rsid w:val="0063451F"/>
    <w:pPr>
      <w:pBdr>
        <w:right w:val="single" w:sz="4" w:space="0" w:color="auto"/>
      </w:pBdr>
      <w:spacing w:before="100" w:beforeAutospacing="1" w:after="100" w:afterAutospacing="1"/>
      <w:jc w:val="right"/>
      <w:textAlignment w:val="center"/>
    </w:pPr>
    <w:rPr>
      <w:sz w:val="20"/>
      <w:szCs w:val="20"/>
    </w:rPr>
  </w:style>
  <w:style w:type="paragraph" w:customStyle="1" w:styleId="xl448">
    <w:name w:val="xl448"/>
    <w:basedOn w:val="a"/>
    <w:rsid w:val="0063451F"/>
    <w:pPr>
      <w:pBdr>
        <w:right w:val="single" w:sz="4" w:space="0" w:color="auto"/>
      </w:pBdr>
      <w:spacing w:before="100" w:beforeAutospacing="1" w:after="100" w:afterAutospacing="1"/>
      <w:jc w:val="right"/>
      <w:textAlignment w:val="center"/>
    </w:pPr>
    <w:rPr>
      <w:i/>
      <w:iCs/>
      <w:sz w:val="20"/>
      <w:szCs w:val="20"/>
    </w:rPr>
  </w:style>
  <w:style w:type="paragraph" w:customStyle="1" w:styleId="xl449">
    <w:name w:val="xl449"/>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0">
    <w:name w:val="xl450"/>
    <w:basedOn w:val="a"/>
    <w:rsid w:val="0063451F"/>
    <w:pPr>
      <w:pBdr>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1">
    <w:name w:val="xl451"/>
    <w:basedOn w:val="a"/>
    <w:rsid w:val="0063451F"/>
    <w:pPr>
      <w:pBdr>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2">
    <w:name w:val="xl452"/>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53">
    <w:name w:val="xl45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54">
    <w:name w:val="xl454"/>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5">
    <w:name w:val="xl455"/>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6">
    <w:name w:val="xl456"/>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7">
    <w:name w:val="xl457"/>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8">
    <w:name w:val="xl458"/>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9">
    <w:name w:val="xl45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0">
    <w:name w:val="xl46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1">
    <w:name w:val="xl461"/>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2">
    <w:name w:val="xl462"/>
    <w:basedOn w:val="a"/>
    <w:rsid w:val="0063451F"/>
    <w:pPr>
      <w:pBdr>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63">
    <w:name w:val="xl46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4">
    <w:name w:val="xl46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5">
    <w:name w:val="xl46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66">
    <w:name w:val="xl466"/>
    <w:basedOn w:val="a"/>
    <w:rsid w:val="0063451F"/>
    <w:pPr>
      <w:pBdr>
        <w:left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7">
    <w:name w:val="xl467"/>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8">
    <w:name w:val="xl46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69">
    <w:name w:val="xl46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0">
    <w:name w:val="xl470"/>
    <w:basedOn w:val="a"/>
    <w:rsid w:val="0063451F"/>
    <w:pPr>
      <w:pBdr>
        <w:right w:val="single" w:sz="4" w:space="0" w:color="auto"/>
      </w:pBdr>
      <w:spacing w:before="100" w:beforeAutospacing="1" w:after="100" w:afterAutospacing="1"/>
      <w:jc w:val="center"/>
      <w:textAlignment w:val="center"/>
    </w:pPr>
    <w:rPr>
      <w:i/>
      <w:iCs/>
      <w:sz w:val="20"/>
      <w:szCs w:val="20"/>
    </w:rPr>
  </w:style>
  <w:style w:type="paragraph" w:customStyle="1" w:styleId="xl471">
    <w:name w:val="xl471"/>
    <w:basedOn w:val="a"/>
    <w:rsid w:val="0063451F"/>
    <w:pPr>
      <w:pBdr>
        <w:top w:val="single" w:sz="4" w:space="0" w:color="000000"/>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2">
    <w:name w:val="xl472"/>
    <w:basedOn w:val="a"/>
    <w:rsid w:val="0063451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3">
    <w:name w:val="xl47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4">
    <w:name w:val="xl474"/>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5">
    <w:name w:val="xl4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6">
    <w:name w:val="xl476"/>
    <w:basedOn w:val="a"/>
    <w:rsid w:val="0063451F"/>
    <w:pPr>
      <w:pBdr>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7">
    <w:name w:val="xl477"/>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8">
    <w:name w:val="xl47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9">
    <w:name w:val="xl47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0">
    <w:name w:val="xl48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1">
    <w:name w:val="xl481"/>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2">
    <w:name w:val="xl482"/>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83">
    <w:name w:val="xl483"/>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4">
    <w:name w:val="xl48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85">
    <w:name w:val="xl48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6">
    <w:name w:val="xl48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87">
    <w:name w:val="xl487"/>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88">
    <w:name w:val="xl488"/>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489">
    <w:name w:val="xl489"/>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0">
    <w:name w:val="xl490"/>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1">
    <w:name w:val="xl49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2">
    <w:name w:val="xl492"/>
    <w:basedOn w:val="a"/>
    <w:rsid w:val="0063451F"/>
    <w:pPr>
      <w:spacing w:before="100" w:beforeAutospacing="1" w:after="100" w:afterAutospacing="1"/>
      <w:textAlignment w:val="center"/>
    </w:pPr>
    <w:rPr>
      <w:b/>
      <w:bCs/>
      <w:sz w:val="20"/>
      <w:szCs w:val="20"/>
    </w:rPr>
  </w:style>
  <w:style w:type="paragraph" w:customStyle="1" w:styleId="xl493">
    <w:name w:val="xl493"/>
    <w:basedOn w:val="a"/>
    <w:rsid w:val="0063451F"/>
    <w:pPr>
      <w:spacing w:before="100" w:beforeAutospacing="1" w:after="100" w:afterAutospacing="1"/>
      <w:jc w:val="right"/>
      <w:textAlignment w:val="center"/>
    </w:pPr>
    <w:rPr>
      <w:b/>
      <w:bCs/>
      <w:sz w:val="20"/>
      <w:szCs w:val="20"/>
    </w:rPr>
  </w:style>
  <w:style w:type="paragraph" w:customStyle="1" w:styleId="xl494">
    <w:name w:val="xl49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16"/>
      <w:szCs w:val="16"/>
    </w:rPr>
  </w:style>
  <w:style w:type="paragraph" w:customStyle="1" w:styleId="xl495">
    <w:name w:val="xl49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i/>
      <w:iCs/>
      <w:color w:val="0000FF"/>
      <w:sz w:val="16"/>
      <w:szCs w:val="16"/>
    </w:rPr>
  </w:style>
  <w:style w:type="paragraph" w:customStyle="1" w:styleId="xl496">
    <w:name w:val="xl496"/>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7">
    <w:name w:val="xl497"/>
    <w:basedOn w:val="a"/>
    <w:rsid w:val="0063451F"/>
    <w:pPr>
      <w:pBdr>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8">
    <w:name w:val="xl498"/>
    <w:basedOn w:val="a"/>
    <w:rsid w:val="0063451F"/>
    <w:pPr>
      <w:pBdr>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99">
    <w:name w:val="xl4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0">
    <w:name w:val="xl50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1">
    <w:name w:val="xl50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02">
    <w:name w:val="xl50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03">
    <w:name w:val="xl50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4">
    <w:name w:val="xl504"/>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05">
    <w:name w:val="xl50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06">
    <w:name w:val="xl50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7">
    <w:name w:val="xl507"/>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8">
    <w:name w:val="xl50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9">
    <w:name w:val="xl50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0">
    <w:name w:val="xl51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1">
    <w:name w:val="xl511"/>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2">
    <w:name w:val="xl51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3">
    <w:name w:val="xl513"/>
    <w:basedOn w:val="a"/>
    <w:rsid w:val="0063451F"/>
    <w:pPr>
      <w:pBdr>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4">
    <w:name w:val="xl51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15">
    <w:name w:val="xl51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6">
    <w:name w:val="xl51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7">
    <w:name w:val="xl517"/>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18">
    <w:name w:val="xl518"/>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9">
    <w:name w:val="xl519"/>
    <w:basedOn w:val="a"/>
    <w:rsid w:val="0063451F"/>
    <w:pPr>
      <w:pBdr>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0">
    <w:name w:val="xl52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sz w:val="20"/>
      <w:szCs w:val="20"/>
    </w:rPr>
  </w:style>
  <w:style w:type="paragraph" w:customStyle="1" w:styleId="xl521">
    <w:name w:val="xl521"/>
    <w:basedOn w:val="a"/>
    <w:rsid w:val="0063451F"/>
    <w:pPr>
      <w:pBdr>
        <w:top w:val="single" w:sz="4" w:space="0" w:color="auto"/>
      </w:pBdr>
      <w:spacing w:before="100" w:beforeAutospacing="1" w:after="100" w:afterAutospacing="1"/>
    </w:pPr>
    <w:rPr>
      <w:sz w:val="20"/>
      <w:szCs w:val="20"/>
    </w:rPr>
  </w:style>
  <w:style w:type="paragraph" w:customStyle="1" w:styleId="xl522">
    <w:name w:val="xl522"/>
    <w:basedOn w:val="a"/>
    <w:rsid w:val="0063451F"/>
    <w:pPr>
      <w:shd w:val="clear" w:color="000000" w:fill="FFFF99"/>
      <w:spacing w:before="100" w:beforeAutospacing="1" w:after="100" w:afterAutospacing="1"/>
      <w:textAlignment w:val="center"/>
    </w:pPr>
    <w:rPr>
      <w:b/>
      <w:bCs/>
      <w:sz w:val="20"/>
      <w:szCs w:val="20"/>
    </w:rPr>
  </w:style>
  <w:style w:type="paragraph" w:customStyle="1" w:styleId="xl523">
    <w:name w:val="xl523"/>
    <w:basedOn w:val="a"/>
    <w:rsid w:val="0063451F"/>
    <w:pPr>
      <w:spacing w:before="100" w:beforeAutospacing="1" w:after="100" w:afterAutospacing="1"/>
      <w:jc w:val="center"/>
      <w:textAlignment w:val="center"/>
    </w:pPr>
    <w:rPr>
      <w:i/>
      <w:iCs/>
      <w:sz w:val="16"/>
      <w:szCs w:val="16"/>
    </w:rPr>
  </w:style>
  <w:style w:type="paragraph" w:customStyle="1" w:styleId="xl524">
    <w:name w:val="xl524"/>
    <w:basedOn w:val="a"/>
    <w:rsid w:val="0063451F"/>
    <w:pPr>
      <w:spacing w:before="100" w:beforeAutospacing="1" w:after="100" w:afterAutospacing="1"/>
      <w:jc w:val="right"/>
      <w:textAlignment w:val="center"/>
    </w:pPr>
    <w:rPr>
      <w:sz w:val="20"/>
      <w:szCs w:val="20"/>
    </w:rPr>
  </w:style>
  <w:style w:type="paragraph" w:customStyle="1" w:styleId="xl525">
    <w:name w:val="xl525"/>
    <w:basedOn w:val="a"/>
    <w:rsid w:val="0063451F"/>
    <w:pPr>
      <w:pBdr>
        <w:bottom w:val="single" w:sz="4" w:space="0" w:color="auto"/>
      </w:pBdr>
      <w:spacing w:before="100" w:beforeAutospacing="1" w:after="100" w:afterAutospacing="1"/>
      <w:jc w:val="right"/>
      <w:textAlignment w:val="center"/>
    </w:pPr>
    <w:rPr>
      <w:sz w:val="20"/>
      <w:szCs w:val="20"/>
    </w:rPr>
  </w:style>
  <w:style w:type="paragraph" w:customStyle="1" w:styleId="xl526">
    <w:name w:val="xl526"/>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7">
    <w:name w:val="xl527"/>
    <w:basedOn w:val="a"/>
    <w:rsid w:val="0063451F"/>
    <w:pPr>
      <w:pBdr>
        <w:left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528">
    <w:name w:val="xl528"/>
    <w:basedOn w:val="a"/>
    <w:rsid w:val="0063451F"/>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529">
    <w:name w:val="xl529"/>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0">
    <w:name w:val="xl530"/>
    <w:basedOn w:val="a"/>
    <w:rsid w:val="0063451F"/>
    <w:pPr>
      <w:pBdr>
        <w:left w:val="single" w:sz="4" w:space="0" w:color="auto"/>
        <w:right w:val="single" w:sz="4" w:space="0" w:color="auto"/>
      </w:pBdr>
      <w:spacing w:before="100" w:beforeAutospacing="1" w:after="100" w:afterAutospacing="1"/>
      <w:jc w:val="both"/>
    </w:pPr>
    <w:rPr>
      <w:sz w:val="16"/>
      <w:szCs w:val="16"/>
    </w:rPr>
  </w:style>
  <w:style w:type="paragraph" w:customStyle="1" w:styleId="xl531">
    <w:name w:val="xl531"/>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2">
    <w:name w:val="xl532"/>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33">
    <w:name w:val="xl53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34">
    <w:name w:val="xl53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535">
    <w:name w:val="xl535"/>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6">
    <w:name w:val="xl536"/>
    <w:basedOn w:val="a"/>
    <w:rsid w:val="0063451F"/>
    <w:pPr>
      <w:pBdr>
        <w:left w:val="single" w:sz="4" w:space="0" w:color="000000"/>
        <w:bottom w:val="single" w:sz="4" w:space="0" w:color="000000"/>
      </w:pBdr>
      <w:spacing w:before="100" w:beforeAutospacing="1" w:after="100" w:afterAutospacing="1"/>
      <w:textAlignment w:val="center"/>
    </w:pPr>
    <w:rPr>
      <w:sz w:val="20"/>
      <w:szCs w:val="20"/>
    </w:rPr>
  </w:style>
  <w:style w:type="paragraph" w:customStyle="1" w:styleId="xl537">
    <w:name w:val="xl537"/>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38">
    <w:name w:val="xl53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9">
    <w:name w:val="xl53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0">
    <w:name w:val="xl540"/>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1">
    <w:name w:val="xl5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2">
    <w:name w:val="xl54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3">
    <w:name w:val="xl54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4">
    <w:name w:val="xl5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5">
    <w:name w:val="xl545"/>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6">
    <w:name w:val="xl546"/>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7">
    <w:name w:val="xl547"/>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8">
    <w:name w:val="xl548"/>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9">
    <w:name w:val="xl54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0">
    <w:name w:val="xl55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1">
    <w:name w:val="xl551"/>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2">
    <w:name w:val="xl55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3">
    <w:name w:val="xl5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4">
    <w:name w:val="xl55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5">
    <w:name w:val="xl55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6">
    <w:name w:val="xl55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7">
    <w:name w:val="xl55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8">
    <w:name w:val="xl558"/>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9">
    <w:name w:val="xl559"/>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0">
    <w:name w:val="xl56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1">
    <w:name w:val="xl561"/>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2">
    <w:name w:val="xl562"/>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3">
    <w:name w:val="xl56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4">
    <w:name w:val="xl564"/>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5">
    <w:name w:val="xl565"/>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6">
    <w:name w:val="xl566"/>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7">
    <w:name w:val="xl567"/>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8">
    <w:name w:val="xl56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9">
    <w:name w:val="xl569"/>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0">
    <w:name w:val="xl570"/>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1">
    <w:name w:val="xl57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2">
    <w:name w:val="xl572"/>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3">
    <w:name w:val="xl57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4">
    <w:name w:val="xl574"/>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5">
    <w:name w:val="xl575"/>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6">
    <w:name w:val="xl576"/>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7">
    <w:name w:val="xl577"/>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8">
    <w:name w:val="xl578"/>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79">
    <w:name w:val="xl57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0">
    <w:name w:val="xl580"/>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1">
    <w:name w:val="xl581"/>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2">
    <w:name w:val="xl58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3">
    <w:name w:val="xl58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4">
    <w:name w:val="xl58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85">
    <w:name w:val="xl58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6">
    <w:name w:val="xl58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7">
    <w:name w:val="xl587"/>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8">
    <w:name w:val="xl588"/>
    <w:basedOn w:val="a"/>
    <w:rsid w:val="0063451F"/>
    <w:pPr>
      <w:pBdr>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589">
    <w:name w:val="xl589"/>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590">
    <w:name w:val="xl590"/>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591">
    <w:name w:val="xl591"/>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2">
    <w:name w:val="xl592"/>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3">
    <w:name w:val="xl59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94">
    <w:name w:val="xl59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95">
    <w:name w:val="xl59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96">
    <w:name w:val="xl596"/>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97">
    <w:name w:val="xl597"/>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598">
    <w:name w:val="xl59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99">
    <w:name w:val="xl5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0">
    <w:name w:val="xl600"/>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1">
    <w:name w:val="xl60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2">
    <w:name w:val="xl60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03">
    <w:name w:val="xl60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4">
    <w:name w:val="xl604"/>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5">
    <w:name w:val="xl605"/>
    <w:basedOn w:val="a"/>
    <w:rsid w:val="0063451F"/>
    <w:pPr>
      <w:pBdr>
        <w:top w:val="single" w:sz="4" w:space="0" w:color="auto"/>
        <w:left w:val="single" w:sz="4" w:space="0" w:color="auto"/>
      </w:pBdr>
      <w:spacing w:before="100" w:beforeAutospacing="1" w:after="100" w:afterAutospacing="1"/>
    </w:pPr>
    <w:rPr>
      <w:sz w:val="20"/>
      <w:szCs w:val="20"/>
    </w:rPr>
  </w:style>
  <w:style w:type="paragraph" w:customStyle="1" w:styleId="xl606">
    <w:name w:val="xl606"/>
    <w:basedOn w:val="a"/>
    <w:rsid w:val="0063451F"/>
    <w:pPr>
      <w:pBdr>
        <w:left w:val="single" w:sz="4" w:space="0" w:color="auto"/>
      </w:pBdr>
      <w:spacing w:before="100" w:beforeAutospacing="1" w:after="100" w:afterAutospacing="1"/>
    </w:pPr>
    <w:rPr>
      <w:sz w:val="20"/>
      <w:szCs w:val="20"/>
    </w:rPr>
  </w:style>
  <w:style w:type="paragraph" w:customStyle="1" w:styleId="xl607">
    <w:name w:val="xl607"/>
    <w:basedOn w:val="a"/>
    <w:rsid w:val="0063451F"/>
    <w:pPr>
      <w:pBdr>
        <w:left w:val="single" w:sz="4" w:space="0" w:color="auto"/>
        <w:bottom w:val="single" w:sz="4" w:space="0" w:color="auto"/>
      </w:pBdr>
      <w:spacing w:before="100" w:beforeAutospacing="1" w:after="100" w:afterAutospacing="1"/>
    </w:pPr>
    <w:rPr>
      <w:sz w:val="20"/>
      <w:szCs w:val="20"/>
    </w:rPr>
  </w:style>
  <w:style w:type="paragraph" w:customStyle="1" w:styleId="xl608">
    <w:name w:val="xl608"/>
    <w:basedOn w:val="a"/>
    <w:rsid w:val="0063451F"/>
    <w:pPr>
      <w:pBdr>
        <w:top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609">
    <w:name w:val="xl609"/>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10">
    <w:name w:val="xl610"/>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11">
    <w:name w:val="xl611"/>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12">
    <w:name w:val="xl612"/>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13">
    <w:name w:val="xl613"/>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14">
    <w:name w:val="xl61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15">
    <w:name w:val="xl615"/>
    <w:basedOn w:val="a"/>
    <w:rsid w:val="0063451F"/>
    <w:pPr>
      <w:pBdr>
        <w:left w:val="single" w:sz="4" w:space="0" w:color="000000"/>
        <w:right w:val="single" w:sz="4" w:space="0" w:color="auto"/>
      </w:pBdr>
      <w:spacing w:before="100" w:beforeAutospacing="1" w:after="100" w:afterAutospacing="1"/>
      <w:textAlignment w:val="center"/>
    </w:pPr>
    <w:rPr>
      <w:sz w:val="20"/>
      <w:szCs w:val="20"/>
    </w:rPr>
  </w:style>
  <w:style w:type="paragraph" w:customStyle="1" w:styleId="xl616">
    <w:name w:val="xl616"/>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7">
    <w:name w:val="xl617"/>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8">
    <w:name w:val="xl618"/>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9">
    <w:name w:val="xl619"/>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20">
    <w:name w:val="xl620"/>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1">
    <w:name w:val="xl621"/>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2">
    <w:name w:val="xl622"/>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3">
    <w:name w:val="xl62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4">
    <w:name w:val="xl624"/>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5">
    <w:name w:val="xl625"/>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6">
    <w:name w:val="xl626"/>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7">
    <w:name w:val="xl627"/>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8">
    <w:name w:val="xl628"/>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629">
    <w:name w:val="xl629"/>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30">
    <w:name w:val="xl63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631">
    <w:name w:val="xl63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632">
    <w:name w:val="xl632"/>
    <w:basedOn w:val="a"/>
    <w:rsid w:val="0063451F"/>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633">
    <w:name w:val="xl633"/>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634">
    <w:name w:val="xl63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35">
    <w:name w:val="xl635"/>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36">
    <w:name w:val="xl636"/>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637">
    <w:name w:val="xl637"/>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8">
    <w:name w:val="xl638"/>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9">
    <w:name w:val="xl63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0">
    <w:name w:val="xl640"/>
    <w:basedOn w:val="a"/>
    <w:rsid w:val="0063451F"/>
    <w:pPr>
      <w:spacing w:before="100" w:beforeAutospacing="1" w:after="100" w:afterAutospacing="1"/>
      <w:jc w:val="right"/>
      <w:textAlignment w:val="center"/>
    </w:pPr>
    <w:rPr>
      <w:i/>
      <w:iCs/>
      <w:sz w:val="20"/>
      <w:szCs w:val="20"/>
    </w:rPr>
  </w:style>
  <w:style w:type="paragraph" w:customStyle="1" w:styleId="xl641">
    <w:name w:val="xl64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2">
    <w:name w:val="xl642"/>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3">
    <w:name w:val="xl64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4">
    <w:name w:val="xl644"/>
    <w:basedOn w:val="a"/>
    <w:rsid w:val="0063451F"/>
    <w:pPr>
      <w:pBdr>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5">
    <w:name w:val="xl645"/>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6">
    <w:name w:val="xl646"/>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7">
    <w:name w:val="xl647"/>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48">
    <w:name w:val="xl64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49">
    <w:name w:val="xl64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0">
    <w:name w:val="xl65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1">
    <w:name w:val="xl651"/>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2">
    <w:name w:val="xl652"/>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53">
    <w:name w:val="xl6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4">
    <w:name w:val="xl654"/>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5">
    <w:name w:val="xl65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6">
    <w:name w:val="xl65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57">
    <w:name w:val="xl657"/>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8">
    <w:name w:val="xl65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9">
    <w:name w:val="xl659"/>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60">
    <w:name w:val="xl660"/>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61">
    <w:name w:val="xl661"/>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2">
    <w:name w:val="xl66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63">
    <w:name w:val="xl663"/>
    <w:basedOn w:val="a"/>
    <w:rsid w:val="0063451F"/>
    <w:pPr>
      <w:spacing w:before="100" w:beforeAutospacing="1" w:after="100" w:afterAutospacing="1"/>
      <w:jc w:val="center"/>
      <w:textAlignment w:val="center"/>
    </w:pPr>
    <w:rPr>
      <w:sz w:val="20"/>
      <w:szCs w:val="20"/>
    </w:rPr>
  </w:style>
  <w:style w:type="paragraph" w:customStyle="1" w:styleId="xl664">
    <w:name w:val="xl66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65">
    <w:name w:val="xl665"/>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66">
    <w:name w:val="xl666"/>
    <w:basedOn w:val="a"/>
    <w:rsid w:val="0063451F"/>
    <w:pPr>
      <w:pBdr>
        <w:left w:val="single" w:sz="4" w:space="0" w:color="auto"/>
        <w:right w:val="single" w:sz="4" w:space="0" w:color="auto"/>
      </w:pBdr>
      <w:spacing w:before="100" w:beforeAutospacing="1" w:after="100" w:afterAutospacing="1"/>
      <w:jc w:val="right"/>
    </w:pPr>
  </w:style>
  <w:style w:type="paragraph" w:customStyle="1" w:styleId="xl667">
    <w:name w:val="xl667"/>
    <w:basedOn w:val="a"/>
    <w:rsid w:val="0063451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68">
    <w:name w:val="xl66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69">
    <w:name w:val="xl669"/>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70">
    <w:name w:val="xl67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1">
    <w:name w:val="xl671"/>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2">
    <w:name w:val="xl67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3">
    <w:name w:val="xl673"/>
    <w:basedOn w:val="a"/>
    <w:rsid w:val="0063451F"/>
    <w:pPr>
      <w:pBdr>
        <w:top w:val="single" w:sz="4" w:space="0" w:color="auto"/>
        <w:left w:val="single" w:sz="4" w:space="0" w:color="auto"/>
      </w:pBdr>
      <w:spacing w:before="100" w:beforeAutospacing="1" w:after="100" w:afterAutospacing="1"/>
      <w:jc w:val="center"/>
      <w:textAlignment w:val="center"/>
    </w:pPr>
    <w:rPr>
      <w:i/>
      <w:iCs/>
      <w:sz w:val="16"/>
      <w:szCs w:val="16"/>
    </w:rPr>
  </w:style>
  <w:style w:type="paragraph" w:customStyle="1" w:styleId="xl674">
    <w:name w:val="xl674"/>
    <w:basedOn w:val="a"/>
    <w:rsid w:val="0063451F"/>
    <w:pPr>
      <w:pBdr>
        <w:top w:val="single" w:sz="4" w:space="0" w:color="auto"/>
      </w:pBdr>
      <w:spacing w:before="100" w:beforeAutospacing="1" w:after="100" w:afterAutospacing="1"/>
      <w:jc w:val="center"/>
      <w:textAlignment w:val="center"/>
    </w:pPr>
    <w:rPr>
      <w:i/>
      <w:iCs/>
      <w:sz w:val="16"/>
      <w:szCs w:val="16"/>
    </w:rPr>
  </w:style>
  <w:style w:type="paragraph" w:customStyle="1" w:styleId="xl675">
    <w:name w:val="xl675"/>
    <w:basedOn w:val="a"/>
    <w:rsid w:val="0063451F"/>
    <w:pPr>
      <w:pBdr>
        <w:top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6">
    <w:name w:val="xl676"/>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7">
    <w:name w:val="xl677"/>
    <w:basedOn w:val="a"/>
    <w:rsid w:val="0063451F"/>
    <w:pPr>
      <w:pBdr>
        <w:top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8">
    <w:name w:val="xl678"/>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9">
    <w:name w:val="xl679"/>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680">
    <w:name w:val="xl680"/>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681">
    <w:name w:val="xl681"/>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2">
    <w:name w:val="xl6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83">
    <w:name w:val="xl683"/>
    <w:basedOn w:val="a"/>
    <w:rsid w:val="0063451F"/>
    <w:pPr>
      <w:spacing w:before="100" w:beforeAutospacing="1" w:after="100" w:afterAutospacing="1"/>
      <w:jc w:val="center"/>
      <w:textAlignment w:val="center"/>
    </w:pPr>
    <w:rPr>
      <w:sz w:val="20"/>
      <w:szCs w:val="20"/>
    </w:rPr>
  </w:style>
  <w:style w:type="paragraph" w:customStyle="1" w:styleId="xl684">
    <w:name w:val="xl68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85">
    <w:name w:val="xl685"/>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6">
    <w:name w:val="xl686"/>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87">
    <w:name w:val="xl687"/>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8">
    <w:name w:val="xl688"/>
    <w:basedOn w:val="a"/>
    <w:rsid w:val="0063451F"/>
    <w:pPr>
      <w:pBdr>
        <w:top w:val="single" w:sz="4" w:space="0" w:color="000000"/>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89">
    <w:name w:val="xl68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0">
    <w:name w:val="xl69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1">
    <w:name w:val="xl69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2">
    <w:name w:val="xl69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3">
    <w:name w:val="xl693"/>
    <w:basedOn w:val="a"/>
    <w:rsid w:val="0063451F"/>
    <w:pPr>
      <w:pBdr>
        <w:bottom w:val="single" w:sz="4" w:space="0" w:color="auto"/>
      </w:pBdr>
      <w:spacing w:before="100" w:beforeAutospacing="1" w:after="100" w:afterAutospacing="1"/>
      <w:textAlignment w:val="center"/>
    </w:pPr>
    <w:rPr>
      <w:b/>
      <w:bCs/>
      <w:sz w:val="20"/>
      <w:szCs w:val="20"/>
    </w:rPr>
  </w:style>
  <w:style w:type="paragraph" w:customStyle="1" w:styleId="xl694">
    <w:name w:val="xl69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5">
    <w:name w:val="xl69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6">
    <w:name w:val="xl69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7">
    <w:name w:val="xl697"/>
    <w:basedOn w:val="a"/>
    <w:rsid w:val="0063451F"/>
    <w:pPr>
      <w:spacing w:before="100" w:beforeAutospacing="1" w:after="100" w:afterAutospacing="1"/>
      <w:jc w:val="center"/>
    </w:pPr>
    <w:rPr>
      <w:sz w:val="20"/>
      <w:szCs w:val="20"/>
    </w:rPr>
  </w:style>
  <w:style w:type="paragraph" w:customStyle="1" w:styleId="xl698">
    <w:name w:val="xl698"/>
    <w:basedOn w:val="a"/>
    <w:rsid w:val="0063451F"/>
    <w:pPr>
      <w:pBdr>
        <w:bottom w:val="single" w:sz="4" w:space="0" w:color="auto"/>
      </w:pBdr>
      <w:spacing w:before="100" w:beforeAutospacing="1" w:after="100" w:afterAutospacing="1"/>
      <w:jc w:val="center"/>
    </w:pPr>
    <w:rPr>
      <w:sz w:val="12"/>
      <w:szCs w:val="12"/>
    </w:rPr>
  </w:style>
  <w:style w:type="paragraph" w:customStyle="1" w:styleId="xl699">
    <w:name w:val="xl699"/>
    <w:basedOn w:val="a"/>
    <w:rsid w:val="0063451F"/>
    <w:pPr>
      <w:pBdr>
        <w:top w:val="single" w:sz="4" w:space="0" w:color="auto"/>
        <w:bottom w:val="single" w:sz="4" w:space="0" w:color="auto"/>
      </w:pBdr>
      <w:spacing w:before="100" w:beforeAutospacing="1" w:after="100" w:afterAutospacing="1"/>
      <w:jc w:val="center"/>
    </w:pPr>
    <w:rPr>
      <w:i/>
      <w:iCs/>
      <w:sz w:val="12"/>
      <w:szCs w:val="12"/>
    </w:rPr>
  </w:style>
  <w:style w:type="paragraph" w:customStyle="1" w:styleId="xl700">
    <w:name w:val="xl700"/>
    <w:basedOn w:val="a"/>
    <w:rsid w:val="0063451F"/>
    <w:pPr>
      <w:pBdr>
        <w:top w:val="single" w:sz="4" w:space="0" w:color="auto"/>
        <w:bottom w:val="single" w:sz="4" w:space="0" w:color="auto"/>
      </w:pBdr>
      <w:spacing w:before="100" w:beforeAutospacing="1" w:after="100" w:afterAutospacing="1"/>
      <w:jc w:val="center"/>
    </w:pPr>
    <w:rPr>
      <w:sz w:val="12"/>
      <w:szCs w:val="12"/>
    </w:rPr>
  </w:style>
  <w:style w:type="paragraph" w:customStyle="1" w:styleId="xl701">
    <w:name w:val="xl701"/>
    <w:basedOn w:val="a"/>
    <w:rsid w:val="0063451F"/>
    <w:pPr>
      <w:pBdr>
        <w:top w:val="single" w:sz="4" w:space="0" w:color="auto"/>
      </w:pBdr>
      <w:spacing w:before="100" w:beforeAutospacing="1" w:after="100" w:afterAutospacing="1"/>
      <w:jc w:val="center"/>
    </w:pPr>
    <w:rPr>
      <w:i/>
      <w:iCs/>
      <w:sz w:val="12"/>
      <w:szCs w:val="12"/>
    </w:rPr>
  </w:style>
  <w:style w:type="paragraph" w:customStyle="1" w:styleId="xl702">
    <w:name w:val="xl702"/>
    <w:basedOn w:val="a"/>
    <w:rsid w:val="0063451F"/>
    <w:pPr>
      <w:spacing w:before="100" w:beforeAutospacing="1" w:after="100" w:afterAutospacing="1"/>
      <w:jc w:val="center"/>
      <w:textAlignment w:val="center"/>
    </w:pPr>
    <w:rPr>
      <w:b/>
      <w:bCs/>
      <w:sz w:val="20"/>
      <w:szCs w:val="20"/>
    </w:rPr>
  </w:style>
  <w:style w:type="paragraph" w:customStyle="1" w:styleId="xl703">
    <w:name w:val="xl703"/>
    <w:basedOn w:val="a"/>
    <w:rsid w:val="0063451F"/>
    <w:pPr>
      <w:spacing w:before="100" w:beforeAutospacing="1" w:after="100" w:afterAutospacing="1"/>
      <w:textAlignment w:val="center"/>
    </w:pPr>
    <w:rPr>
      <w:b/>
      <w:bCs/>
      <w:sz w:val="20"/>
      <w:szCs w:val="20"/>
    </w:rPr>
  </w:style>
  <w:style w:type="paragraph" w:customStyle="1" w:styleId="xl704">
    <w:name w:val="xl70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5">
    <w:name w:val="xl70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6">
    <w:name w:val="xl70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7">
    <w:name w:val="xl707"/>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8">
    <w:name w:val="xl708"/>
    <w:basedOn w:val="a"/>
    <w:rsid w:val="0063451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9">
    <w:name w:val="xl70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0">
    <w:name w:val="xl710"/>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1">
    <w:name w:val="xl711"/>
    <w:basedOn w:val="a"/>
    <w:rsid w:val="0063451F"/>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2">
    <w:name w:val="xl712"/>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14">
    <w:name w:val="xl71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5">
    <w:name w:val="xl71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6">
    <w:name w:val="xl716"/>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7">
    <w:name w:val="xl717"/>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8">
    <w:name w:val="xl718"/>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9">
    <w:name w:val="xl719"/>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20">
    <w:name w:val="xl720"/>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1">
    <w:name w:val="xl721"/>
    <w:basedOn w:val="a"/>
    <w:rsid w:val="0063451F"/>
    <w:pPr>
      <w:pBdr>
        <w:top w:val="single" w:sz="4" w:space="0" w:color="auto"/>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2">
    <w:name w:val="xl72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3">
    <w:name w:val="xl72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24">
    <w:name w:val="xl72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5">
    <w:name w:val="xl72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6">
    <w:name w:val="xl72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27">
    <w:name w:val="xl72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8">
    <w:name w:val="xl72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9">
    <w:name w:val="xl729"/>
    <w:basedOn w:val="a"/>
    <w:rsid w:val="0063451F"/>
    <w:pPr>
      <w:pBdr>
        <w:left w:val="single" w:sz="4" w:space="0" w:color="000000"/>
      </w:pBdr>
      <w:spacing w:before="100" w:beforeAutospacing="1" w:after="100" w:afterAutospacing="1"/>
      <w:jc w:val="center"/>
      <w:textAlignment w:val="center"/>
    </w:pPr>
    <w:rPr>
      <w:sz w:val="20"/>
      <w:szCs w:val="20"/>
    </w:rPr>
  </w:style>
  <w:style w:type="paragraph" w:customStyle="1" w:styleId="xl730">
    <w:name w:val="xl730"/>
    <w:basedOn w:val="a"/>
    <w:rsid w:val="0063451F"/>
    <w:pPr>
      <w:spacing w:before="100" w:beforeAutospacing="1" w:after="100" w:afterAutospacing="1"/>
      <w:jc w:val="center"/>
      <w:textAlignment w:val="center"/>
    </w:pPr>
    <w:rPr>
      <w:sz w:val="20"/>
      <w:szCs w:val="20"/>
    </w:rPr>
  </w:style>
  <w:style w:type="paragraph" w:customStyle="1" w:styleId="xl731">
    <w:name w:val="xl73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3">
    <w:name w:val="xl73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34">
    <w:name w:val="xl73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6">
    <w:name w:val="xl73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37">
    <w:name w:val="xl73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8">
    <w:name w:val="xl73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9">
    <w:name w:val="xl73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0">
    <w:name w:val="xl74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1">
    <w:name w:val="xl7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2">
    <w:name w:val="xl742"/>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3">
    <w:name w:val="xl74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4">
    <w:name w:val="xl7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745">
    <w:name w:val="xl745"/>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6">
    <w:name w:val="xl746"/>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47">
    <w:name w:val="xl74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48">
    <w:name w:val="xl74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9">
    <w:name w:val="xl749"/>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750">
    <w:name w:val="xl750"/>
    <w:basedOn w:val="a"/>
    <w:rsid w:val="0063451F"/>
    <w:pPr>
      <w:spacing w:before="100" w:beforeAutospacing="1" w:after="100" w:afterAutospacing="1"/>
      <w:jc w:val="center"/>
      <w:textAlignment w:val="center"/>
    </w:pPr>
    <w:rPr>
      <w:sz w:val="20"/>
      <w:szCs w:val="20"/>
    </w:rPr>
  </w:style>
  <w:style w:type="paragraph" w:customStyle="1" w:styleId="xl751">
    <w:name w:val="xl75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52">
    <w:name w:val="xl752"/>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53">
    <w:name w:val="xl75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54">
    <w:name w:val="xl75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5">
    <w:name w:val="xl755"/>
    <w:basedOn w:val="a"/>
    <w:rsid w:val="0063451F"/>
    <w:pPr>
      <w:pBdr>
        <w:top w:val="single" w:sz="4" w:space="0" w:color="000000"/>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6">
    <w:name w:val="xl756"/>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7">
    <w:name w:val="xl757"/>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58">
    <w:name w:val="xl758"/>
    <w:basedOn w:val="a"/>
    <w:rsid w:val="0063451F"/>
    <w:pPr>
      <w:pBdr>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59">
    <w:name w:val="xl759"/>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60">
    <w:name w:val="xl760"/>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1">
    <w:name w:val="xl761"/>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2">
    <w:name w:val="xl762"/>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3">
    <w:name w:val="xl763"/>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4">
    <w:name w:val="xl764"/>
    <w:basedOn w:val="a"/>
    <w:rsid w:val="0063451F"/>
    <w:pPr>
      <w:pBdr>
        <w:bottom w:val="single" w:sz="4" w:space="0" w:color="auto"/>
        <w:right w:val="single" w:sz="4" w:space="0" w:color="auto"/>
      </w:pBdr>
      <w:spacing w:before="100" w:beforeAutospacing="1" w:after="100" w:afterAutospacing="1"/>
      <w:jc w:val="center"/>
    </w:pPr>
    <w:rPr>
      <w:sz w:val="12"/>
      <w:szCs w:val="12"/>
    </w:rPr>
  </w:style>
  <w:style w:type="paragraph" w:customStyle="1" w:styleId="xl765">
    <w:name w:val="xl765"/>
    <w:basedOn w:val="a"/>
    <w:rsid w:val="0063451F"/>
    <w:pPr>
      <w:pBdr>
        <w:top w:val="single" w:sz="4" w:space="0" w:color="auto"/>
        <w:right w:val="single" w:sz="4" w:space="0" w:color="auto"/>
      </w:pBdr>
      <w:spacing w:before="100" w:beforeAutospacing="1" w:after="100" w:afterAutospacing="1"/>
      <w:jc w:val="center"/>
    </w:pPr>
    <w:rPr>
      <w:i/>
      <w:iCs/>
      <w:sz w:val="12"/>
      <w:szCs w:val="12"/>
    </w:rPr>
  </w:style>
  <w:style w:type="paragraph" w:customStyle="1" w:styleId="xl766">
    <w:name w:val="xl766"/>
    <w:basedOn w:val="a"/>
    <w:rsid w:val="0063451F"/>
    <w:pPr>
      <w:pBdr>
        <w:right w:val="single" w:sz="4" w:space="0" w:color="auto"/>
      </w:pBdr>
      <w:spacing w:before="100" w:beforeAutospacing="1" w:after="100" w:afterAutospacing="1"/>
      <w:jc w:val="center"/>
      <w:textAlignment w:val="center"/>
    </w:pPr>
    <w:rPr>
      <w:b/>
      <w:bCs/>
      <w:sz w:val="20"/>
      <w:szCs w:val="20"/>
    </w:rPr>
  </w:style>
  <w:style w:type="paragraph" w:customStyle="1" w:styleId="xl767">
    <w:name w:val="xl767"/>
    <w:basedOn w:val="a"/>
    <w:rsid w:val="0063451F"/>
    <w:pPr>
      <w:pBdr>
        <w:right w:val="single" w:sz="4" w:space="0" w:color="auto"/>
      </w:pBdr>
      <w:spacing w:before="100" w:beforeAutospacing="1" w:after="100" w:afterAutospacing="1"/>
    </w:pPr>
  </w:style>
  <w:style w:type="paragraph" w:customStyle="1" w:styleId="xl768">
    <w:name w:val="xl768"/>
    <w:basedOn w:val="a"/>
    <w:rsid w:val="0063451F"/>
    <w:pPr>
      <w:pBdr>
        <w:top w:val="single" w:sz="4" w:space="0" w:color="auto"/>
      </w:pBdr>
      <w:spacing w:before="100" w:beforeAutospacing="1" w:after="100" w:afterAutospacing="1"/>
    </w:pPr>
    <w:rPr>
      <w:sz w:val="12"/>
      <w:szCs w:val="12"/>
    </w:rPr>
  </w:style>
  <w:style w:type="paragraph" w:customStyle="1" w:styleId="xl769">
    <w:name w:val="xl769"/>
    <w:basedOn w:val="a"/>
    <w:rsid w:val="0063451F"/>
    <w:pPr>
      <w:pBdr>
        <w:top w:val="single" w:sz="4" w:space="0" w:color="auto"/>
        <w:right w:val="single" w:sz="4" w:space="0" w:color="auto"/>
      </w:pBdr>
      <w:spacing w:before="100" w:beforeAutospacing="1" w:after="100" w:afterAutospacing="1"/>
    </w:pPr>
    <w:rPr>
      <w:sz w:val="12"/>
      <w:szCs w:val="12"/>
    </w:rPr>
  </w:style>
  <w:style w:type="paragraph" w:customStyle="1" w:styleId="xl770">
    <w:name w:val="xl770"/>
    <w:basedOn w:val="a"/>
    <w:rsid w:val="0063451F"/>
    <w:pPr>
      <w:pBdr>
        <w:right w:val="single" w:sz="4" w:space="0" w:color="auto"/>
      </w:pBdr>
      <w:spacing w:before="100" w:beforeAutospacing="1" w:after="100" w:afterAutospacing="1"/>
      <w:jc w:val="center"/>
    </w:pPr>
    <w:rPr>
      <w:sz w:val="20"/>
      <w:szCs w:val="20"/>
    </w:rPr>
  </w:style>
  <w:style w:type="paragraph" w:customStyle="1" w:styleId="xl771">
    <w:name w:val="xl771"/>
    <w:basedOn w:val="a"/>
    <w:rsid w:val="0063451F"/>
    <w:pPr>
      <w:pBdr>
        <w:top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772">
    <w:name w:val="xl772"/>
    <w:basedOn w:val="a"/>
    <w:rsid w:val="0063451F"/>
    <w:pPr>
      <w:pBdr>
        <w:top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73">
    <w:name w:val="xl773"/>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4">
    <w:name w:val="xl774"/>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5">
    <w:name w:val="xl7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76">
    <w:name w:val="xl776"/>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777">
    <w:name w:val="xl777"/>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9">
    <w:name w:val="xl77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afc">
    <w:name w:val="Содержимое таблицы"/>
    <w:basedOn w:val="a"/>
    <w:rsid w:val="0063451F"/>
    <w:pPr>
      <w:widowControl w:val="0"/>
      <w:suppressLineNumbers/>
      <w:suppressAutoHyphens/>
    </w:pPr>
    <w:rPr>
      <w:rFonts w:eastAsia="Andale Sans UI"/>
      <w:kern w:val="1"/>
    </w:rPr>
  </w:style>
  <w:style w:type="paragraph" w:styleId="afd">
    <w:name w:val="List Paragraph"/>
    <w:basedOn w:val="a"/>
    <w:uiPriority w:val="34"/>
    <w:qFormat/>
    <w:rsid w:val="0063451F"/>
    <w:pPr>
      <w:ind w:left="720"/>
      <w:contextualSpacing/>
    </w:pPr>
  </w:style>
  <w:style w:type="paragraph" w:styleId="33">
    <w:name w:val="toc 3"/>
    <w:basedOn w:val="a"/>
    <w:next w:val="a"/>
    <w:autoRedefine/>
    <w:uiPriority w:val="39"/>
    <w:unhideWhenUsed/>
    <w:rsid w:val="0063451F"/>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63451F"/>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3451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3451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3451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3451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3451F"/>
    <w:pPr>
      <w:spacing w:after="100" w:line="276" w:lineRule="auto"/>
      <w:ind w:left="1760"/>
    </w:pPr>
    <w:rPr>
      <w:rFonts w:ascii="Calibri" w:hAnsi="Calibri"/>
      <w:sz w:val="22"/>
      <w:szCs w:val="22"/>
    </w:rPr>
  </w:style>
  <w:style w:type="paragraph" w:styleId="afe">
    <w:name w:val="footnote text"/>
    <w:basedOn w:val="a"/>
    <w:link w:val="aff"/>
    <w:rsid w:val="0063451F"/>
    <w:rPr>
      <w:sz w:val="20"/>
      <w:szCs w:val="20"/>
    </w:rPr>
  </w:style>
  <w:style w:type="character" w:customStyle="1" w:styleId="aff">
    <w:name w:val="Текст сноски Знак"/>
    <w:basedOn w:val="a0"/>
    <w:link w:val="afe"/>
    <w:rsid w:val="0063451F"/>
    <w:rPr>
      <w:rFonts w:ascii="Times New Roman" w:eastAsia="Times New Roman" w:hAnsi="Times New Roman" w:cs="Times New Roman"/>
      <w:sz w:val="20"/>
      <w:szCs w:val="20"/>
      <w:lang w:eastAsia="ru-RU"/>
    </w:rPr>
  </w:style>
  <w:style w:type="paragraph" w:styleId="a6">
    <w:name w:val="Title"/>
    <w:basedOn w:val="a"/>
    <w:next w:val="a"/>
    <w:link w:val="aff0"/>
    <w:uiPriority w:val="10"/>
    <w:qFormat/>
    <w:rsid w:val="0063451F"/>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6"/>
    <w:uiPriority w:val="10"/>
    <w:rsid w:val="0063451F"/>
    <w:rPr>
      <w:rFonts w:asciiTheme="majorHAnsi" w:eastAsiaTheme="majorEastAsia" w:hAnsiTheme="majorHAnsi" w:cstheme="majorBidi"/>
      <w:spacing w:val="-10"/>
      <w:kern w:val="28"/>
      <w:sz w:val="56"/>
      <w:szCs w:val="56"/>
      <w:lang w:eastAsia="ru-RU"/>
    </w:rPr>
  </w:style>
  <w:style w:type="paragraph" w:customStyle="1" w:styleId="msonormal0">
    <w:name w:val="msonormal"/>
    <w:basedOn w:val="a"/>
    <w:rsid w:val="00861F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971">
      <w:bodyDiv w:val="1"/>
      <w:marLeft w:val="0"/>
      <w:marRight w:val="0"/>
      <w:marTop w:val="0"/>
      <w:marBottom w:val="0"/>
      <w:divBdr>
        <w:top w:val="none" w:sz="0" w:space="0" w:color="auto"/>
        <w:left w:val="none" w:sz="0" w:space="0" w:color="auto"/>
        <w:bottom w:val="none" w:sz="0" w:space="0" w:color="auto"/>
        <w:right w:val="none" w:sz="0" w:space="0" w:color="auto"/>
      </w:divBdr>
    </w:div>
    <w:div w:id="306394780">
      <w:bodyDiv w:val="1"/>
      <w:marLeft w:val="0"/>
      <w:marRight w:val="0"/>
      <w:marTop w:val="0"/>
      <w:marBottom w:val="0"/>
      <w:divBdr>
        <w:top w:val="none" w:sz="0" w:space="0" w:color="auto"/>
        <w:left w:val="none" w:sz="0" w:space="0" w:color="auto"/>
        <w:bottom w:val="none" w:sz="0" w:space="0" w:color="auto"/>
        <w:right w:val="none" w:sz="0" w:space="0" w:color="auto"/>
      </w:divBdr>
    </w:div>
    <w:div w:id="1896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38F9DA8782AC61B0FB974A90870F1C5178D9816CF74B2DEEEAA247FEA56663DC78AD4846B75973pF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7725-215D-4F6E-A23A-1A04B68E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20497</Words>
  <Characters>116836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2020-09-22T12:32:00Z</cp:lastPrinted>
  <dcterms:created xsi:type="dcterms:W3CDTF">2020-09-16T10:45:00Z</dcterms:created>
  <dcterms:modified xsi:type="dcterms:W3CDTF">2020-09-29T16:31:00Z</dcterms:modified>
</cp:coreProperties>
</file>